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57F91" w14:textId="77777777" w:rsidR="00CE6B34" w:rsidRPr="00CE6B34" w:rsidRDefault="00CE6B34" w:rsidP="00CE6B34">
      <w:pPr>
        <w:autoSpaceDN w:val="0"/>
        <w:spacing w:after="0"/>
        <w:ind w:hanging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E6B34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220ED98F" wp14:editId="2EBCFED1">
            <wp:extent cx="9048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BBAAA" w14:textId="77777777" w:rsidR="00CE6B34" w:rsidRPr="00CE6B34" w:rsidRDefault="00CE6B34" w:rsidP="00CE6B34">
      <w:pPr>
        <w:autoSpaceDN w:val="0"/>
        <w:spacing w:after="0"/>
        <w:ind w:hanging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E6B3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ОБЩЕОБРАЗОВАТЕЛЬНАЯ АВТОНОМНАЯ НЕКОММЕРЧЕСКАЯ ОРГАНИЗАЦИЯ</w:t>
      </w:r>
    </w:p>
    <w:p w14:paraId="79E4CF31" w14:textId="77777777" w:rsidR="00CE6B34" w:rsidRPr="00CE6B34" w:rsidRDefault="00CE6B34" w:rsidP="00CE6B34">
      <w:pPr>
        <w:autoSpaceDN w:val="0"/>
        <w:spacing w:after="0"/>
        <w:ind w:hanging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E6B3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Гимназия «Суханово» (ОАНО Гимназия «Суханово») _____________________________________________________________________</w:t>
      </w:r>
    </w:p>
    <w:p w14:paraId="59ED76EC" w14:textId="77777777" w:rsidR="00CE6B34" w:rsidRPr="00CE6B34" w:rsidRDefault="00CE6B34" w:rsidP="00CE6B34">
      <w:pPr>
        <w:autoSpaceDN w:val="0"/>
        <w:spacing w:after="0"/>
        <w:ind w:left="-284" w:hanging="284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  <w:r w:rsidRPr="00CE6B34"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  <w:t xml:space="preserve">Юр. адрес: 142702, Московская обл., г. Видное, д. Суханово, тер. </w:t>
      </w:r>
      <w:proofErr w:type="gramStart"/>
      <w:r w:rsidRPr="00CE6B34"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  <w:t>ЖК  Суханово</w:t>
      </w:r>
      <w:proofErr w:type="gramEnd"/>
      <w:r w:rsidRPr="00CE6B34"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  <w:t xml:space="preserve"> парк, д. 8</w:t>
      </w:r>
    </w:p>
    <w:p w14:paraId="05F830B4" w14:textId="77777777" w:rsidR="00CE6B34" w:rsidRPr="00CE6B34" w:rsidRDefault="00CE6B34" w:rsidP="00CE6B34">
      <w:pPr>
        <w:autoSpaceDN w:val="0"/>
        <w:spacing w:after="0"/>
        <w:ind w:hanging="284"/>
        <w:jc w:val="center"/>
        <w:rPr>
          <w:rFonts w:ascii="Calibri" w:eastAsia="Calibri" w:hAnsi="Calibri" w:cs="Times New Roman"/>
          <w:lang w:val="ru-RU"/>
        </w:rPr>
      </w:pPr>
      <w:r w:rsidRPr="00CE6B34"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  <w:t xml:space="preserve">ИНН 5003140982 КПП 500301001 </w:t>
      </w:r>
      <w:hyperlink r:id="rId7" w:history="1">
        <w:r w:rsidRPr="00CE6B34">
          <w:rPr>
            <w:rFonts w:ascii="Times New Roman" w:eastAsia="Calibri" w:hAnsi="Times New Roman" w:cs="Times New Roman"/>
            <w:b/>
            <w:bCs/>
            <w:color w:val="0000FF"/>
            <w:sz w:val="16"/>
            <w:szCs w:val="16"/>
            <w:u w:val="single"/>
          </w:rPr>
          <w:t>highschool</w:t>
        </w:r>
        <w:r w:rsidRPr="00CE6B34">
          <w:rPr>
            <w:rFonts w:ascii="Times New Roman" w:eastAsia="Calibri" w:hAnsi="Times New Roman" w:cs="Times New Roman"/>
            <w:b/>
            <w:bCs/>
            <w:color w:val="0000FF"/>
            <w:sz w:val="16"/>
            <w:szCs w:val="16"/>
            <w:u w:val="single"/>
            <w:lang w:val="ru-RU"/>
          </w:rPr>
          <w:t>_</w:t>
        </w:r>
        <w:r w:rsidRPr="00CE6B34">
          <w:rPr>
            <w:rFonts w:ascii="Times New Roman" w:eastAsia="Calibri" w:hAnsi="Times New Roman" w:cs="Times New Roman"/>
            <w:b/>
            <w:bCs/>
            <w:color w:val="0000FF"/>
            <w:sz w:val="16"/>
            <w:szCs w:val="16"/>
            <w:u w:val="single"/>
          </w:rPr>
          <w:t>suhanovo</w:t>
        </w:r>
        <w:r w:rsidRPr="00CE6B34">
          <w:rPr>
            <w:rFonts w:ascii="Times New Roman" w:eastAsia="Calibri" w:hAnsi="Times New Roman" w:cs="Times New Roman"/>
            <w:b/>
            <w:bCs/>
            <w:color w:val="0000FF"/>
            <w:sz w:val="16"/>
            <w:szCs w:val="16"/>
            <w:u w:val="single"/>
            <w:lang w:val="ru-RU"/>
          </w:rPr>
          <w:t>@</w:t>
        </w:r>
        <w:r w:rsidRPr="00CE6B34">
          <w:rPr>
            <w:rFonts w:ascii="Times New Roman" w:eastAsia="Calibri" w:hAnsi="Times New Roman" w:cs="Times New Roman"/>
            <w:b/>
            <w:bCs/>
            <w:color w:val="0000FF"/>
            <w:sz w:val="16"/>
            <w:szCs w:val="16"/>
            <w:u w:val="single"/>
          </w:rPr>
          <w:t>bk</w:t>
        </w:r>
        <w:r w:rsidRPr="00CE6B34">
          <w:rPr>
            <w:rFonts w:ascii="Times New Roman" w:eastAsia="Calibri" w:hAnsi="Times New Roman" w:cs="Times New Roman"/>
            <w:b/>
            <w:bCs/>
            <w:color w:val="0000FF"/>
            <w:sz w:val="16"/>
            <w:szCs w:val="16"/>
            <w:u w:val="single"/>
            <w:lang w:val="ru-RU"/>
          </w:rPr>
          <w:t>.</w:t>
        </w:r>
        <w:r w:rsidRPr="00CE6B34">
          <w:rPr>
            <w:rFonts w:ascii="Times New Roman" w:eastAsia="Calibri" w:hAnsi="Times New Roman" w:cs="Times New Roman"/>
            <w:b/>
            <w:bCs/>
            <w:color w:val="0000FF"/>
            <w:sz w:val="16"/>
            <w:szCs w:val="16"/>
            <w:u w:val="single"/>
          </w:rPr>
          <w:t>ru</w:t>
        </w:r>
      </w:hyperlink>
      <w:r w:rsidRPr="00CE6B34"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  <w:t xml:space="preserve">   Контактные телефоны ОО: +7 915 228-09-08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CE6B34" w:rsidRPr="00892C55" w14:paraId="5EB6B371" w14:textId="77777777" w:rsidTr="00CE6B34">
        <w:trPr>
          <w:trHeight w:val="1969"/>
        </w:trPr>
        <w:tc>
          <w:tcPr>
            <w:tcW w:w="4928" w:type="dxa"/>
          </w:tcPr>
          <w:p w14:paraId="1D710B43" w14:textId="77777777" w:rsidR="00CE6B34" w:rsidRPr="00142C0A" w:rsidRDefault="00CE6B34" w:rsidP="00CE6B34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4C9C0B7" w14:textId="77777777" w:rsidR="00CE6B34" w:rsidRPr="00142C0A" w:rsidRDefault="00CE6B34" w:rsidP="00CE6B34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</w:tcPr>
          <w:p w14:paraId="1AF2E8E0" w14:textId="77777777" w:rsidR="00CE6B34" w:rsidRPr="00142C0A" w:rsidRDefault="00CE6B34" w:rsidP="00CE6B34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73DC9C48" w14:textId="77777777" w:rsidR="00CE6B34" w:rsidRPr="00142C0A" w:rsidRDefault="00CE6B34" w:rsidP="00CE6B34">
            <w:pPr>
              <w:autoSpaceDN w:val="0"/>
              <w:spacing w:after="0"/>
              <w:ind w:left="9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42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УТВЕРЖДАЮ</w:t>
            </w:r>
          </w:p>
          <w:p w14:paraId="71647E39" w14:textId="77777777" w:rsidR="00CE6B34" w:rsidRPr="00142C0A" w:rsidRDefault="00CE6B34" w:rsidP="00CE6B34">
            <w:pPr>
              <w:autoSpaceDN w:val="0"/>
              <w:spacing w:after="0"/>
              <w:ind w:left="9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</w:p>
          <w:p w14:paraId="374B4B84" w14:textId="77777777" w:rsidR="00CE6B34" w:rsidRPr="00142C0A" w:rsidRDefault="00CE6B34" w:rsidP="00CE6B34">
            <w:pPr>
              <w:autoSpaceDN w:val="0"/>
              <w:spacing w:after="0"/>
              <w:ind w:left="9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ОАНО Гимназия «Суханово»</w:t>
            </w:r>
          </w:p>
          <w:p w14:paraId="5E9CD5B4" w14:textId="77777777" w:rsidR="00CE6B34" w:rsidRPr="00142C0A" w:rsidRDefault="00CE6B34" w:rsidP="00CE6B34">
            <w:pPr>
              <w:autoSpaceDN w:val="0"/>
              <w:spacing w:after="0"/>
              <w:ind w:left="9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_______________ /Д.А.Гинзбург     </w:t>
            </w:r>
          </w:p>
          <w:p w14:paraId="41BF308F" w14:textId="77777777" w:rsidR="00CE6B34" w:rsidRPr="00142C0A" w:rsidRDefault="00CE6B34" w:rsidP="00CE6B34">
            <w:pPr>
              <w:autoSpaceDN w:val="0"/>
              <w:spacing w:after="0"/>
              <w:ind w:left="9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Приказ от 22 августа 2022 г. </w:t>
            </w:r>
            <w:r w:rsidRPr="00142C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№ 2-ОД</w:t>
            </w:r>
          </w:p>
        </w:tc>
      </w:tr>
    </w:tbl>
    <w:p w14:paraId="37CC3BE0" w14:textId="3121D0ED" w:rsidR="00696CBC" w:rsidRDefault="00696CBC">
      <w:pPr>
        <w:autoSpaceDE w:val="0"/>
        <w:autoSpaceDN w:val="0"/>
        <w:spacing w:after="0" w:line="262" w:lineRule="auto"/>
        <w:ind w:left="3168" w:right="3600"/>
        <w:jc w:val="center"/>
        <w:rPr>
          <w:lang w:val="ru-RU"/>
        </w:rPr>
      </w:pPr>
    </w:p>
    <w:p w14:paraId="7958D1AF" w14:textId="5F71329D" w:rsidR="00696CBC" w:rsidRDefault="00696CBC">
      <w:pPr>
        <w:autoSpaceDE w:val="0"/>
        <w:autoSpaceDN w:val="0"/>
        <w:spacing w:after="0" w:line="262" w:lineRule="auto"/>
        <w:ind w:left="3168" w:right="3600"/>
        <w:jc w:val="center"/>
        <w:rPr>
          <w:lang w:val="ru-RU"/>
        </w:rPr>
      </w:pPr>
    </w:p>
    <w:p w14:paraId="14AF9D9C" w14:textId="77777777" w:rsidR="00696CBC" w:rsidRDefault="00696CBC">
      <w:pPr>
        <w:autoSpaceDE w:val="0"/>
        <w:autoSpaceDN w:val="0"/>
        <w:spacing w:after="0" w:line="262" w:lineRule="auto"/>
        <w:ind w:left="3168" w:right="3600"/>
        <w:jc w:val="center"/>
        <w:rPr>
          <w:lang w:val="ru-RU"/>
        </w:rPr>
      </w:pPr>
    </w:p>
    <w:p w14:paraId="15C7A3DE" w14:textId="303E24B7" w:rsidR="00D6767B" w:rsidRPr="006B614F" w:rsidRDefault="006B614F">
      <w:pPr>
        <w:autoSpaceDE w:val="0"/>
        <w:autoSpaceDN w:val="0"/>
        <w:spacing w:after="0" w:line="262" w:lineRule="auto"/>
        <w:ind w:left="3168" w:right="3600"/>
        <w:jc w:val="center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6B614F">
        <w:rPr>
          <w:lang w:val="ru-RU"/>
        </w:rPr>
        <w:br/>
      </w:r>
    </w:p>
    <w:p w14:paraId="26E63C8A" w14:textId="77777777" w:rsidR="00D6767B" w:rsidRPr="006B614F" w:rsidRDefault="006B614F">
      <w:pPr>
        <w:autoSpaceDE w:val="0"/>
        <w:autoSpaceDN w:val="0"/>
        <w:spacing w:before="166" w:after="0" w:line="262" w:lineRule="auto"/>
        <w:ind w:left="3168" w:right="3456"/>
        <w:jc w:val="center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14:paraId="69AD3925" w14:textId="77777777" w:rsidR="00D6767B" w:rsidRPr="006B614F" w:rsidRDefault="006B614F" w:rsidP="006B614F">
      <w:pPr>
        <w:autoSpaceDE w:val="0"/>
        <w:autoSpaceDN w:val="0"/>
        <w:spacing w:after="0" w:line="240" w:lineRule="auto"/>
        <w:ind w:left="2448" w:right="2592"/>
        <w:jc w:val="center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для 2 класса начального общего образования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на 2022 - 2023  учебный год</w:t>
      </w:r>
    </w:p>
    <w:p w14:paraId="3576376E" w14:textId="77777777" w:rsidR="006B614F" w:rsidRDefault="006B614F" w:rsidP="006B614F">
      <w:pPr>
        <w:tabs>
          <w:tab w:val="left" w:pos="4298"/>
          <w:tab w:val="left" w:pos="693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3393B86" w14:textId="77777777" w:rsidR="006B614F" w:rsidRDefault="006B614F" w:rsidP="006B614F">
      <w:pPr>
        <w:tabs>
          <w:tab w:val="left" w:pos="4298"/>
          <w:tab w:val="left" w:pos="693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5AD3EE0" w14:textId="77777777" w:rsidR="00DE65A7" w:rsidRDefault="00DE65A7" w:rsidP="006B614F">
      <w:pPr>
        <w:tabs>
          <w:tab w:val="left" w:pos="4298"/>
          <w:tab w:val="left" w:pos="693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251DDE2" w14:textId="77777777" w:rsidR="00DE65A7" w:rsidRDefault="00DE65A7" w:rsidP="006B614F">
      <w:pPr>
        <w:tabs>
          <w:tab w:val="left" w:pos="4298"/>
          <w:tab w:val="left" w:pos="693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9B9FE06" w14:textId="77777777" w:rsidR="00DE65A7" w:rsidRDefault="00DE65A7" w:rsidP="006B614F">
      <w:pPr>
        <w:tabs>
          <w:tab w:val="left" w:pos="4298"/>
          <w:tab w:val="left" w:pos="693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F52D444" w14:textId="77777777" w:rsidR="00DE65A7" w:rsidRDefault="00DE65A7" w:rsidP="006B614F">
      <w:pPr>
        <w:tabs>
          <w:tab w:val="left" w:pos="4298"/>
          <w:tab w:val="left" w:pos="693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7A6155C" w14:textId="77777777" w:rsidR="006B614F" w:rsidRDefault="006B614F" w:rsidP="006B614F">
      <w:pPr>
        <w:tabs>
          <w:tab w:val="left" w:pos="4298"/>
          <w:tab w:val="left" w:pos="693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98E5066" w14:textId="460FBE5B" w:rsidR="00D6767B" w:rsidRPr="006B614F" w:rsidRDefault="006B614F" w:rsidP="00DE65A7">
      <w:pPr>
        <w:tabs>
          <w:tab w:val="left" w:pos="4298"/>
          <w:tab w:val="left" w:pos="6938"/>
        </w:tabs>
        <w:autoSpaceDE w:val="0"/>
        <w:autoSpaceDN w:val="0"/>
        <w:spacing w:after="0" w:line="240" w:lineRule="auto"/>
        <w:jc w:val="right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Составитель:</w:t>
      </w:r>
      <w:r w:rsidR="00696CBC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методическая служба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13AF3B10" w14:textId="77777777" w:rsidR="00D6767B" w:rsidRDefault="00D6767B">
      <w:pPr>
        <w:rPr>
          <w:lang w:val="ru-RU"/>
        </w:rPr>
      </w:pPr>
    </w:p>
    <w:p w14:paraId="44799EC4" w14:textId="77777777" w:rsidR="006B614F" w:rsidRDefault="006B614F">
      <w:pPr>
        <w:rPr>
          <w:lang w:val="ru-RU"/>
        </w:rPr>
      </w:pPr>
    </w:p>
    <w:p w14:paraId="08CCA9C3" w14:textId="77777777" w:rsidR="006B614F" w:rsidRDefault="006B614F">
      <w:pPr>
        <w:rPr>
          <w:lang w:val="ru-RU"/>
        </w:rPr>
      </w:pPr>
    </w:p>
    <w:p w14:paraId="46DB3796" w14:textId="77777777" w:rsidR="006B614F" w:rsidRDefault="006B614F">
      <w:pPr>
        <w:rPr>
          <w:lang w:val="ru-RU"/>
        </w:rPr>
      </w:pPr>
    </w:p>
    <w:p w14:paraId="39F7AC58" w14:textId="77777777" w:rsidR="00696CBC" w:rsidRDefault="00696CBC">
      <w:pPr>
        <w:rPr>
          <w:lang w:val="ru-RU"/>
        </w:rPr>
      </w:pPr>
    </w:p>
    <w:p w14:paraId="7ECB9183" w14:textId="77777777" w:rsidR="00696CBC" w:rsidRDefault="00696CBC">
      <w:pPr>
        <w:rPr>
          <w:lang w:val="ru-RU"/>
        </w:rPr>
      </w:pPr>
    </w:p>
    <w:p w14:paraId="5260AF6D" w14:textId="77777777" w:rsidR="00696CBC" w:rsidRDefault="00696CBC">
      <w:pPr>
        <w:rPr>
          <w:lang w:val="ru-RU"/>
        </w:rPr>
      </w:pPr>
    </w:p>
    <w:p w14:paraId="6BF31BA8" w14:textId="77777777" w:rsidR="00696CBC" w:rsidRDefault="00696CBC">
      <w:pPr>
        <w:rPr>
          <w:lang w:val="ru-RU"/>
        </w:rPr>
      </w:pPr>
    </w:p>
    <w:p w14:paraId="01665E85" w14:textId="77777777" w:rsidR="00696CBC" w:rsidRDefault="00696CBC">
      <w:pPr>
        <w:rPr>
          <w:lang w:val="ru-RU"/>
        </w:rPr>
      </w:pPr>
    </w:p>
    <w:p w14:paraId="78D8811E" w14:textId="77777777" w:rsidR="00696CBC" w:rsidRDefault="00696CBC">
      <w:pPr>
        <w:rPr>
          <w:lang w:val="ru-RU"/>
        </w:rPr>
      </w:pPr>
    </w:p>
    <w:p w14:paraId="4617E172" w14:textId="59A9C76A" w:rsidR="00696CBC" w:rsidRPr="006B614F" w:rsidRDefault="00696CBC" w:rsidP="00696CBC">
      <w:pPr>
        <w:jc w:val="center"/>
        <w:rPr>
          <w:lang w:val="ru-RU"/>
        </w:rPr>
        <w:sectPr w:rsidR="00696CBC" w:rsidRPr="006B614F">
          <w:type w:val="continuous"/>
          <w:pgSz w:w="11900" w:h="16840"/>
          <w:pgMar w:top="298" w:right="830" w:bottom="1268" w:left="1230" w:header="720" w:footer="720" w:gutter="0"/>
          <w:cols w:space="720" w:equalWidth="0">
            <w:col w:w="9840" w:space="0"/>
          </w:cols>
          <w:docGrid w:linePitch="360"/>
        </w:sectPr>
      </w:pPr>
      <w:r>
        <w:rPr>
          <w:lang w:val="ru-RU"/>
        </w:rPr>
        <w:t>Суханово 2022</w:t>
      </w:r>
    </w:p>
    <w:p w14:paraId="1D30A5D0" w14:textId="77777777" w:rsidR="00D6767B" w:rsidRPr="006B614F" w:rsidRDefault="00D6767B">
      <w:pPr>
        <w:autoSpaceDE w:val="0"/>
        <w:autoSpaceDN w:val="0"/>
        <w:spacing w:after="78" w:line="220" w:lineRule="exact"/>
        <w:rPr>
          <w:lang w:val="ru-RU"/>
        </w:rPr>
      </w:pPr>
    </w:p>
    <w:p w14:paraId="6E55D668" w14:textId="77777777" w:rsidR="00D6767B" w:rsidRPr="006B614F" w:rsidRDefault="006B614F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6E0F364F" w14:textId="77777777" w:rsidR="00D6767B" w:rsidRPr="006B614F" w:rsidRDefault="006B614F">
      <w:pPr>
        <w:autoSpaceDE w:val="0"/>
        <w:autoSpaceDN w:val="0"/>
        <w:spacing w:before="346" w:after="0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2 класса на уровне начального общего образования составлена на основе «Требований к результатам освоения основной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58A36F81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10F99CFB" w14:textId="77777777" w:rsidR="00D6767B" w:rsidRPr="006B614F" w:rsidRDefault="006B614F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5307F8FD" w14:textId="77777777" w:rsidR="00D6767B" w:rsidRPr="006B614F" w:rsidRDefault="006B614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73E7D767" w14:textId="77777777" w:rsidR="00D6767B" w:rsidRPr="006B614F" w:rsidRDefault="006B614F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203F6DED" w14:textId="77777777" w:rsidR="00D6767B" w:rsidRPr="006B614F" w:rsidRDefault="006B614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C68D8F7" w14:textId="77777777" w:rsidR="00D6767B" w:rsidRPr="006B614F" w:rsidRDefault="006B614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1D585A98" w14:textId="77777777" w:rsidR="00D6767B" w:rsidRPr="006B614F" w:rsidRDefault="006B614F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6B61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61982B0B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25B83D2F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14:paraId="280FF50A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14:paraId="0738469F" w14:textId="77777777" w:rsidR="00D6767B" w:rsidRPr="006B614F" w:rsidRDefault="00D6767B">
      <w:pPr>
        <w:rPr>
          <w:lang w:val="ru-RU"/>
        </w:rPr>
        <w:sectPr w:rsidR="00D6767B" w:rsidRPr="006B614F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14F9E7E7" w14:textId="77777777" w:rsidR="00D6767B" w:rsidRPr="006B614F" w:rsidRDefault="00D6767B">
      <w:pPr>
        <w:autoSpaceDE w:val="0"/>
        <w:autoSpaceDN w:val="0"/>
        <w:spacing w:after="66" w:line="220" w:lineRule="exact"/>
        <w:rPr>
          <w:lang w:val="ru-RU"/>
        </w:rPr>
      </w:pPr>
    </w:p>
    <w:p w14:paraId="52424DDA" w14:textId="77777777" w:rsidR="00D6767B" w:rsidRPr="006B614F" w:rsidRDefault="006B614F">
      <w:pPr>
        <w:autoSpaceDE w:val="0"/>
        <w:autoSpaceDN w:val="0"/>
        <w:spacing w:after="0"/>
        <w:ind w:right="432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во 2 классе обязательно.</w:t>
      </w:r>
    </w:p>
    <w:p w14:paraId="54B1823B" w14:textId="77777777" w:rsidR="00D6767B" w:rsidRPr="006B614F" w:rsidRDefault="006B614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38DDE9B3" w14:textId="77777777" w:rsidR="00D6767B" w:rsidRPr="006B614F" w:rsidRDefault="006B614F">
      <w:pPr>
        <w:autoSpaceDE w:val="0"/>
        <w:autoSpaceDN w:val="0"/>
        <w:spacing w:before="192"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во 2 классе отводится 1 час в неделю, всего 34 часа.</w:t>
      </w:r>
    </w:p>
    <w:p w14:paraId="345B50D2" w14:textId="77777777" w:rsidR="00D6767B" w:rsidRPr="006B614F" w:rsidRDefault="00D6767B">
      <w:pPr>
        <w:autoSpaceDE w:val="0"/>
        <w:autoSpaceDN w:val="0"/>
        <w:spacing w:after="78" w:line="220" w:lineRule="exact"/>
        <w:rPr>
          <w:lang w:val="ru-RU"/>
        </w:rPr>
      </w:pPr>
    </w:p>
    <w:p w14:paraId="2E384522" w14:textId="77777777" w:rsidR="00D6767B" w:rsidRPr="006B614F" w:rsidRDefault="006B614F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FC0EFB6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346" w:after="0" w:line="271" w:lineRule="auto"/>
        <w:ind w:right="576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67B8E218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Пастель и мелки — особенности и выразительные свойства графических материалов, приёмы работы.</w:t>
      </w:r>
    </w:p>
    <w:p w14:paraId="3AC6AFC6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73521ED6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3075E4C4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</w:t>
      </w:r>
    </w:p>
    <w:p w14:paraId="35D5F1C5" w14:textId="77777777" w:rsidR="00D6767B" w:rsidRPr="006B614F" w:rsidRDefault="006B614F">
      <w:pPr>
        <w:autoSpaceDE w:val="0"/>
        <w:autoSpaceDN w:val="0"/>
        <w:spacing w:before="70"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Штриховка. Умение внимательно рассматривать и анализировать форму натурного предмета.</w:t>
      </w:r>
    </w:p>
    <w:p w14:paraId="6BA8DFBD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14:paraId="489C594F" w14:textId="77777777" w:rsidR="00D6767B" w:rsidRPr="006B614F" w:rsidRDefault="006B614F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Цвета основные и составные. Развитие навыков смешивания красок и получения нового цвета.</w:t>
      </w:r>
    </w:p>
    <w:p w14:paraId="311B0B16" w14:textId="77777777" w:rsidR="00D6767B" w:rsidRPr="006B614F" w:rsidRDefault="006B614F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Приёмы работы гуашью. Разный характер мазков и движений кистью. Пастозное, плотное и прозрачное нанесение краски.</w:t>
      </w:r>
    </w:p>
    <w:p w14:paraId="7585073B" w14:textId="77777777" w:rsidR="00D6767B" w:rsidRPr="006B614F" w:rsidRDefault="006B61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Акварель и её свойства. Акварельные кисти. Приёмы работы акварелью.</w:t>
      </w:r>
    </w:p>
    <w:p w14:paraId="0B736423" w14:textId="77777777" w:rsidR="00D6767B" w:rsidRPr="006B614F" w:rsidRDefault="006B61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Цвет тёплый и холодный — цветовой контраст.</w:t>
      </w:r>
    </w:p>
    <w:p w14:paraId="64D55660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675F7B89" w14:textId="77777777" w:rsidR="00D6767B" w:rsidRPr="006B614F" w:rsidRDefault="006B61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Цвет открытый — звонкий и приглушённый, тихий. Эмоциональная выразительность цвета.</w:t>
      </w:r>
    </w:p>
    <w:p w14:paraId="55132EBB" w14:textId="77777777" w:rsidR="00D6767B" w:rsidRPr="006B614F" w:rsidRDefault="006B614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14:paraId="5BF48E5A" w14:textId="77777777" w:rsidR="00D6767B" w:rsidRPr="006B614F" w:rsidRDefault="006B614F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50060B67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Лепка изпластилины или глины игрушки —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12F0602A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B614F">
        <w:rPr>
          <w:lang w:val="ru-RU"/>
        </w:rPr>
        <w:lastRenderedPageBreak/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14:paraId="2AA5D465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36D1F5D1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14:paraId="2FD02593" w14:textId="77777777" w:rsidR="00D6767B" w:rsidRPr="006B614F" w:rsidRDefault="006B61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Рисунок геометрического орнамента кружева или вышивки.</w:t>
      </w:r>
    </w:p>
    <w:p w14:paraId="5F3E394A" w14:textId="77777777" w:rsidR="00D6767B" w:rsidRPr="006B614F" w:rsidRDefault="006B61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Декоративная композиция. Ритм пятен в декоративной аппликации.</w:t>
      </w:r>
    </w:p>
    <w:p w14:paraId="7128B142" w14:textId="77777777" w:rsidR="00D6767B" w:rsidRPr="006B614F" w:rsidRDefault="006B61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Поделки из подручных нехудожественных материалов.</w:t>
      </w:r>
    </w:p>
    <w:p w14:paraId="412527F7" w14:textId="77777777" w:rsidR="00D6767B" w:rsidRPr="006B614F" w:rsidRDefault="006B614F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Декоративные изображения животных в игрушках народных промыслов; филимоновские,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дымковские, каргопольские игрушки (и другие по выбору учителя с учётом местных художественных промыслов).</w:t>
      </w:r>
    </w:p>
    <w:p w14:paraId="497AF34A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0CD43F71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4592988F" w14:textId="77777777" w:rsidR="00D6767B" w:rsidRPr="006B614F" w:rsidRDefault="006B614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Построение игрового сказочного города из бумаги (на основе сворачивания геометрических тел —параллелепипедов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14:paraId="23F37CDE" w14:textId="77777777" w:rsidR="00D6767B" w:rsidRPr="006B614F" w:rsidRDefault="006B614F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14:paraId="4F0A1F19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5257E2BD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10A252A4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Восприятие орнаментальных произведений прикладного искусства (кружево, шитьё, резьба и роспись и др.).</w:t>
      </w:r>
    </w:p>
    <w:p w14:paraId="3E491939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14:paraId="155969AA" w14:textId="77777777" w:rsidR="00D6767B" w:rsidRPr="006B614F" w:rsidRDefault="006B614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анималистического жанра в графике (произведения В. В. Ватагина, Е. И. Чарушина и др.) и в скульптуре (произведения В. В. Ватагина). Наблюдение животных с точки зрения их пропорций, характера движения, пластики.</w:t>
      </w:r>
    </w:p>
    <w:p w14:paraId="22375CF3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другом графическом редакторе).</w:t>
      </w:r>
    </w:p>
    <w:p w14:paraId="40F5A6FA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2B13905A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(карандаш, кисточка, ластик, заливка и др.)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простых сюжетов (например, образ дерева).</w:t>
      </w:r>
    </w:p>
    <w:p w14:paraId="289583C5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 и др.).</w:t>
      </w:r>
    </w:p>
    <w:p w14:paraId="0AECE374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B614F">
        <w:rPr>
          <w:lang w:val="ru-RU"/>
        </w:rPr>
        <w:lastRenderedPageBreak/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3CDE862C" w14:textId="77777777" w:rsidR="00D6767B" w:rsidRPr="006B614F" w:rsidRDefault="00D6767B">
      <w:pPr>
        <w:autoSpaceDE w:val="0"/>
        <w:autoSpaceDN w:val="0"/>
        <w:spacing w:after="78" w:line="220" w:lineRule="exact"/>
        <w:rPr>
          <w:lang w:val="ru-RU"/>
        </w:rPr>
      </w:pPr>
    </w:p>
    <w:p w14:paraId="3FCE2631" w14:textId="77777777" w:rsidR="00D6767B" w:rsidRPr="006B614F" w:rsidRDefault="006B614F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29C0854" w14:textId="77777777" w:rsidR="00D6767B" w:rsidRPr="006B614F" w:rsidRDefault="006B614F">
      <w:pPr>
        <w:autoSpaceDE w:val="0"/>
        <w:autoSpaceDN w:val="0"/>
        <w:spacing w:before="346"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16F87940" w14:textId="77777777" w:rsidR="00D6767B" w:rsidRPr="006B614F" w:rsidRDefault="006B614F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555053F5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05B1B154" w14:textId="77777777" w:rsidR="00D6767B" w:rsidRPr="006B614F" w:rsidRDefault="006B614F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0CEC9665" w14:textId="77777777" w:rsidR="00D6767B" w:rsidRPr="006B614F" w:rsidRDefault="006B614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6B5260FA" w14:textId="77777777" w:rsidR="00D6767B" w:rsidRPr="006B614F" w:rsidRDefault="006B614F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6B614F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525F512D" w14:textId="77777777" w:rsidR="00D6767B" w:rsidRPr="006B614F" w:rsidRDefault="006B614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2DBA1D04" w14:textId="77777777" w:rsidR="00D6767B" w:rsidRPr="006B614F" w:rsidRDefault="006B614F">
      <w:pPr>
        <w:autoSpaceDE w:val="0"/>
        <w:autoSpaceDN w:val="0"/>
        <w:spacing w:before="70" w:after="0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57F7EAFC" w14:textId="77777777" w:rsidR="00D6767B" w:rsidRPr="006B614F" w:rsidRDefault="006B614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B614F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Экологическое воспитание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5CFE98CA" w14:textId="77777777" w:rsidR="00D6767B" w:rsidRPr="006B614F" w:rsidRDefault="006B614F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14:paraId="2E387605" w14:textId="77777777" w:rsidR="00D6767B" w:rsidRPr="006B614F" w:rsidRDefault="006B614F">
      <w:pPr>
        <w:autoSpaceDE w:val="0"/>
        <w:autoSpaceDN w:val="0"/>
        <w:spacing w:before="262"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714623A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74091EB0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14:paraId="1CEB3B0E" w14:textId="77777777" w:rsidR="00D6767B" w:rsidRPr="006B614F" w:rsidRDefault="006B614F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6B614F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 xml:space="preserve">Работа с информацией: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14:paraId="074537F8" w14:textId="77777777" w:rsidR="00D6767B" w:rsidRPr="006B614F" w:rsidRDefault="006B614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14:paraId="0580DB32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3B65C62F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4A70DBAE" w14:textId="77777777" w:rsidR="00D6767B" w:rsidRPr="006B614F" w:rsidRDefault="006B614F">
      <w:pPr>
        <w:autoSpaceDE w:val="0"/>
        <w:autoSpaceDN w:val="0"/>
        <w:spacing w:before="262"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66A87D8C" w14:textId="77777777" w:rsidR="00D6767B" w:rsidRPr="006B614F" w:rsidRDefault="006B614F">
      <w:pPr>
        <w:autoSpaceDE w:val="0"/>
        <w:autoSpaceDN w:val="0"/>
        <w:spacing w:before="166" w:after="0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68E54DCE" w14:textId="77777777" w:rsidR="00D6767B" w:rsidRPr="006B614F" w:rsidRDefault="006B614F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Осваивать особенности и приёмы работы новыми графическими художественными материалами;</w:t>
      </w:r>
    </w:p>
    <w:p w14:paraId="3FE6D1E5" w14:textId="77777777" w:rsidR="00D6767B" w:rsidRPr="006B614F" w:rsidRDefault="00D6767B">
      <w:pPr>
        <w:rPr>
          <w:lang w:val="ru-RU"/>
        </w:rPr>
        <w:sectPr w:rsidR="00D6767B" w:rsidRPr="006B614F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150F13EA" w14:textId="77777777" w:rsidR="00D6767B" w:rsidRPr="006B614F" w:rsidRDefault="00D6767B">
      <w:pPr>
        <w:autoSpaceDE w:val="0"/>
        <w:autoSpaceDN w:val="0"/>
        <w:spacing w:after="66" w:line="220" w:lineRule="exact"/>
        <w:rPr>
          <w:lang w:val="ru-RU"/>
        </w:rPr>
      </w:pPr>
    </w:p>
    <w:p w14:paraId="7E7BA3B0" w14:textId="77777777" w:rsidR="00D6767B" w:rsidRPr="006B614F" w:rsidRDefault="006B614F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осваивать выразительные свойства твёрдых, сухих, мягких и жидких графических материалов.</w:t>
      </w:r>
    </w:p>
    <w:p w14:paraId="6843932B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навыки изображения на основе разной по характеру и способу наложения линии. </w:t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0371B8C2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3CC99FAD" w14:textId="77777777" w:rsidR="00D6767B" w:rsidRPr="006B614F" w:rsidRDefault="006B614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1DFF8857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192" w:after="0"/>
        <w:ind w:right="720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6F1E38EF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757B2607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106EC877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050D42B1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68C44263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эмоциональную выразительность цвета: цвет звонкий и яркий, радостный; цвет </w:t>
      </w:r>
      <w:proofErr w:type="gram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мягкий,«</w:t>
      </w:r>
      <w:proofErr w:type="gram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глухой» и мрачный и др.</w:t>
      </w:r>
    </w:p>
    <w:p w14:paraId="4C33B1BF" w14:textId="77777777" w:rsidR="00D6767B" w:rsidRPr="006B614F" w:rsidRDefault="006B614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14:paraId="7636C7CC" w14:textId="77777777" w:rsidR="00D6767B" w:rsidRPr="006B614F" w:rsidRDefault="006B614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2E9BCE07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 </w:t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Знать об изменениях скульптурного образа при осмотре произведения с разных сторон.</w:t>
      </w:r>
    </w:p>
    <w:p w14:paraId="2A3BB232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4F2FDEDC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190" w:after="0" w:line="271" w:lineRule="auto"/>
        <w:ind w:right="1440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7A858EB0" w14:textId="77777777" w:rsidR="00D6767B" w:rsidRPr="006B614F" w:rsidRDefault="006B614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</w:p>
    <w:p w14:paraId="70BFDDEF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0BB21E87" w14:textId="77777777" w:rsidR="00D6767B" w:rsidRPr="006B614F" w:rsidRDefault="00D6767B">
      <w:pPr>
        <w:rPr>
          <w:lang w:val="ru-RU"/>
        </w:rPr>
        <w:sectPr w:rsidR="00D6767B" w:rsidRPr="006B614F">
          <w:pgSz w:w="11900" w:h="16840"/>
          <w:pgMar w:top="286" w:right="684" w:bottom="428" w:left="666" w:header="720" w:footer="720" w:gutter="0"/>
          <w:cols w:space="720" w:equalWidth="0">
            <w:col w:w="10550" w:space="0"/>
          </w:cols>
          <w:docGrid w:linePitch="360"/>
        </w:sectPr>
      </w:pPr>
    </w:p>
    <w:p w14:paraId="4B49C888" w14:textId="77777777" w:rsidR="00D6767B" w:rsidRPr="006B614F" w:rsidRDefault="00D6767B">
      <w:pPr>
        <w:autoSpaceDE w:val="0"/>
        <w:autoSpaceDN w:val="0"/>
        <w:spacing w:after="78" w:line="220" w:lineRule="exact"/>
        <w:rPr>
          <w:lang w:val="ru-RU"/>
        </w:rPr>
      </w:pPr>
    </w:p>
    <w:p w14:paraId="689ED8AE" w14:textId="77777777" w:rsidR="00D6767B" w:rsidRPr="006B614F" w:rsidRDefault="006B614F">
      <w:pPr>
        <w:autoSpaceDE w:val="0"/>
        <w:autoSpaceDN w:val="0"/>
        <w:spacing w:after="0" w:line="271" w:lineRule="auto"/>
        <w:ind w:right="432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30EB6BCB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529329C1" w14:textId="77777777" w:rsidR="00D6767B" w:rsidRPr="006B614F" w:rsidRDefault="006B614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72B5B73D" w14:textId="77777777" w:rsidR="00D6767B" w:rsidRPr="006B614F" w:rsidRDefault="006B614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40438F1A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192" w:after="0" w:line="271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7AD5C0AB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754D535C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3283D859" w14:textId="77777777" w:rsidR="00D6767B" w:rsidRPr="006B614F" w:rsidRDefault="006B61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Осваивать понимание образа здания, то есть его эмоционального воздействия.</w:t>
      </w:r>
    </w:p>
    <w:p w14:paraId="070FA5C7" w14:textId="77777777" w:rsidR="00D6767B" w:rsidRPr="006B614F" w:rsidRDefault="006B614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архитектурным постройкам.</w:t>
      </w:r>
    </w:p>
    <w:p w14:paraId="7E5775CB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7C4ED6EB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7797DE0B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182E42C3" w14:textId="77777777" w:rsidR="00D6767B" w:rsidRPr="006B614F" w:rsidRDefault="006B614F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14:paraId="41C3E292" w14:textId="77777777" w:rsidR="00D6767B" w:rsidRPr="006B614F" w:rsidRDefault="006B614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12D7C991" w14:textId="77777777" w:rsidR="00D6767B" w:rsidRPr="006B614F" w:rsidRDefault="006B614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7B5C80EF" w14:textId="77777777" w:rsidR="00D6767B" w:rsidRPr="006B614F" w:rsidRDefault="006B614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26CB590C" w14:textId="77777777" w:rsidR="00D6767B" w:rsidRPr="006B614F" w:rsidRDefault="006B614F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</w:t>
      </w:r>
    </w:p>
    <w:p w14:paraId="6223DD86" w14:textId="77777777" w:rsidR="00D6767B" w:rsidRPr="006B614F" w:rsidRDefault="00D6767B">
      <w:pPr>
        <w:rPr>
          <w:lang w:val="ru-RU"/>
        </w:rPr>
        <w:sectPr w:rsidR="00D6767B" w:rsidRPr="006B614F">
          <w:pgSz w:w="11900" w:h="16840"/>
          <w:pgMar w:top="298" w:right="696" w:bottom="416" w:left="666" w:header="720" w:footer="720" w:gutter="0"/>
          <w:cols w:space="720" w:equalWidth="0">
            <w:col w:w="10538" w:space="0"/>
          </w:cols>
          <w:docGrid w:linePitch="360"/>
        </w:sectPr>
      </w:pPr>
    </w:p>
    <w:p w14:paraId="14F6586A" w14:textId="77777777" w:rsidR="00D6767B" w:rsidRPr="006B614F" w:rsidRDefault="00D6767B">
      <w:pPr>
        <w:autoSpaceDE w:val="0"/>
        <w:autoSpaceDN w:val="0"/>
        <w:spacing w:after="66" w:line="220" w:lineRule="exact"/>
        <w:rPr>
          <w:lang w:val="ru-RU"/>
        </w:rPr>
      </w:pPr>
    </w:p>
    <w:p w14:paraId="49AAA237" w14:textId="77777777" w:rsidR="00D6767B" w:rsidRPr="006B614F" w:rsidRDefault="006B614F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другом графическом редакторе).</w:t>
      </w:r>
    </w:p>
    <w:p w14:paraId="321DEB4D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, а также построения из них простых рисунков или орнаментов.</w:t>
      </w:r>
    </w:p>
    <w:p w14:paraId="40D8C236" w14:textId="77777777" w:rsidR="00D6767B" w:rsidRPr="006B614F" w:rsidRDefault="006B614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в компьютерном редакторе (например,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14:paraId="569F7845" w14:textId="77777777" w:rsidR="00D6767B" w:rsidRPr="006B614F" w:rsidRDefault="006B614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14:paraId="3ED5C310" w14:textId="77777777" w:rsidR="00D6767B" w:rsidRPr="006B614F" w:rsidRDefault="006B61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Участвовать в обсуждении композиционного построения кадра в фотографии.</w:t>
      </w:r>
    </w:p>
    <w:p w14:paraId="29A9080B" w14:textId="77777777" w:rsidR="00D6767B" w:rsidRPr="006B614F" w:rsidRDefault="00D6767B">
      <w:pPr>
        <w:rPr>
          <w:lang w:val="ru-RU"/>
        </w:rPr>
        <w:sectPr w:rsidR="00D6767B" w:rsidRPr="006B614F">
          <w:pgSz w:w="11900" w:h="16840"/>
          <w:pgMar w:top="286" w:right="726" w:bottom="1440" w:left="666" w:header="720" w:footer="720" w:gutter="0"/>
          <w:cols w:space="720" w:equalWidth="0">
            <w:col w:w="10508" w:space="0"/>
          </w:cols>
          <w:docGrid w:linePitch="360"/>
        </w:sectPr>
      </w:pPr>
    </w:p>
    <w:p w14:paraId="54A64F8F" w14:textId="77777777" w:rsidR="00D6767B" w:rsidRPr="006B614F" w:rsidRDefault="00D6767B">
      <w:pPr>
        <w:autoSpaceDE w:val="0"/>
        <w:autoSpaceDN w:val="0"/>
        <w:spacing w:after="64" w:line="220" w:lineRule="exact"/>
        <w:rPr>
          <w:lang w:val="ru-RU"/>
        </w:rPr>
      </w:pPr>
    </w:p>
    <w:p w14:paraId="0B46F852" w14:textId="77777777" w:rsidR="00D6767B" w:rsidRDefault="006B614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4500"/>
        <w:gridCol w:w="603"/>
        <w:gridCol w:w="1031"/>
        <w:gridCol w:w="1140"/>
        <w:gridCol w:w="866"/>
        <w:gridCol w:w="4334"/>
        <w:gridCol w:w="1080"/>
        <w:gridCol w:w="1382"/>
      </w:tblGrid>
      <w:tr w:rsidR="00D6767B" w:rsidRPr="006B614F" w14:paraId="722A2580" w14:textId="77777777" w:rsidTr="00142C0A">
        <w:trPr>
          <w:trHeight w:hRule="exact" w:val="34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10D53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8F115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59ADB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29083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EB9F8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14AC4" w14:textId="77777777" w:rsidR="00D6767B" w:rsidRPr="006B614F" w:rsidRDefault="006B61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E1BB7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D6767B" w:rsidRPr="006B614F" w14:paraId="2CDFC465" w14:textId="77777777" w:rsidTr="00142C0A">
        <w:trPr>
          <w:trHeight w:hRule="exact" w:val="161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A087" w14:textId="77777777" w:rsidR="00D6767B" w:rsidRPr="006B614F" w:rsidRDefault="00D6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2CCB" w14:textId="77777777" w:rsidR="00D6767B" w:rsidRPr="006B614F" w:rsidRDefault="00D6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721BE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64021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6FE1D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8D5A" w14:textId="77777777" w:rsidR="00D6767B" w:rsidRPr="006B614F" w:rsidRDefault="00D6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A855" w14:textId="77777777" w:rsidR="00D6767B" w:rsidRPr="006B614F" w:rsidRDefault="00D6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C1A3" w14:textId="77777777" w:rsidR="00D6767B" w:rsidRPr="006B614F" w:rsidRDefault="00D6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4E3F" w14:textId="77777777" w:rsidR="00D6767B" w:rsidRPr="006B614F" w:rsidRDefault="00D6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67B" w:rsidRPr="006B614F" w14:paraId="42C8D4B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E13C3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1. Графика</w:t>
            </w:r>
          </w:p>
        </w:tc>
      </w:tr>
      <w:tr w:rsidR="00D6767B" w:rsidRPr="00892C55" w14:paraId="2494357B" w14:textId="77777777" w:rsidTr="00142C0A">
        <w:trPr>
          <w:trHeight w:hRule="exact" w:val="1626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639A4" w14:textId="77777777" w:rsidR="00D6767B" w:rsidRPr="006B614F" w:rsidRDefault="006B614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E2064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Ритм линий. Выразительность линии. Художественные материалы для линейного рисунка и их свойства.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 навыков линейного рисунка.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D9809" w14:textId="77777777" w:rsidR="00D6767B" w:rsidRPr="006B614F" w:rsidRDefault="006B614F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E66EA" w14:textId="77777777" w:rsidR="00D6767B" w:rsidRPr="006B614F" w:rsidRDefault="006B61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EEA16" w14:textId="77777777" w:rsidR="00D6767B" w:rsidRPr="006B614F" w:rsidRDefault="006B61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727FB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01.09.2022 08.09.2022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5A7CC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Учиться понимать свойства линейного ритма и ритмическую организацию изображения.;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2E7E4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70B2B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448DD0B8" w14:textId="77777777" w:rsidTr="00142C0A">
        <w:trPr>
          <w:trHeight w:hRule="exact" w:val="2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486C0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25023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Пастель и мелки — особенности и выразительные свойства графических материалов, приёмы работы.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92722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F03B8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E5E73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A0285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09.09.2022 15.09.2022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F9C1E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Осваивать приёмы работы графическими материалами и навыки линейного рисунка.;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приёмы работы и учиться понимать особенности художественных материалов — пастели и мелков.;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4DF6D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C18BC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9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0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2C8D8E73" w14:textId="77777777" w:rsidTr="00142C0A">
        <w:trPr>
          <w:trHeight w:hRule="exact" w:val="19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CF651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2423D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Ритм пятен: знакомство с основами композиции.</w:t>
            </w:r>
          </w:p>
          <w:p w14:paraId="7643FC91" w14:textId="77777777" w:rsidR="00D6767B" w:rsidRPr="006B614F" w:rsidRDefault="006B614F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Расположение пятна на плоскости листа: сгущение, разброс, доминанта, равновесие, спокойствие и движение.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D41C9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18048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30FD6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3821A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16.09.2022 22.09.2022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2CE94" w14:textId="77777777" w:rsidR="00D6767B" w:rsidRPr="006B614F" w:rsidRDefault="006B614F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Исследовать (в игровой форме) изменение содержания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изображения в зависимости от изменения расположения пятен на плоскости листа.;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BC0E9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46684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1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2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49050282" w14:textId="77777777" w:rsidTr="00142C0A">
        <w:trPr>
          <w:trHeight w:hRule="exact" w:val="19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EA9F8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B60EA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Пропорции — соотношение частей и целого. Развитие аналитических навыков сравнения пропорций.</w:t>
            </w:r>
          </w:p>
          <w:p w14:paraId="12F1D856" w14:textId="77777777" w:rsidR="00D6767B" w:rsidRPr="006B614F" w:rsidRDefault="006B614F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Выразительные свойства пропорций. Рисунки различных птиц.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52139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87A92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31E56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FA747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23.09.2022 26.09.2022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1270F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навык внимательного разглядывания объекта.;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4433D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45E5D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3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4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6085DD8F" w14:textId="77777777" w:rsidTr="00142C0A">
        <w:trPr>
          <w:trHeight w:hRule="exact" w:val="19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DFE48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0EDD1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Рисунок с натуры простого предмета.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046B6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5A184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1FFEC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3D8B3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27.09.2022 29.09.2022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D2E4F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последовательность этапов ведения рисунка с натуры.;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65A06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88367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5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6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596267AF" w14:textId="77777777" w:rsidTr="00142C0A">
        <w:trPr>
          <w:trHeight w:hRule="exact" w:val="25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19A4F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976A2" w14:textId="77777777" w:rsidR="00D6767B" w:rsidRPr="006B614F" w:rsidRDefault="006B614F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натурного предмета.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8E597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CA94C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7A17A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A8922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30.09.2022 06.10.2022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B9F97" w14:textId="77777777" w:rsidR="00D6767B" w:rsidRPr="006B614F" w:rsidRDefault="006B614F">
            <w:pPr>
              <w:autoSpaceDE w:val="0"/>
              <w:autoSpaceDN w:val="0"/>
              <w:spacing w:before="78" w:after="0" w:line="247" w:lineRule="auto"/>
              <w:ind w:left="74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Осваивать последовательность этапов ведения рисунка с натуры.;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Приобретать и тренировать навык штриховки.;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62D36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143CA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7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8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3B9A7EF1" w14:textId="77777777" w:rsidTr="00142C0A">
        <w:trPr>
          <w:trHeight w:hRule="exact" w:val="19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09378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635D6" w14:textId="77777777" w:rsidR="00D6767B" w:rsidRPr="006B614F" w:rsidRDefault="006B614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C4B61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8CCC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A4FAA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F19C7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07.10.2022 13.10.2022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CCC25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приёмы работы графическими материалами и навыки линейного рисунка.;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09404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B1893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9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0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6B614F" w14:paraId="7D6C11CB" w14:textId="77777777" w:rsidTr="00142C0A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4BE97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074EF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2B2A3" w14:textId="77777777" w:rsidR="00D6767B" w:rsidRPr="006B614F" w:rsidRDefault="00D6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67B" w:rsidRPr="006B614F" w14:paraId="5E30E929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39F3E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2. Живопись</w:t>
            </w:r>
          </w:p>
        </w:tc>
      </w:tr>
    </w:tbl>
    <w:p w14:paraId="156DA95B" w14:textId="77777777" w:rsidR="00D6767B" w:rsidRDefault="00D6767B">
      <w:pPr>
        <w:autoSpaceDE w:val="0"/>
        <w:autoSpaceDN w:val="0"/>
        <w:spacing w:after="0" w:line="14" w:lineRule="exact"/>
      </w:pPr>
    </w:p>
    <w:p w14:paraId="2B06CB45" w14:textId="77777777" w:rsidR="00D6767B" w:rsidRDefault="00D6767B">
      <w:pPr>
        <w:sectPr w:rsidR="00D6767B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EB0ED49" w14:textId="77777777" w:rsidR="00D6767B" w:rsidRDefault="00D6767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334"/>
        <w:gridCol w:w="1080"/>
        <w:gridCol w:w="1382"/>
      </w:tblGrid>
      <w:tr w:rsidR="00D6767B" w:rsidRPr="00892C55" w14:paraId="74A9BDC6" w14:textId="77777777" w:rsidTr="006B614F">
        <w:trPr>
          <w:trHeight w:hRule="exact" w:val="1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BCD7B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6B7DC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83408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11130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D490F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8B07F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14.10.2022 20.10.2022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7CF20" w14:textId="77777777" w:rsidR="00D6767B" w:rsidRPr="006B614F" w:rsidRDefault="006B614F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Осваивать навыки работы с цветом, смешение красок и их наложения.;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Узнавать названия основных и составных цветов.;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1FA68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04451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1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2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5408D1C1" w14:textId="77777777" w:rsidTr="006B614F">
        <w:trPr>
          <w:trHeight w:hRule="exact" w:val="1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259C7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B0315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Приёмы работы гуашью. Разный характер мазков и движений кистью.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203AA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34BBB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CF688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AC90E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21.10.2022 24.10.2022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FC520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особенности и выразительные возможности работы кроющей краской «гуашь».;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A2874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EBD16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3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4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29282834" w14:textId="77777777" w:rsidTr="006B614F">
        <w:trPr>
          <w:trHeight w:hRule="exact" w:val="1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3AE01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754DA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Пастозное, плотное и прозрачное нанесение краски.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EE5AB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DACFD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20D8C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E9111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25.10.2022 27.10.2022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037E1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Приобретать опыт работы акварелью и понимать особенности работы прозрачной краской.;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C9293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FD12A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5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6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114402E8" w14:textId="77777777" w:rsidTr="006B614F">
        <w:trPr>
          <w:trHeight w:hRule="exact" w:val="1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B149B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23D3F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Акварель и её свойства. Акварельные кисти.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Приёмы работы акварелью.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489E7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B51F7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42B8C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78A40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28.10.2022 03.11.2022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FA4C6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Приобретать опыт работы акварелью и понимать особенности работы прозрачной краской.;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10C83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9A321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7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8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77702275" w14:textId="77777777" w:rsidTr="006B614F">
        <w:trPr>
          <w:trHeight w:hRule="exact" w:val="19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0308E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3B338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Цвета тёплый и холодный (цветовой контраст).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F3A19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480E3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159F6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4EF83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04.11.2022 07.11.2022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53074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Узнавать и различать тёплый и холодный цвета.; Узнавать о делении цвета на тёплый и холодный.;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0D75C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2E321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9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0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305DD8F0" w14:textId="77777777" w:rsidTr="006B614F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6C88F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8D8B5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Цвета тёмный и светлый (тональные отношения).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E91E3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F8E27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D3C17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73AF7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08.11.2022 10.11.2022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DCBE8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смешение цветных красок с белой и с чёрной для изменения их тона.;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44346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58C8D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1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2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426938EC" w14:textId="77777777" w:rsidTr="006B614F">
        <w:trPr>
          <w:trHeight w:hRule="exact" w:val="2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82F41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98FB5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Затемнение цвета с помощью тёмной краски и разбеление цвета. Эмоциональная выразительность цветовых состояний и отношений.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AC3FB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D5AFC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8577A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0CCBF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11.11.2022 17.11.2022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B84AB" w14:textId="77777777" w:rsidR="00D6767B" w:rsidRPr="006B614F" w:rsidRDefault="006B614F">
            <w:pPr>
              <w:autoSpaceDE w:val="0"/>
              <w:autoSpaceDN w:val="0"/>
              <w:spacing w:before="76" w:after="0" w:line="252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Осваивать смешение цветных красок с белой и с чёрной для изменения их тона.;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Выполнить пейзажи, передающие разные состояния погоды (туман, гроза, солнце и др.) на основе изменения тонального звучания цвета.;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D6054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51F94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3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4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04A2482B" w14:textId="77777777" w:rsidTr="006B614F">
        <w:trPr>
          <w:trHeight w:hRule="exact" w:val="19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98C80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FF161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Цвет открытый — звонкий и цвет приглушённый — тихий.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Эмоциональная выразительность цвета.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BD8C7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80928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42C94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F1CEF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18.11.2022 24.11.2022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5B758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Осваивать эмоциональное звучание цвета: цвет звонкий, яркий, глухой.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Приобретать навыки работы с цветом.;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77F7D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2B40E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5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6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0309CE0C" w14:textId="77777777" w:rsidTr="006B614F">
        <w:trPr>
          <w:trHeight w:hRule="exact" w:val="19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74D3F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B497E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Изображение природы (моря) в разных контрастных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состояниях погоды и 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F5E48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0E592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3DDCA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080B9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25.11.2022 28.11.2022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71A3D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Выполнить пейзажи, передающие разные состояния погоды (туман, гроза, солнце и др.) на основе изменения тонального звучания цвета.;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6789F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E12F4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7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8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14:paraId="2A3246B4" w14:textId="77777777" w:rsidR="00D6767B" w:rsidRPr="006B614F" w:rsidRDefault="00D6767B">
      <w:pPr>
        <w:autoSpaceDE w:val="0"/>
        <w:autoSpaceDN w:val="0"/>
        <w:spacing w:after="0" w:line="14" w:lineRule="exact"/>
        <w:rPr>
          <w:lang w:val="ru-RU"/>
        </w:rPr>
      </w:pPr>
    </w:p>
    <w:p w14:paraId="65CF1E8A" w14:textId="77777777" w:rsidR="00D6767B" w:rsidRPr="006B614F" w:rsidRDefault="00D6767B">
      <w:pPr>
        <w:rPr>
          <w:lang w:val="ru-RU"/>
        </w:rPr>
        <w:sectPr w:rsidR="00D6767B" w:rsidRPr="006B614F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5D378FC" w14:textId="77777777" w:rsidR="00D6767B" w:rsidRPr="006B614F" w:rsidRDefault="00D6767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334"/>
        <w:gridCol w:w="1080"/>
        <w:gridCol w:w="1382"/>
      </w:tblGrid>
      <w:tr w:rsidR="00D6767B" w:rsidRPr="00892C55" w14:paraId="0F12DCDF" w14:textId="77777777" w:rsidTr="006B614F">
        <w:trPr>
          <w:trHeight w:hRule="exact" w:val="1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5481F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C884F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Произведения художника-мариниста И. К. Айвазовского.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5F745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BF13A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20BC6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A6C45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29.11.2022 01.12.2022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85588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Запоминать и узнавать известные картины художника И. К. Айвазовского.;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5FA4E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04924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9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0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29A07E45" w14:textId="77777777" w:rsidTr="006B614F">
        <w:trPr>
          <w:trHeight w:hRule="exact" w:val="1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014FA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19CFA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Изображение сказочного персонажа с ярко выраженным характером.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 мужской или женский.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FFAB7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1F46F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AF169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C0DA2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02.12.2022 08.12.2022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3B414" w14:textId="77777777" w:rsidR="00D6767B" w:rsidRPr="006B614F" w:rsidRDefault="006B614F">
            <w:pPr>
              <w:autoSpaceDE w:val="0"/>
              <w:autoSpaceDN w:val="0"/>
              <w:spacing w:before="78" w:after="0" w:line="247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Выполнить красками рисунки контрастных сказочных персонажей, показывая в изображении их характер (добрый или злой, нежный или грозный и т. п.).;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02DE6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D80BD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1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2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6B614F" w14:paraId="1412AB39" w14:textId="77777777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8F778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A6BFC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D52EB" w14:textId="77777777" w:rsidR="00D6767B" w:rsidRPr="006B614F" w:rsidRDefault="00D6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67B" w:rsidRPr="006B614F" w14:paraId="3897994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F5B20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3. Скульптура</w:t>
            </w:r>
          </w:p>
        </w:tc>
      </w:tr>
      <w:tr w:rsidR="00D6767B" w:rsidRPr="00892C55" w14:paraId="3C6D4918" w14:textId="77777777" w:rsidTr="006B614F">
        <w:trPr>
          <w:trHeight w:hRule="exact" w:val="2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109C9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127E8" w14:textId="77777777" w:rsidR="00D6767B" w:rsidRPr="006B614F" w:rsidRDefault="006B614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Лепка из пластилина или глины игрушки — сказочного животного по мотивам выбранного народного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художественного промысла: филимоновская, дымковская, каргопольская игрушки (и другие по выбору учителя с учётом местных промыслов).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4B87C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658A5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3857D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4D431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09.12.2022 12.12.2022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D3616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Выполнить задание: лепка фигурки сказочного зверя по мотивам традиций выбранного промысла.;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0E579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039FD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3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4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006189D3" w14:textId="77777777" w:rsidTr="00A915CD">
        <w:trPr>
          <w:trHeight w:hRule="exact" w:val="19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A01AC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F0929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Способ лепки в соответствии с традициями промысла.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F5664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214C5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38643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270C3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13.12.2022 15.12.2022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CD111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приёмы и последовательность лепки игрушки в традициях выбранного промысла.;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D4622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8285E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5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6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6039194D" w14:textId="77777777" w:rsidTr="00A915CD">
        <w:trPr>
          <w:trHeight w:hRule="exact" w:val="198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117CE" w14:textId="77777777" w:rsidR="00D6767B" w:rsidRPr="006B614F" w:rsidRDefault="006B614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AFD80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Лепка из пластилина или глины животных с передачей характерной пластики движения.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Соблюдение цельности формы, её преобразование и добавление детале.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BDA2F" w14:textId="77777777" w:rsidR="00D6767B" w:rsidRPr="006B614F" w:rsidRDefault="006B614F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E303E" w14:textId="77777777" w:rsidR="00D6767B" w:rsidRPr="006B614F" w:rsidRDefault="006B61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D74F8" w14:textId="77777777" w:rsidR="00D6767B" w:rsidRPr="006B614F" w:rsidRDefault="006B61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D1BA5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16.12.2022 22.12.2022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A62B5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приёмы передачи движения и разного характера движений в лепке из пластилина.;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98475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B5A03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7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8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6B614F" w14:paraId="5F5652E3" w14:textId="77777777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C949D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E0540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C6DA0" w14:textId="77777777" w:rsidR="00D6767B" w:rsidRPr="006B614F" w:rsidRDefault="00D6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67B" w:rsidRPr="006B614F" w14:paraId="36B383D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6BE69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4. Декоративно-прикладное искусство</w:t>
            </w:r>
          </w:p>
        </w:tc>
      </w:tr>
      <w:tr w:rsidR="00D6767B" w:rsidRPr="00892C55" w14:paraId="7AF8486E" w14:textId="77777777" w:rsidTr="00A915CD">
        <w:trPr>
          <w:trHeight w:hRule="exact" w:val="2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64DDD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5E0F0" w14:textId="77777777" w:rsidR="00D6767B" w:rsidRPr="006B614F" w:rsidRDefault="006B614F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Наблюдение узоров в природе (на основе фотографий в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условиях урока): снежинки, 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3463A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A26C4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E053E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C05C5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23.12.2022 27.12.2022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64623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Сравнивать, сопоставлять природные явления — узоры (капли, снежинки, паутинки, роса на листьях и др.) с рукотворными произведениями декоративно-прикладного искусства (кружево, шитьё и др.).;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D71F4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94AD2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9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0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0770AD44" w14:textId="77777777" w:rsidTr="00A915CD">
        <w:trPr>
          <w:trHeight w:hRule="exact" w:val="1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FA49D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AF03A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Рисунок геометрического орнамента кружева или вышивки.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ECF11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A8B88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79767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830B3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13.01.2023 19.01.2023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0FFCC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Выполнить эскиз геометрического орнамента кружева или вышивки на основе природных мотивов.;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1F480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D9F9A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1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2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50AA0125" w14:textId="77777777" w:rsidTr="00A915CD">
        <w:trPr>
          <w:trHeight w:hRule="exact" w:val="1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3C6C6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D4ED4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Декоративная композиция. Ритм пятен в декоративной аппликации.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5FE00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DF788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DD25A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BBE81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20.01.2023 26.01.2023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845B7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ind w:left="74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Знакомиться и рассматривать традиционные народные украшения.;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731B6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AB762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3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4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14:paraId="24FABA6A" w14:textId="77777777" w:rsidR="00D6767B" w:rsidRPr="006B614F" w:rsidRDefault="00D6767B">
      <w:pPr>
        <w:autoSpaceDE w:val="0"/>
        <w:autoSpaceDN w:val="0"/>
        <w:spacing w:after="0" w:line="14" w:lineRule="exact"/>
        <w:rPr>
          <w:lang w:val="ru-RU"/>
        </w:rPr>
      </w:pPr>
    </w:p>
    <w:p w14:paraId="41CE4368" w14:textId="77777777" w:rsidR="00D6767B" w:rsidRPr="006B614F" w:rsidRDefault="00D6767B">
      <w:pPr>
        <w:rPr>
          <w:lang w:val="ru-RU"/>
        </w:rPr>
        <w:sectPr w:rsidR="00D6767B" w:rsidRPr="006B614F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0FCD0E3" w14:textId="77777777" w:rsidR="00D6767B" w:rsidRPr="006B614F" w:rsidRDefault="00D6767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334"/>
        <w:gridCol w:w="1080"/>
        <w:gridCol w:w="1382"/>
      </w:tblGrid>
      <w:tr w:rsidR="00D6767B" w:rsidRPr="00892C55" w14:paraId="64EAA22B" w14:textId="77777777" w:rsidTr="00A915CD">
        <w:trPr>
          <w:trHeight w:hRule="exact" w:val="34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661B8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F8DBC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Декоративные изображения животных в игрушках народных промыслов: филимоновский олень, дымковский петух,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каргопольский Полкан (по выбору учителя с учётом местных промыслов).</w:t>
            </w:r>
          </w:p>
          <w:p w14:paraId="632D407C" w14:textId="77777777" w:rsidR="00D6767B" w:rsidRPr="006B614F" w:rsidRDefault="006B614F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Поделки из подручных нехудожественных материалов.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FB10F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86863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972F0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B13EB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27.01.2023 02.02.2023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7D0B9" w14:textId="77777777" w:rsidR="00D6767B" w:rsidRPr="006B614F" w:rsidRDefault="006B614F">
            <w:pPr>
              <w:autoSpaceDE w:val="0"/>
              <w:autoSpaceDN w:val="0"/>
              <w:spacing w:before="78" w:after="0" w:line="252" w:lineRule="auto"/>
              <w:ind w:left="74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Рассматривать, анализировать, сравнивать украшения человека на примерах иллюстраций к народным сказкам, когда украшения не только соответствуют народным традициям, но и выражают характер персонажа.;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Выполнять красками рисунки украшений народных былинных персонажей;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F2571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C67E5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5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6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1AEA8FE8" w14:textId="77777777" w:rsidTr="00A915CD">
        <w:trPr>
          <w:trHeight w:hRule="exact" w:val="18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C2DA1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F4372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Декор одежды человека. Разнообразие украшений.</w:t>
            </w:r>
          </w:p>
          <w:p w14:paraId="32DB2A9B" w14:textId="77777777" w:rsidR="00D6767B" w:rsidRPr="006B614F" w:rsidRDefault="006B614F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Традиционные (исторические, народные) женские и мужские украшения.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E4D02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D1141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BC80C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6619B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03.02.2023 09.02.2023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B4AB4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Знакомиться и рассматривать традиционные народные украшения.;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DBB9A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2BF1E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7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8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3CA12522" w14:textId="77777777" w:rsidTr="00A915CD">
        <w:trPr>
          <w:trHeight w:hRule="exact" w:val="1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F7EFD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7833C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Назначение украшений и их значение в жизни людей.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247AC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47822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1AAB5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ED36B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10.02.2023 16.02.2023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19EC4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4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Знакомиться и рассматривать традиционные народные украшения.;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Выполнять красками рисунки украшений народных былинных персонажей;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49873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9460D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9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0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6B614F" w14:paraId="30D472BB" w14:textId="77777777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A5CFA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D8B35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2466C" w14:textId="77777777" w:rsidR="00D6767B" w:rsidRPr="006B614F" w:rsidRDefault="00D6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67B" w:rsidRPr="006B614F" w14:paraId="42C8142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22D13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Модуль 5. Архитектура </w:t>
            </w:r>
          </w:p>
        </w:tc>
      </w:tr>
      <w:tr w:rsidR="00D6767B" w:rsidRPr="00892C55" w14:paraId="641B49D7" w14:textId="77777777" w:rsidTr="00A915CD">
        <w:trPr>
          <w:trHeight w:hRule="exact" w:val="1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93B37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15ECF" w14:textId="77777777" w:rsidR="00D6767B" w:rsidRPr="006B614F" w:rsidRDefault="006B614F">
            <w:pPr>
              <w:autoSpaceDE w:val="0"/>
              <w:autoSpaceDN w:val="0"/>
              <w:spacing w:before="78" w:after="0" w:line="247" w:lineRule="auto"/>
              <w:ind w:left="72" w:righ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Конструирование из бумаги. Приёмы работы с полосой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бумаги, разные варианты складывания, закручивания,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надрезания.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Макетирование пространства детской площадки.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EFD05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D9025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FA17F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37EF9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17.02.2023 22.02.2023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AD76C" w14:textId="77777777" w:rsidR="00D6767B" w:rsidRPr="006B614F" w:rsidRDefault="006B614F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приёмы создания объёмных предметов из бумаги.; Осваивать приёмы объёмного декорирования предметов из бумаги.;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71037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600D9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1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2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7F17BBAC" w14:textId="77777777" w:rsidTr="00A915CD">
        <w:trPr>
          <w:trHeight w:hRule="exact" w:val="256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CA21D" w14:textId="77777777" w:rsidR="00D6767B" w:rsidRPr="006B614F" w:rsidRDefault="006B614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3E051" w14:textId="77777777" w:rsidR="00D6767B" w:rsidRPr="006B614F" w:rsidRDefault="006B614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15C97" w14:textId="77777777" w:rsidR="00D6767B" w:rsidRPr="006B614F" w:rsidRDefault="006B614F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9EC89" w14:textId="77777777" w:rsidR="00D6767B" w:rsidRPr="006B614F" w:rsidRDefault="006B61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44241" w14:textId="77777777" w:rsidR="00D6767B" w:rsidRPr="006B614F" w:rsidRDefault="006B61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E5C1A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24.02.2023 02.03.2023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03CE4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ind w:left="74" w:right="86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Макетировать из бумаги пространство сказочного игрушечного города или детскую площадку.;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CE2CD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5A27F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3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4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33961C98" w14:textId="77777777" w:rsidTr="00A915CD">
        <w:trPr>
          <w:trHeight w:hRule="exact" w:val="3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7B802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B0EC1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Образ здания. Памятники отечественной и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западноевропейской архитектуры с ярко выраженным характером здания.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1B669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FD21B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C284F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311A6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03.03.2023 09.03.2023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8FAEC" w14:textId="77777777" w:rsidR="00D6767B" w:rsidRPr="006B614F" w:rsidRDefault="006B614F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Развивать эмоциональное восприятие архитектурных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построек.;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Рассуждать, объяснять связь образа здания с его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конструкцией и декором. Рассматривать, исследовать, характеризовать конструкцию архитектурных построек (по фотографиям в условиях урока).;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F25F9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08D36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5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6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0EF931FF" w14:textId="77777777" w:rsidTr="00A915CD">
        <w:trPr>
          <w:trHeight w:hRule="exact" w:val="31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3D41A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CBDF6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Рисунок дома для доброго и злого сказочных персонажей (иллюстрация сказки 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08260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66807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1B581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CCAFC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10.03.2023 16.03.2023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41D6F" w14:textId="77777777" w:rsidR="00D6767B" w:rsidRPr="006B614F" w:rsidRDefault="006B614F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жилищ разных сказочных героев в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иллюстрациях известных художников детской книги.;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Выполнять творческие рисунки зданий (по воображению и представлению, на основе просмотренных материалов) для сказочных героев с разным характером, например, для добрых и злых волшебников;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9F6C6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D06C3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7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8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6B614F" w14:paraId="4C733A6E" w14:textId="77777777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FBE3C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1B8EC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00742" w14:textId="77777777" w:rsidR="00D6767B" w:rsidRPr="006B614F" w:rsidRDefault="00D6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67B" w:rsidRPr="006B614F" w14:paraId="2D3A9AF7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5646D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6. Восприятие произведений искусства</w:t>
            </w:r>
          </w:p>
        </w:tc>
      </w:tr>
    </w:tbl>
    <w:p w14:paraId="3C57C8D4" w14:textId="77777777" w:rsidR="00D6767B" w:rsidRDefault="00D6767B">
      <w:pPr>
        <w:autoSpaceDE w:val="0"/>
        <w:autoSpaceDN w:val="0"/>
        <w:spacing w:after="0" w:line="14" w:lineRule="exact"/>
      </w:pPr>
    </w:p>
    <w:p w14:paraId="0EC0315B" w14:textId="77777777" w:rsidR="00D6767B" w:rsidRDefault="00D6767B">
      <w:pPr>
        <w:sectPr w:rsidR="00D6767B">
          <w:pgSz w:w="16840" w:h="11900"/>
          <w:pgMar w:top="284" w:right="640" w:bottom="76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E321658" w14:textId="77777777" w:rsidR="00D6767B" w:rsidRDefault="00D6767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334"/>
        <w:gridCol w:w="1080"/>
        <w:gridCol w:w="1382"/>
      </w:tblGrid>
      <w:tr w:rsidR="00D6767B" w:rsidRPr="00892C55" w14:paraId="7CB3838A" w14:textId="77777777" w:rsidTr="00A915CD">
        <w:trPr>
          <w:trHeight w:hRule="exact" w:val="2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02733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CCBD5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49154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83363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817B6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2642D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17.03.2023 23.03.2023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A01FD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Рассматривать, анализировать детские рисунки с точки зрения содержания, сюжета, настроения, расположения на листе, цвета и других средств художественной выразительности и в соответствии с учебной задачей, поставленной учителем.;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B397A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8CCBF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9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0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16C54BC6" w14:textId="77777777" w:rsidTr="00A915CD">
        <w:trPr>
          <w:trHeight w:hRule="exact" w:val="19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A4244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CEB5E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Художественное наблюдение окружающей природы и красивых природных деталей; анализ их конструкции и эмоционального воздействия.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Сопоставление их с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рукотворными произведениями.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E459F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1C1C0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2A630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E4533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31.03.2023 06.04.2023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16D20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4" w:right="86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Развивать потребность и осваивать умения вести эстетические наблюдения явлений природы.;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435EC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57BA4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1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2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1B35AC7D" w14:textId="77777777" w:rsidTr="00A915CD">
        <w:trPr>
          <w:trHeight w:hRule="exact" w:val="25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8B4E3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026A8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7CBBB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F9076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5DC4D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16338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07.04.2023 13.04.2023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82EE4" w14:textId="77777777" w:rsidR="00D6767B" w:rsidRPr="006B614F" w:rsidRDefault="006B614F">
            <w:pPr>
              <w:autoSpaceDE w:val="0"/>
              <w:autoSpaceDN w:val="0"/>
              <w:spacing w:before="76" w:after="0" w:line="252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Приобретать опыт эстетического наблюдения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 художественного анализа произведений декоративно-прикладного искусства (кружево, шитьё, резьба и роспись по дереву, роспись по ткани и др.), их орнаментальной организации.;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BA89C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042F6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3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4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747A3547" w14:textId="77777777" w:rsidTr="00A915CD">
        <w:trPr>
          <w:trHeight w:hRule="exact" w:val="19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6F812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7C15F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25D04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70D8A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F2B9D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926FC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14.04.2023 17.04.2023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9829D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Анализировать структуру, цветовое состояние, ритмическую организацию наблюдаемого природного явления.;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49E9E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60E96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5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6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01FA19D2" w14:textId="77777777" w:rsidTr="00A915CD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AEC1E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0F02D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AA771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6839F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46858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3BBEE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18.04.2023 20.04.2023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D69A2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Запоминать имена художников И. И. Левитана, И. И. Шишкина, И. К. Айвазовского, А. И. Куинджи;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A5354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B9182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7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8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4C5EBBA6" w14:textId="77777777" w:rsidTr="00A915CD">
        <w:trPr>
          <w:trHeight w:hRule="exact" w:val="3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D4ED9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6D890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Произведения анималистического жанра в графике: В. В.</w:t>
            </w:r>
          </w:p>
          <w:p w14:paraId="472EF549" w14:textId="77777777" w:rsidR="00D6767B" w:rsidRPr="006B614F" w:rsidRDefault="006B614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Ватагин, Е. И. Чарушин; в скульптуре: В. В. Ватагин. Наблюдение за животными с точки зрения их пропорций, характера движений, пластики.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4DDB7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A9A68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27B64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4B5F2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21.04.2023 27.04.2023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4E041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Приобретать опыт восприятия, эстетического анализа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произведений отечественных художников-пейзажистов: И. И. Левитана, И. И. Шишкина, И. К. Айвазовского, А. И.</w:t>
            </w:r>
          </w:p>
          <w:p w14:paraId="025BE134" w14:textId="77777777" w:rsidR="00D6767B" w:rsidRPr="006B614F" w:rsidRDefault="006B614F">
            <w:pPr>
              <w:autoSpaceDE w:val="0"/>
              <w:autoSpaceDN w:val="0"/>
              <w:spacing w:before="18" w:after="0" w:line="250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Куинджи, Н. П. Крымова (и других по выбору учителя); художников-анималистов: В. В. Ватагина, Е. И. Чарушина; художников В. Ван Гога, К. Моне, А. Матисса (и других по выбору учителя).;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B353A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5A16E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9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0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6B614F" w14:paraId="188AEE1E" w14:textId="77777777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19C1B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E989D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1B2F3" w14:textId="77777777" w:rsidR="00D6767B" w:rsidRPr="006B614F" w:rsidRDefault="00D6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67B" w:rsidRPr="006B614F" w14:paraId="6B17A86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DC692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7. Азбука цифровой графики</w:t>
            </w:r>
          </w:p>
        </w:tc>
      </w:tr>
      <w:tr w:rsidR="00D6767B" w:rsidRPr="00892C55" w14:paraId="71C2483B" w14:textId="77777777" w:rsidTr="00A915CD">
        <w:trPr>
          <w:trHeight w:hRule="exact" w:val="18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55231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EC731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Компьютерные средства изображения. Виды линий (в программе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или в другом графическом редакторе).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C6EC8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2A92E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0F7DF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1D54C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28.04.2023 01.05.2023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06953" w14:textId="77777777" w:rsidR="00D6767B" w:rsidRPr="006B614F" w:rsidRDefault="006B614F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Осваивать возможности изображения с помощью разных видов линий в программе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(или в другом графическом редакторе).;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56F25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5A330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1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2" w:history="1"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A915CD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3286A418" w14:textId="77777777" w:rsidTr="00A915CD">
        <w:trPr>
          <w:trHeight w:hRule="exact" w:val="19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9F52F" w14:textId="77777777" w:rsidR="00D6767B" w:rsidRPr="006B614F" w:rsidRDefault="006B614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FE3F8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Компьютерные средства изображения. Работа с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геометрическими фигурами.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Трансформация и копирование геометрических фигур в программе Paint.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9570C" w14:textId="77777777" w:rsidR="00D6767B" w:rsidRPr="006B614F" w:rsidRDefault="006B614F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D1272" w14:textId="77777777" w:rsidR="00D6767B" w:rsidRPr="006B614F" w:rsidRDefault="006B61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963E6" w14:textId="77777777" w:rsidR="00D6767B" w:rsidRPr="006B614F" w:rsidRDefault="006B61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A4925" w14:textId="77777777" w:rsidR="00D6767B" w:rsidRPr="006B614F" w:rsidRDefault="006B614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04.05.2023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4F212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Осваивать приёмы трансформации, копирования геометрических фигур в программе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 построения из них простых рисунков или орнаментов.;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79061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AAC08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3" w:history="1"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4" w:history="1"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14:paraId="725209DA" w14:textId="77777777" w:rsidR="00D6767B" w:rsidRPr="006B614F" w:rsidRDefault="00D6767B">
      <w:pPr>
        <w:autoSpaceDE w:val="0"/>
        <w:autoSpaceDN w:val="0"/>
        <w:spacing w:after="0" w:line="14" w:lineRule="exact"/>
        <w:rPr>
          <w:lang w:val="ru-RU"/>
        </w:rPr>
      </w:pPr>
    </w:p>
    <w:p w14:paraId="5050E7EE" w14:textId="77777777" w:rsidR="00D6767B" w:rsidRPr="006B614F" w:rsidRDefault="00D6767B">
      <w:pPr>
        <w:rPr>
          <w:lang w:val="ru-RU"/>
        </w:rPr>
        <w:sectPr w:rsidR="00D6767B" w:rsidRPr="006B614F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ADE797D" w14:textId="77777777" w:rsidR="00D6767B" w:rsidRPr="006B614F" w:rsidRDefault="00D6767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334"/>
        <w:gridCol w:w="1080"/>
        <w:gridCol w:w="1382"/>
      </w:tblGrid>
      <w:tr w:rsidR="00D6767B" w:rsidRPr="00892C55" w14:paraId="29873120" w14:textId="77777777" w:rsidTr="00A915CD">
        <w:trPr>
          <w:trHeight w:hRule="exact" w:val="1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79D0E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10A75" w14:textId="77777777" w:rsidR="00D6767B" w:rsidRPr="006B614F" w:rsidRDefault="006B614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Освоение инструментов традиционного рисования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(карандаш, кисточка, ластик и др.) в программе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на основе простых сюжетов (например, «Образ дерева»).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B2BAF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791BF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F1691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18BC5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05.05.2023 08.05.2023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BEF43" w14:textId="77777777" w:rsidR="00D6767B" w:rsidRPr="006B614F" w:rsidRDefault="006B614F">
            <w:pPr>
              <w:autoSpaceDE w:val="0"/>
              <w:autoSpaceDN w:val="0"/>
              <w:spacing w:before="78" w:after="0" w:line="247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Осваивать в компьютерном редакторе (например,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) художественные инструменты и создавать простые рисунки или композиции (например, «Образ дерева»).;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6D05B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40601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5" w:history="1"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6" w:history="1"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49A32967" w14:textId="77777777" w:rsidTr="00A915CD">
        <w:trPr>
          <w:trHeight w:hRule="exact" w:val="1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46D85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A5971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Освоение инструментов традиционного рисования в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программе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на основе темы «Тёплые и холодные цвета».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5FA86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8C28B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C1C7F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E1159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10.05.2023 11.05.2023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C5BAC" w14:textId="77777777" w:rsidR="00D6767B" w:rsidRPr="006B614F" w:rsidRDefault="006B614F">
            <w:pPr>
              <w:autoSpaceDE w:val="0"/>
              <w:autoSpaceDN w:val="0"/>
              <w:spacing w:before="78" w:after="0" w:line="247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Создавать в программе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цветные рисунки с наглядным контрастом тёплых и холодных цветов (например, «Костёр в синей ночи» или «Перо жар-птицы»).;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5B53F" w14:textId="77777777" w:rsidR="00D6767B" w:rsidRPr="006B614F" w:rsidRDefault="006B61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6EA9B" w14:textId="77777777" w:rsidR="00D6767B" w:rsidRPr="006B614F" w:rsidRDefault="006B61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7" w:history="1"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8" w:history="1"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892C55" w14:paraId="1A909E4B" w14:textId="77777777" w:rsidTr="00A915CD">
        <w:trPr>
          <w:trHeight w:hRule="exact" w:val="1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8403E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54C9D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Художественная фотография. Расположение объекта в кадре.</w:t>
            </w:r>
          </w:p>
          <w:p w14:paraId="0898DE75" w14:textId="77777777" w:rsidR="00D6767B" w:rsidRPr="006B614F" w:rsidRDefault="006B614F">
            <w:pPr>
              <w:autoSpaceDE w:val="0"/>
              <w:autoSpaceDN w:val="0"/>
              <w:spacing w:before="1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Масштаб. Доминанта. Обсуждение в условиях урока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ученических фотографий, соответствующих изучаемой теме.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AE38D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88924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1F9BA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631A2" w14:textId="77777777" w:rsidR="00D6767B" w:rsidRPr="006B614F" w:rsidRDefault="006B614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12.05.2023 19.05.2023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ADE42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Осваивать композиционное построение кадра при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фотографировании.;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Участвовать в обсуждении композиционного построения кадра фотографии;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D4B9E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AA460" w14:textId="77777777" w:rsidR="00D6767B" w:rsidRPr="006B614F" w:rsidRDefault="006B61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9" w:history="1"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90" w:history="1"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B546C9"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767B" w:rsidRPr="006B614F" w14:paraId="7C52CCF4" w14:textId="77777777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550B1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5634B" w14:textId="77777777" w:rsidR="00D6767B" w:rsidRPr="006B614F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EECE5" w14:textId="77777777" w:rsidR="00D6767B" w:rsidRPr="006B614F" w:rsidRDefault="00D6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67B" w:rsidRPr="006B614F" w14:paraId="504EDCCB" w14:textId="77777777">
        <w:trPr>
          <w:trHeight w:hRule="exact" w:val="32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DB395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F0490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EF350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9063A" w14:textId="77777777" w:rsidR="00D6767B" w:rsidRPr="006B614F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25.5</w:t>
            </w:r>
          </w:p>
        </w:tc>
        <w:tc>
          <w:tcPr>
            <w:tcW w:w="7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0A176" w14:textId="77777777" w:rsidR="00D6767B" w:rsidRPr="006B614F" w:rsidRDefault="00D6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794909" w14:textId="77777777" w:rsidR="00D6767B" w:rsidRDefault="00D6767B">
      <w:pPr>
        <w:autoSpaceDE w:val="0"/>
        <w:autoSpaceDN w:val="0"/>
        <w:spacing w:after="0" w:line="14" w:lineRule="exact"/>
      </w:pPr>
    </w:p>
    <w:p w14:paraId="53F3D0AF" w14:textId="77777777" w:rsidR="00D6767B" w:rsidRDefault="00D6767B">
      <w:pPr>
        <w:sectPr w:rsidR="00D6767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B99B180" w14:textId="77777777" w:rsidR="00D6767B" w:rsidRDefault="00D6767B">
      <w:pPr>
        <w:autoSpaceDE w:val="0"/>
        <w:autoSpaceDN w:val="0"/>
        <w:spacing w:after="78" w:line="220" w:lineRule="exact"/>
      </w:pPr>
    </w:p>
    <w:p w14:paraId="623B52DD" w14:textId="77777777" w:rsidR="00D6767B" w:rsidRDefault="006B614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6767B" w14:paraId="33C1B289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6E08C" w14:textId="77777777" w:rsidR="00D6767B" w:rsidRDefault="006B614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122CA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0879C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F389F" w14:textId="77777777" w:rsidR="00D6767B" w:rsidRDefault="006B614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C1A82" w14:textId="77777777" w:rsidR="00D6767B" w:rsidRDefault="006B614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6767B" w14:paraId="2B5A5983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0C49" w14:textId="77777777" w:rsidR="00D6767B" w:rsidRDefault="00D6767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102E" w14:textId="77777777" w:rsidR="00D6767B" w:rsidRDefault="00D6767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08F61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92779" w14:textId="77777777" w:rsidR="00D6767B" w:rsidRDefault="006B614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C1F61" w14:textId="77777777" w:rsidR="00D6767B" w:rsidRDefault="006B614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9E95" w14:textId="77777777" w:rsidR="00D6767B" w:rsidRDefault="00D6767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ABDF" w14:textId="77777777" w:rsidR="00D6767B" w:rsidRDefault="00D6767B"/>
        </w:tc>
      </w:tr>
      <w:tr w:rsidR="00D6767B" w14:paraId="78B8D253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8C5B7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bookmarkStart w:id="0" w:name="_Hlk113305633"/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E42E1" w14:textId="0EF0DABD" w:rsidR="00D6767B" w:rsidRPr="00CB33BA" w:rsidRDefault="006B614F" w:rsidP="00CB33BA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</w:t>
            </w:r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».Ритм</w:t>
            </w:r>
            <w:proofErr w:type="gram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линий. Выразительность линии. Художественные материалы для линейного рисунка и их свойства.</w:t>
            </w:r>
            <w:r w:rsidRPr="00CB33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навыков линейного рисунка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870E8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02C7B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726FF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00D4F" w14:textId="1E5D846D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B4F29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3593BFB7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9B2DC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F93BD" w14:textId="77777777" w:rsidR="00D6767B" w:rsidRPr="006B614F" w:rsidRDefault="006B614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«Графика». Пастель и мелки — особенности и выразительные свойства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графических материалов,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39021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D0CFD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83F4B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103F9" w14:textId="78E51253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25E99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4778FBB6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EA8CD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E615E" w14:textId="77777777" w:rsidR="00D6767B" w:rsidRPr="006B614F" w:rsidRDefault="006B614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«Графика». Ритм пятен: знакомство с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основами композиции.</w:t>
            </w:r>
          </w:p>
          <w:p w14:paraId="57BA2306" w14:textId="77777777" w:rsidR="00D6767B" w:rsidRPr="006B614F" w:rsidRDefault="006B614F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пятна на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плоскости листа: сгущение, разброс, доминанта,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равновесие, спокойствие и движение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E7727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DD447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5A213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79D86" w14:textId="7527A945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309BA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20E0CAAF" w14:textId="77777777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D587A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7EE41" w14:textId="77777777" w:rsidR="00D6767B" w:rsidRPr="006B614F" w:rsidRDefault="006B61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14:paraId="681BF459" w14:textId="77777777" w:rsidR="00D6767B" w:rsidRPr="006B614F" w:rsidRDefault="006B614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Пропорции — соотношение частей и целого. Развитие аналитических навыков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сравнения пропорций.</w:t>
            </w:r>
          </w:p>
          <w:p w14:paraId="1379F824" w14:textId="77777777" w:rsidR="00D6767B" w:rsidRPr="006B614F" w:rsidRDefault="006B614F"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свойства пропорций. Рисунки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различных птиц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12F94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B2AEF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B21CB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C0BBD" w14:textId="25EDA6A3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B24D4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bookmarkEnd w:id="0"/>
    </w:tbl>
    <w:p w14:paraId="6ACC642D" w14:textId="77777777" w:rsidR="00D6767B" w:rsidRDefault="00D6767B">
      <w:pPr>
        <w:autoSpaceDE w:val="0"/>
        <w:autoSpaceDN w:val="0"/>
        <w:spacing w:after="0" w:line="14" w:lineRule="exact"/>
      </w:pPr>
    </w:p>
    <w:p w14:paraId="3E2C12ED" w14:textId="77777777" w:rsidR="00D6767B" w:rsidRDefault="00D6767B">
      <w:pPr>
        <w:sectPr w:rsidR="00D6767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BDEDC40" w14:textId="77777777" w:rsidR="00D6767B" w:rsidRDefault="00D6767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6767B" w:rsidRPr="00892C55" w14:paraId="74B22E43" w14:textId="7777777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44808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C515D" w14:textId="77777777" w:rsidR="00D6767B" w:rsidRPr="006B614F" w:rsidRDefault="006B61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14:paraId="0F0A63BC" w14:textId="77777777" w:rsidR="00D6767B" w:rsidRPr="006B614F" w:rsidRDefault="006B614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Расположение предмета на листе бумаги. Определение формы предмета.</w:t>
            </w:r>
          </w:p>
          <w:p w14:paraId="1CA0DC05" w14:textId="77777777" w:rsidR="00D6767B" w:rsidRDefault="006B614F">
            <w:pPr>
              <w:autoSpaceDE w:val="0"/>
              <w:autoSpaceDN w:val="0"/>
              <w:spacing w:before="70" w:after="0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Соотношение частей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предмета. Светлые и тёмные части предмета, тень под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Штриховка.</w:t>
            </w:r>
          </w:p>
          <w:p w14:paraId="6225728C" w14:textId="77777777" w:rsidR="00D6767B" w:rsidRDefault="006B614F">
            <w:pPr>
              <w:autoSpaceDE w:val="0"/>
              <w:autoSpaceDN w:val="0"/>
              <w:spacing w:before="70" w:after="0" w:line="278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Умение внимательно рассматривать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анализировать форму натурного предмета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850AE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C0BA9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8342D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67DC4" w14:textId="653D4322" w:rsidR="00D6767B" w:rsidRPr="00892C55" w:rsidRDefault="00892C5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92C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6B614F" w:rsidRPr="00892C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36C65" w14:textId="77777777" w:rsidR="00D6767B" w:rsidRPr="00892C55" w:rsidRDefault="006B614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92C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892C55">
              <w:rPr>
                <w:lang w:val="ru-RU"/>
              </w:rPr>
              <w:br/>
            </w:r>
            <w:r w:rsidRPr="00892C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892C55">
              <w:rPr>
                <w:lang w:val="ru-RU"/>
              </w:rPr>
              <w:br/>
            </w:r>
            <w:r w:rsidRPr="00892C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6767B" w14:paraId="089D82D0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5BCCB" w14:textId="77777777" w:rsidR="00D6767B" w:rsidRPr="00892C55" w:rsidRDefault="006B61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92C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8ACB5" w14:textId="77777777" w:rsidR="00D6767B" w:rsidRPr="006B614F" w:rsidRDefault="006B61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«Графика». Рисунок животного с активным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выражением его характера.</w:t>
            </w:r>
          </w:p>
          <w:p w14:paraId="0E168A6D" w14:textId="77777777" w:rsidR="00D6767B" w:rsidRPr="006B614F" w:rsidRDefault="006B614F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Аналитическое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рассматривание графики, произведений, созданных в анималистическом жанре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935F1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716D2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35FF0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45886" w14:textId="1E794593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4DA75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6FF043F8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023E8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E338E" w14:textId="77777777" w:rsidR="00D6767B" w:rsidRPr="006B614F" w:rsidRDefault="006B61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 Цвета основные и составные.</w:t>
            </w:r>
          </w:p>
          <w:p w14:paraId="7DEC91DE" w14:textId="77777777" w:rsidR="00D6767B" w:rsidRPr="006B614F" w:rsidRDefault="006B614F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смешивания красок 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получения нового цвета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4F632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5C272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140A4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9BA61" w14:textId="131113A2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FFD2C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648EFCB5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C69C4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27AF7" w14:textId="77777777" w:rsidR="00D6767B" w:rsidRPr="006B614F" w:rsidRDefault="006B61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14:paraId="1ED42BD3" w14:textId="77777777" w:rsidR="00D6767B" w:rsidRPr="006B614F" w:rsidRDefault="006B614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работы гуашью.</w:t>
            </w:r>
          </w:p>
          <w:p w14:paraId="4CA20C2D" w14:textId="77777777" w:rsidR="00D6767B" w:rsidRPr="006B614F" w:rsidRDefault="006B614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Разный характер мазков 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движений кистью. Пастозное, плотное и прозрачное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нанесение краски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A01F8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A8F51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8D298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3E596" w14:textId="44280D41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B998F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0F2240F0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18C09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61EC4" w14:textId="77777777" w:rsidR="00D6767B" w:rsidRPr="006B614F" w:rsidRDefault="006B61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14:paraId="47373BD1" w14:textId="77777777" w:rsidR="00D6767B" w:rsidRPr="006B614F" w:rsidRDefault="006B614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Акварель и её свойства.</w:t>
            </w:r>
          </w:p>
          <w:p w14:paraId="2CFE8915" w14:textId="77777777" w:rsidR="00D6767B" w:rsidRPr="006B614F" w:rsidRDefault="006B614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Акварельные кисти. Приёмы работы акварелью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DC165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12691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17193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EF9A1" w14:textId="7B53D7E2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B7E8A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17D4B534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1F1A2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FA168" w14:textId="77777777" w:rsidR="00D6767B" w:rsidRDefault="006B614F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«Живопись». Цвета тёплый и холодный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(цветовой контраст).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Цвета тёмный и светлый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(тональные отношения)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FC62F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2C3C7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D86CE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95AB0" w14:textId="54E304EC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8E137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56384489" w14:textId="77777777" w:rsidR="00D6767B" w:rsidRDefault="00D6767B">
      <w:pPr>
        <w:autoSpaceDE w:val="0"/>
        <w:autoSpaceDN w:val="0"/>
        <w:spacing w:after="0" w:line="14" w:lineRule="exact"/>
      </w:pPr>
    </w:p>
    <w:p w14:paraId="47AA21E6" w14:textId="77777777" w:rsidR="00D6767B" w:rsidRDefault="00D6767B">
      <w:pPr>
        <w:sectPr w:rsidR="00D6767B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4E33E22" w14:textId="77777777" w:rsidR="00D6767B" w:rsidRDefault="00D6767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6767B" w14:paraId="36AFEF91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3866C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8E8E6" w14:textId="77777777" w:rsidR="00D6767B" w:rsidRPr="006B614F" w:rsidRDefault="006B61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14:paraId="716BAF92" w14:textId="77777777" w:rsidR="00D6767B" w:rsidRPr="006B614F" w:rsidRDefault="006B614F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Затемнение цвета с помощью тёмной краски и разбеление цвета. Эмоциональная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цветовых состояний и отношений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B6315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4FDF6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F9E56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A0628" w14:textId="6B90C0AE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B2039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736007EB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664BF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3A969" w14:textId="77777777" w:rsidR="00D6767B" w:rsidRPr="006B614F" w:rsidRDefault="006B61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 Цвет открытый — звонкий и цвет приглушённый — тихий.</w:t>
            </w:r>
          </w:p>
          <w:p w14:paraId="1F16F990" w14:textId="77777777" w:rsidR="00D6767B" w:rsidRDefault="006B614F">
            <w:pPr>
              <w:autoSpaceDE w:val="0"/>
              <w:autoSpaceDN w:val="0"/>
              <w:spacing w:before="72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Эмоциональная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выразительность цвета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0C9AD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5CCD0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F0EAB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29E6C" w14:textId="5A254B54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46914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52FF818A" w14:textId="77777777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CB28A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A2ED3" w14:textId="77777777" w:rsidR="00D6767B" w:rsidRPr="006B614F" w:rsidRDefault="006B61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14:paraId="79E3348F" w14:textId="77777777" w:rsidR="00D6767B" w:rsidRPr="006B614F" w:rsidRDefault="006B614F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природы (моря) в разных контрастных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состояниях погоды 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цветовых состояниях (туман, нежное утро, гроза, буря, ветер; по выбору учителя).</w:t>
            </w:r>
          </w:p>
          <w:p w14:paraId="1C643EF9" w14:textId="77777777" w:rsidR="00D6767B" w:rsidRPr="006B614F" w:rsidRDefault="006B614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художника-мариниста И. К.</w:t>
            </w:r>
          </w:p>
          <w:p w14:paraId="4CD09506" w14:textId="77777777" w:rsidR="00D6767B" w:rsidRDefault="006B614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Айвазовского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1D45A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C8457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E035B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37661" w14:textId="493B8D2D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1232E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0810A865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95F34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62015" w14:textId="77777777" w:rsidR="00D6767B" w:rsidRPr="006B614F" w:rsidRDefault="006B61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14:paraId="17E9CFCD" w14:textId="77777777" w:rsidR="00D6767B" w:rsidRPr="006B614F" w:rsidRDefault="006B614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сказочного персонажа с ярко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выраженным характером.</w:t>
            </w:r>
          </w:p>
          <w:p w14:paraId="7FD59CD9" w14:textId="77777777" w:rsidR="00D6767B" w:rsidRDefault="006B614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 мужской или женский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F2592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12BE1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D2869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41D89" w14:textId="51A00736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DDEFE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1A3E8768" w14:textId="77777777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8D062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F0118" w14:textId="77777777" w:rsidR="00D6767B" w:rsidRDefault="006B614F">
            <w:pPr>
              <w:autoSpaceDE w:val="0"/>
              <w:autoSpaceDN w:val="0"/>
              <w:spacing w:before="98" w:after="0" w:line="288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«Скульптура». Лепка из пластилина или глины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— сказочного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животного по мотивам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выбранного народного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художественного промысла: филимоновская, дымковская, каргопольская игрушки (и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другие по выбору учителя с учётом местных промыслов).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 лепки в соответствии с традициями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99FC2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29C21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C4D3A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BAB36" w14:textId="3C129575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3FF87" w14:textId="77777777" w:rsidR="00D6767B" w:rsidRDefault="006B614F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6BDD5E72" w14:textId="77777777" w:rsidR="00D6767B" w:rsidRDefault="00D6767B">
      <w:pPr>
        <w:autoSpaceDE w:val="0"/>
        <w:autoSpaceDN w:val="0"/>
        <w:spacing w:after="0" w:line="14" w:lineRule="exact"/>
      </w:pPr>
    </w:p>
    <w:p w14:paraId="267D35B8" w14:textId="77777777" w:rsidR="00D6767B" w:rsidRDefault="00D6767B">
      <w:pPr>
        <w:sectPr w:rsidR="00D6767B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C829050" w14:textId="77777777" w:rsidR="00D6767B" w:rsidRDefault="00D6767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6767B" w14:paraId="735CC6BB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716F2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7F922" w14:textId="77777777" w:rsidR="00D6767B" w:rsidRDefault="006B614F">
            <w:pPr>
              <w:autoSpaceDE w:val="0"/>
              <w:autoSpaceDN w:val="0"/>
              <w:spacing w:before="98" w:after="0" w:line="286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«Скульптура». Лепка из пластилина или глины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 с передачей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характерной пластики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Соблюдение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цельности формы, её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преобразование и добавление деталей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D8889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BBAEC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ED0B1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8F1C9" w14:textId="5EDF4257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0A3E8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49A22BF8" w14:textId="7777777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0F0C4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15A5B" w14:textId="77777777" w:rsidR="00D6767B" w:rsidRPr="006B614F" w:rsidRDefault="006B614F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икусство».</w:t>
            </w:r>
          </w:p>
          <w:p w14:paraId="40D43604" w14:textId="77777777" w:rsidR="00D6767B" w:rsidRPr="006B614F" w:rsidRDefault="006B614F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узоров в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 (на основе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фотографий в условиях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урока): снежинки, паутинки, роса на листьях и др.</w:t>
            </w:r>
          </w:p>
          <w:p w14:paraId="282912F1" w14:textId="77777777" w:rsidR="00D6767B" w:rsidRPr="006B614F" w:rsidRDefault="006B614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орнаментами в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декоративно-прикладного искусства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(кружево, вышивка,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ювелирные изделия и т. д.)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87913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9995C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D0E87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31C0C" w14:textId="7F50142B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7CB61" w14:textId="77777777" w:rsidR="00D6767B" w:rsidRDefault="006B614F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58CB0759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D99DD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4AC26" w14:textId="77777777" w:rsidR="00D6767B" w:rsidRPr="006B614F" w:rsidRDefault="006B614F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икусство».</w:t>
            </w:r>
          </w:p>
          <w:p w14:paraId="2ACCE0D5" w14:textId="77777777" w:rsidR="00D6767B" w:rsidRPr="006B614F" w:rsidRDefault="006B614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Рисунок геометрического орнамента кружева или вышивки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A199B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51B10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C00CA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72643" w14:textId="60132604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3D339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0F24FD71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5D2C5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3CFEC" w14:textId="77777777" w:rsidR="00D6767B" w:rsidRPr="006B614F" w:rsidRDefault="006B614F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икусство».</w:t>
            </w:r>
          </w:p>
          <w:p w14:paraId="0EDC4A0F" w14:textId="77777777" w:rsidR="00D6767B" w:rsidRPr="006B614F" w:rsidRDefault="006B614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Декоративная композиция. Ритм пятен в декоративной аппликации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1D334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03CBF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73078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B5791" w14:textId="3F4F75E9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B25C7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0C1D4093" w14:textId="77777777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B89BC" w14:textId="77777777" w:rsidR="00D6767B" w:rsidRDefault="006B61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FA5D2" w14:textId="77777777" w:rsidR="00D6767B" w:rsidRPr="006B614F" w:rsidRDefault="006B614F">
            <w:pPr>
              <w:autoSpaceDE w:val="0"/>
              <w:autoSpaceDN w:val="0"/>
              <w:spacing w:before="100" w:after="0" w:line="262" w:lineRule="auto"/>
              <w:ind w:right="720"/>
              <w:jc w:val="center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икусство».</w:t>
            </w:r>
          </w:p>
          <w:p w14:paraId="4C094FCA" w14:textId="77777777" w:rsidR="00D6767B" w:rsidRPr="006B614F" w:rsidRDefault="006B614F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Декоративные изображения животных в игрушках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промыслов: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филимоновский олень,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дымковский петух,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каргопольский Полкан (по выбору учителя с учётом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местных промыслов)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6E4CE" w14:textId="77777777" w:rsidR="00D6767B" w:rsidRDefault="006B61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4864E" w14:textId="77777777" w:rsidR="00D6767B" w:rsidRDefault="006B61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14584" w14:textId="77777777" w:rsidR="00D6767B" w:rsidRDefault="006B61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49100" w14:textId="7781E8E2" w:rsidR="00D6767B" w:rsidRDefault="00892C5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B81BE" w14:textId="77777777" w:rsidR="00D6767B" w:rsidRDefault="006B614F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5943061E" w14:textId="77777777" w:rsidR="00D6767B" w:rsidRDefault="00D6767B">
      <w:pPr>
        <w:autoSpaceDE w:val="0"/>
        <w:autoSpaceDN w:val="0"/>
        <w:spacing w:after="0" w:line="14" w:lineRule="exact"/>
      </w:pPr>
    </w:p>
    <w:p w14:paraId="7B4E8802" w14:textId="77777777" w:rsidR="00D6767B" w:rsidRDefault="00D6767B">
      <w:pPr>
        <w:sectPr w:rsidR="00D6767B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EC4B023" w14:textId="77777777" w:rsidR="00D6767B" w:rsidRDefault="00D6767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6767B" w14:paraId="1CFD97F8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5E87C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4B89C" w14:textId="77777777" w:rsidR="00D6767B" w:rsidRPr="006B614F" w:rsidRDefault="006B614F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икусство». Поделки из подручных нехудоже ственных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B112A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E3F98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A5AB2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64C83" w14:textId="77D06EA4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1FC02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58385588" w14:textId="7777777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BC442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4F68A" w14:textId="77777777" w:rsidR="00D6767B" w:rsidRPr="006B614F" w:rsidRDefault="006B614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прикладное икусство». Декор одежды человека.</w:t>
            </w:r>
          </w:p>
          <w:p w14:paraId="0152C874" w14:textId="77777777" w:rsidR="00D6767B" w:rsidRPr="006B614F" w:rsidRDefault="006B614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украшений.</w:t>
            </w:r>
          </w:p>
          <w:p w14:paraId="5FE0C615" w14:textId="77777777" w:rsidR="00D6767B" w:rsidRDefault="006B614F">
            <w:pPr>
              <w:autoSpaceDE w:val="0"/>
              <w:autoSpaceDN w:val="0"/>
              <w:spacing w:before="72" w:after="0" w:line="281" w:lineRule="auto"/>
              <w:ind w:left="72" w:right="288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(исторические, народные) женские и мужские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Назначение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украшений и их значение в жизни людей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BF975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DDD0A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592CF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E08A8" w14:textId="4FC88D38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EFFCF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195DA950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61821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855AC" w14:textId="77777777" w:rsidR="00D6767B" w:rsidRPr="006B614F" w:rsidRDefault="006B61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14:paraId="340B7D5A" w14:textId="77777777" w:rsidR="00D6767B" w:rsidRPr="006B614F" w:rsidRDefault="006B614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из бумаги.</w:t>
            </w:r>
          </w:p>
          <w:p w14:paraId="37D4C5AE" w14:textId="77777777" w:rsidR="00D6767B" w:rsidRDefault="006B614F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полосой бумаги, разные варианты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складывания, закручивания, надрезания.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Макетирование пространства детской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071D5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BFF7A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4B1F9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CA8AC" w14:textId="6434954D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FBB34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401587E7" w14:textId="7777777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5195C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ABA36" w14:textId="77777777" w:rsidR="00D6767B" w:rsidRPr="006B614F" w:rsidRDefault="006B61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14:paraId="2D6670A7" w14:textId="77777777" w:rsidR="00D6767B" w:rsidRPr="006B614F" w:rsidRDefault="006B614F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игрового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сказочного города из бумаги на основе сворачивания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тел —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параллелепипедов разной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высоты, цилиндров с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прорезями и наклейками;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завивания,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скручивания и складывания полоски бумаги (например, гармошкой)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C71A3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0522E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D91FD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68A9A" w14:textId="4B48B64A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FFACE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12F19414" w14:textId="77777777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B854F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5D9C0" w14:textId="77777777" w:rsidR="00D6767B" w:rsidRPr="006B614F" w:rsidRDefault="006B614F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«Архитектура». Образ здания. Памятники отечественной 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ападноевропейской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архитектуры с ярко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выраженным характером 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F817A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7005D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5977F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1C750" w14:textId="06521343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842A4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58CA788A" w14:textId="77777777" w:rsidR="00D6767B" w:rsidRDefault="00D6767B">
      <w:pPr>
        <w:autoSpaceDE w:val="0"/>
        <w:autoSpaceDN w:val="0"/>
        <w:spacing w:after="0" w:line="14" w:lineRule="exact"/>
      </w:pPr>
    </w:p>
    <w:p w14:paraId="6A7F2597" w14:textId="77777777" w:rsidR="00D6767B" w:rsidRDefault="00D6767B">
      <w:pPr>
        <w:sectPr w:rsidR="00D6767B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AD1FB6E" w14:textId="77777777" w:rsidR="00D6767B" w:rsidRDefault="00D6767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6767B" w14:paraId="253767E4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7822D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9E2AC" w14:textId="77777777" w:rsidR="00D6767B" w:rsidRPr="006B614F" w:rsidRDefault="006B61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14:paraId="7CB9B0A7" w14:textId="77777777" w:rsidR="00D6767B" w:rsidRPr="006B614F" w:rsidRDefault="006B614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дома для доброго и злого сказочных персонажей (иллюстрация сказки по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B0481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8C338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62D03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994B3" w14:textId="6177F158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A4AE0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7D852960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96613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DD558" w14:textId="77777777" w:rsidR="00D6767B" w:rsidRPr="006B614F" w:rsidRDefault="006B614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14:paraId="7B1E8721" w14:textId="77777777" w:rsidR="00D6767B" w:rsidRPr="006B614F" w:rsidRDefault="006B614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14:paraId="5D32E80F" w14:textId="77777777" w:rsidR="00D6767B" w:rsidRPr="006B614F" w:rsidRDefault="006B614F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детских работ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D7705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BC00E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38645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2CCD9" w14:textId="618CF53D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97B1E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62E70715" w14:textId="77777777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15543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0E23F" w14:textId="77777777" w:rsidR="00D6767B" w:rsidRPr="006B614F" w:rsidRDefault="006B614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14:paraId="3D749548" w14:textId="77777777" w:rsidR="00D6767B" w:rsidRPr="006B614F" w:rsidRDefault="006B614F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окружающей природы 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красивых природных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деталей; анализ их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воздействия.</w:t>
            </w:r>
          </w:p>
          <w:p w14:paraId="3C8FB184" w14:textId="77777777" w:rsidR="00D6767B" w:rsidRPr="006B614F" w:rsidRDefault="006B614F">
            <w:pPr>
              <w:autoSpaceDE w:val="0"/>
              <w:autoSpaceDN w:val="0"/>
              <w:spacing w:before="70" w:after="0" w:line="271" w:lineRule="auto"/>
              <w:ind w:left="72" w:right="1008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их с рукотворными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9DDEE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3F083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ED7F0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EDFE4" w14:textId="730C0A3E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FEF2B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7362C734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78EE3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187A3" w14:textId="77777777" w:rsidR="00D6767B" w:rsidRPr="006B614F" w:rsidRDefault="006B614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14:paraId="72BD44A4" w14:textId="77777777" w:rsidR="00D6767B" w:rsidRPr="006B614F" w:rsidRDefault="006B614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орнаментальных произведений декоративно-прикладного искусства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(кружево, шитьё, резьба по дереву, чеканка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F2BE8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44584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B9172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7C0F7" w14:textId="349D1F35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2BBFD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2F02CF37" w14:textId="77777777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0FE1E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191DB" w14:textId="77777777" w:rsidR="00D6767B" w:rsidRPr="006B614F" w:rsidRDefault="006B614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14:paraId="0B652094" w14:textId="77777777" w:rsidR="00D6767B" w:rsidRPr="006B614F" w:rsidRDefault="006B614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живописи с активным выражением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цветового состояния в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погоде. Произведения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пейзажистов И. И. Левитана, И. И. Шишкина, А. И.</w:t>
            </w:r>
          </w:p>
          <w:p w14:paraId="419F9314" w14:textId="77777777" w:rsidR="00D6767B" w:rsidRDefault="006B614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Куинджи, Н. П. Крымова.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A3169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65AD1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6DD50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53AA7" w14:textId="4F2B8886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7E46C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19D42B81" w14:textId="77777777" w:rsidR="00D6767B" w:rsidRDefault="00D6767B">
      <w:pPr>
        <w:autoSpaceDE w:val="0"/>
        <w:autoSpaceDN w:val="0"/>
        <w:spacing w:after="0" w:line="14" w:lineRule="exact"/>
      </w:pPr>
    </w:p>
    <w:p w14:paraId="7B95A204" w14:textId="77777777" w:rsidR="00D6767B" w:rsidRDefault="00D6767B">
      <w:pPr>
        <w:sectPr w:rsidR="00D6767B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6756F76" w14:textId="77777777" w:rsidR="00D6767B" w:rsidRDefault="00D6767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6767B" w14:paraId="0DE5AE73" w14:textId="7777777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1CD05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319C6" w14:textId="77777777" w:rsidR="00D6767B" w:rsidRPr="006B614F" w:rsidRDefault="006B614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14:paraId="11E09C6C" w14:textId="77777777" w:rsidR="00D6767B" w:rsidRPr="006B614F" w:rsidRDefault="006B614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анималистического жанра в графике: В. В. Ватагин, Е. И. Чарушин; в скульптуре: В. В.</w:t>
            </w:r>
          </w:p>
          <w:p w14:paraId="70DD8664" w14:textId="77777777" w:rsidR="00D6767B" w:rsidRPr="006B614F" w:rsidRDefault="006B614F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Ватагин. Наблюдение за животными с точки зрения их пропорций, характера движений, пластики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99C24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80DFC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D4E98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CF316" w14:textId="6FABAE96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672F9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2E317FA7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22C26" w14:textId="77777777" w:rsidR="00D6767B" w:rsidRDefault="006B61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47463" w14:textId="77777777" w:rsidR="00D6767B" w:rsidRPr="006B614F" w:rsidRDefault="006B614F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графики». Компьютерные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изображения. Виды линий (в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или в другом графическом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редакторе). Компьютерные средства изображения.</w:t>
            </w:r>
          </w:p>
          <w:p w14:paraId="4131D7DA" w14:textId="77777777" w:rsidR="00D6767B" w:rsidRPr="006B614F" w:rsidRDefault="006B614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геометрическими фигурами. Трансформация и копирование геометрических фигур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29087" w14:textId="77777777" w:rsidR="00D6767B" w:rsidRDefault="006B61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F45B7" w14:textId="77777777" w:rsidR="00D6767B" w:rsidRDefault="006B61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23992" w14:textId="77777777" w:rsidR="00D6767B" w:rsidRDefault="006B61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789CD" w14:textId="0A5AEBC1" w:rsidR="00D6767B" w:rsidRDefault="00892C55" w:rsidP="00892C55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E6FBD" w14:textId="77777777" w:rsidR="00D6767B" w:rsidRDefault="006B614F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42F9BF85" w14:textId="7777777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AE2EA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FFC28" w14:textId="77777777" w:rsidR="00D6767B" w:rsidRPr="006B614F" w:rsidRDefault="006B614F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графики». Освоение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инструментов традиционного рисования (карандаш,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кисточка, ластик и др.) в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основе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простых сюжетов (например,«Образ дерева»). Освоение инструментов традиционного рисования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основе темы «Тёплые 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холодные цвета»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95982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B94EF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D8452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9FC0F" w14:textId="7F06549A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77CC1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41374BED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52F21" w14:textId="77777777" w:rsidR="00D6767B" w:rsidRDefault="006B61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DC859" w14:textId="77777777" w:rsidR="00D6767B" w:rsidRPr="006B614F" w:rsidRDefault="006B614F">
            <w:pPr>
              <w:autoSpaceDE w:val="0"/>
              <w:autoSpaceDN w:val="0"/>
              <w:spacing w:before="98" w:after="0"/>
              <w:ind w:left="72" w:right="322"/>
              <w:jc w:val="both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«Азбука цифровой графики». Художественная фотография. Расположение объекта в кадре. Масштаб.</w:t>
            </w:r>
          </w:p>
          <w:p w14:paraId="21DBE37D" w14:textId="77777777" w:rsidR="00D6767B" w:rsidRPr="006B614F" w:rsidRDefault="006B614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Доминанта. Обсуждение в условиях урока ученических фотографий,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30522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8B135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31F83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CB5BD" w14:textId="0C33B63D" w:rsidR="00D6767B" w:rsidRDefault="0089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  <w:r w:rsidR="006B614F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4E2A2" w14:textId="77777777" w:rsidR="00D6767B" w:rsidRDefault="006B614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67B" w14:paraId="27BB2536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88C3B" w14:textId="77777777" w:rsidR="00D6767B" w:rsidRPr="006B614F" w:rsidRDefault="006B61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871B3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EB7B1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9FA92" w14:textId="77777777" w:rsidR="00D6767B" w:rsidRDefault="006B61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E9F89" w14:textId="77777777" w:rsidR="00D6767B" w:rsidRDefault="00D6767B"/>
        </w:tc>
      </w:tr>
    </w:tbl>
    <w:p w14:paraId="0062C67D" w14:textId="36E2F2A4" w:rsidR="00D6767B" w:rsidRDefault="00D6767B">
      <w:pPr>
        <w:sectPr w:rsidR="00D6767B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1" w:name="_GoBack"/>
      <w:bookmarkEnd w:id="1"/>
    </w:p>
    <w:p w14:paraId="68655444" w14:textId="77777777" w:rsidR="00D6767B" w:rsidRDefault="00D6767B">
      <w:pPr>
        <w:sectPr w:rsidR="00D6767B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14:paraId="55B98F10" w14:textId="51E08838" w:rsidR="00D6767B" w:rsidRPr="00892C55" w:rsidRDefault="006B614F">
      <w:pPr>
        <w:autoSpaceDE w:val="0"/>
        <w:autoSpaceDN w:val="0"/>
        <w:spacing w:after="0" w:line="230" w:lineRule="auto"/>
        <w:rPr>
          <w:lang w:val="ru-RU"/>
        </w:rPr>
      </w:pPr>
      <w:r w:rsidRPr="00892C5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14:paraId="4AB243E2" w14:textId="77777777" w:rsidR="00D6767B" w:rsidRPr="00892C55" w:rsidRDefault="006B614F">
      <w:pPr>
        <w:autoSpaceDE w:val="0"/>
        <w:autoSpaceDN w:val="0"/>
        <w:spacing w:before="346" w:after="0" w:line="230" w:lineRule="auto"/>
        <w:rPr>
          <w:lang w:val="ru-RU"/>
        </w:rPr>
      </w:pPr>
      <w:r w:rsidRPr="00892C55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33E32499" w14:textId="77777777" w:rsidR="00D6767B" w:rsidRPr="006B614F" w:rsidRDefault="006B614F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2 класс/Коротеева Е.И.; под редакцией Неменского Б.М., Акционерное общество «Издательство «Просвещение»; </w:t>
      </w:r>
      <w:r w:rsidRPr="006B614F">
        <w:rPr>
          <w:lang w:val="ru-RU"/>
        </w:rPr>
        <w:br/>
      </w:r>
    </w:p>
    <w:p w14:paraId="2BFFBFD9" w14:textId="77777777" w:rsidR="00D6767B" w:rsidRPr="006B614F" w:rsidRDefault="006B614F">
      <w:pPr>
        <w:autoSpaceDE w:val="0"/>
        <w:autoSpaceDN w:val="0"/>
        <w:spacing w:before="262"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0D6FBF80" w14:textId="77777777" w:rsidR="00D6767B" w:rsidRPr="006B614F" w:rsidRDefault="006B614F">
      <w:pPr>
        <w:autoSpaceDE w:val="0"/>
        <w:autoSpaceDN w:val="0"/>
        <w:spacing w:before="166"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рекомендации, поурочное планирование</w:t>
      </w:r>
    </w:p>
    <w:p w14:paraId="131258E9" w14:textId="77777777" w:rsidR="00D6767B" w:rsidRPr="006B614F" w:rsidRDefault="006B614F">
      <w:pPr>
        <w:autoSpaceDE w:val="0"/>
        <w:autoSpaceDN w:val="0"/>
        <w:spacing w:before="264"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1E99A17" w14:textId="77777777" w:rsidR="00D6767B" w:rsidRPr="006B614F" w:rsidRDefault="006B614F">
      <w:pPr>
        <w:autoSpaceDE w:val="0"/>
        <w:autoSpaceDN w:val="0"/>
        <w:spacing w:before="168" w:after="0" w:line="262" w:lineRule="auto"/>
        <w:ind w:right="7632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Инфоурок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39C94E14" w14:textId="77777777" w:rsidR="00D6767B" w:rsidRPr="006B614F" w:rsidRDefault="00D6767B">
      <w:pPr>
        <w:rPr>
          <w:lang w:val="ru-RU"/>
        </w:rPr>
        <w:sectPr w:rsidR="00D6767B" w:rsidRPr="006B614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AC53A6A" w14:textId="77777777" w:rsidR="00D6767B" w:rsidRPr="006B614F" w:rsidRDefault="00D6767B">
      <w:pPr>
        <w:autoSpaceDE w:val="0"/>
        <w:autoSpaceDN w:val="0"/>
        <w:spacing w:after="78" w:line="220" w:lineRule="exact"/>
        <w:rPr>
          <w:lang w:val="ru-RU"/>
        </w:rPr>
      </w:pPr>
    </w:p>
    <w:p w14:paraId="7B5EFCF3" w14:textId="77777777" w:rsidR="00D6767B" w:rsidRPr="006B614F" w:rsidRDefault="006B614F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061AEDA4" w14:textId="77777777" w:rsidR="00D6767B" w:rsidRPr="006B614F" w:rsidRDefault="006B614F">
      <w:pPr>
        <w:autoSpaceDE w:val="0"/>
        <w:autoSpaceDN w:val="0"/>
        <w:spacing w:before="346"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521B6DB1" w14:textId="77777777" w:rsidR="00D6767B" w:rsidRPr="006B614F" w:rsidRDefault="006B614F" w:rsidP="002C1F56">
      <w:pPr>
        <w:autoSpaceDE w:val="0"/>
        <w:autoSpaceDN w:val="0"/>
        <w:spacing w:after="0" w:line="288" w:lineRule="auto"/>
        <w:ind w:right="576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видеоаппаратура;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музыкальный центр;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проектор;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мольберты;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подиумы для натурных постановок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мебельные стенки для хранения наглядных пособий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затемнение на окна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переносные светильники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классные доски для рисования на белой плоскости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-наглядный материал (натурный фонд из предметов быта для натюрмортов, гипсовые пособия –геометрические тела, вазы, розетки и т.д.),</w:t>
      </w:r>
    </w:p>
    <w:p w14:paraId="014BF33A" w14:textId="77777777" w:rsidR="00D6767B" w:rsidRPr="006B614F" w:rsidRDefault="006B614F" w:rsidP="002C1F56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- репродукции с картин художников,</w:t>
      </w:r>
    </w:p>
    <w:p w14:paraId="59BE95F7" w14:textId="77777777" w:rsidR="00D6767B" w:rsidRPr="006B614F" w:rsidRDefault="006B614F" w:rsidP="002C1F56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- художественно-дидактические таблицы по основным разделам изобразительной грамоты (основы перспективы, цветоведения, приемам рисования с натуры и пр.);</w:t>
      </w:r>
    </w:p>
    <w:p w14:paraId="7F8C10C6" w14:textId="77777777" w:rsidR="00D6767B" w:rsidRPr="006B614F" w:rsidRDefault="006B614F" w:rsidP="002C1F56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- систематизированные образцы лучших работ учащихся;</w:t>
      </w:r>
    </w:p>
    <w:p w14:paraId="3B6C84C0" w14:textId="77777777" w:rsidR="00D6767B" w:rsidRPr="006B614F" w:rsidRDefault="006B614F" w:rsidP="002C1F56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- раздаточный материал по темам уроков (наборы открыток, карточек-заданий).</w:t>
      </w:r>
    </w:p>
    <w:p w14:paraId="4D2D874D" w14:textId="77777777" w:rsidR="00D6767B" w:rsidRPr="006B614F" w:rsidRDefault="006B614F">
      <w:pPr>
        <w:autoSpaceDE w:val="0"/>
        <w:autoSpaceDN w:val="0"/>
        <w:spacing w:before="262"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66AC6EBC" w14:textId="77777777" w:rsidR="00D6767B" w:rsidRPr="006B614F" w:rsidRDefault="006B614F" w:rsidP="002C1F56">
      <w:pPr>
        <w:autoSpaceDE w:val="0"/>
        <w:autoSpaceDN w:val="0"/>
        <w:spacing w:after="0" w:line="288" w:lineRule="auto"/>
        <w:ind w:right="576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видеоаппаратура;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музыкальный центр;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проектор;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мольберты;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подиумы для натурных постановок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мебельные стенки для хранения наглядных пособий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затемнение на окна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переносные светильники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классные доски для рисования на белой плоскости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-наглядный материал (натурный фонд из предметов быта для натюрмортов, гипсовые пособия –геометрические тела, вазы, розетки и т.д.),</w:t>
      </w:r>
    </w:p>
    <w:p w14:paraId="0021135E" w14:textId="77777777" w:rsidR="00D6767B" w:rsidRPr="006B614F" w:rsidRDefault="006B614F" w:rsidP="002C1F56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- репродукции с картин художников,</w:t>
      </w:r>
    </w:p>
    <w:p w14:paraId="0FF0B44D" w14:textId="77777777" w:rsidR="00D6767B" w:rsidRPr="006B614F" w:rsidRDefault="006B614F" w:rsidP="002C1F56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- художественно-дидактические таблицы по основным разделам изобразительной грамоты (основы перспективы, цветоведения, приемам рисования с натуры и пр.);</w:t>
      </w:r>
    </w:p>
    <w:p w14:paraId="20419577" w14:textId="77777777" w:rsidR="00D6767B" w:rsidRPr="006B614F" w:rsidRDefault="006B614F" w:rsidP="002C1F56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- систематизированные образцы лучших работ учащихся;</w:t>
      </w:r>
    </w:p>
    <w:p w14:paraId="0F0FAD83" w14:textId="77777777" w:rsidR="00D6767B" w:rsidRPr="006B614F" w:rsidRDefault="006B614F" w:rsidP="002C1F56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- раздаточный материал по темам уроков (наборы открыток, карточек-заданий).</w:t>
      </w:r>
    </w:p>
    <w:p w14:paraId="678037E1" w14:textId="77777777" w:rsidR="00D6767B" w:rsidRPr="006B614F" w:rsidRDefault="00D6767B">
      <w:pPr>
        <w:rPr>
          <w:lang w:val="ru-RU"/>
        </w:rPr>
        <w:sectPr w:rsidR="00D6767B" w:rsidRPr="006B614F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3CECA2E8" w14:textId="77777777" w:rsidR="006B614F" w:rsidRPr="006B614F" w:rsidRDefault="006B614F">
      <w:pPr>
        <w:rPr>
          <w:lang w:val="ru-RU"/>
        </w:rPr>
      </w:pPr>
    </w:p>
    <w:sectPr w:rsidR="006B614F" w:rsidRPr="006B614F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D2FE4"/>
    <w:rsid w:val="0011718B"/>
    <w:rsid w:val="00142C0A"/>
    <w:rsid w:val="0015074B"/>
    <w:rsid w:val="0029639D"/>
    <w:rsid w:val="002C1F56"/>
    <w:rsid w:val="00326F90"/>
    <w:rsid w:val="00696CBC"/>
    <w:rsid w:val="006B614F"/>
    <w:rsid w:val="00884021"/>
    <w:rsid w:val="00892C55"/>
    <w:rsid w:val="00A74C8B"/>
    <w:rsid w:val="00A915CD"/>
    <w:rsid w:val="00AA1D8D"/>
    <w:rsid w:val="00B4047F"/>
    <w:rsid w:val="00B47730"/>
    <w:rsid w:val="00B546C9"/>
    <w:rsid w:val="00CB0664"/>
    <w:rsid w:val="00CB33BA"/>
    <w:rsid w:val="00CE6B34"/>
    <w:rsid w:val="00D6767B"/>
    <w:rsid w:val="00DE65A7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B747E"/>
  <w15:docId w15:val="{23F5F0D4-E617-4F92-9396-2156DDA1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A91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infourok.ru/" TargetMode="External"/><Relationship Id="rId84" Type="http://schemas.openxmlformats.org/officeDocument/2006/relationships/hyperlink" Target="https://infourok.ru/" TargetMode="External"/><Relationship Id="rId89" Type="http://schemas.openxmlformats.org/officeDocument/2006/relationships/hyperlink" Target="https://resh.edu.ru/" TargetMode="External"/><Relationship Id="rId16" Type="http://schemas.openxmlformats.org/officeDocument/2006/relationships/hyperlink" Target="https://infourok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infourok.ru/" TargetMode="External"/><Relationship Id="rId74" Type="http://schemas.openxmlformats.org/officeDocument/2006/relationships/hyperlink" Target="https://infourok.ru/" TargetMode="External"/><Relationship Id="rId79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infourok.ru/" TargetMode="External"/><Relationship Id="rId56" Type="http://schemas.openxmlformats.org/officeDocument/2006/relationships/hyperlink" Target="https://infourok.ru/" TargetMode="External"/><Relationship Id="rId64" Type="http://schemas.openxmlformats.org/officeDocument/2006/relationships/hyperlink" Target="https://infourok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infourok.ru/" TargetMode="External"/><Relationship Id="rId80" Type="http://schemas.openxmlformats.org/officeDocument/2006/relationships/hyperlink" Target="https://infourok.ru/" TargetMode="External"/><Relationship Id="rId85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infourok.ru/" TargetMode="External"/><Relationship Id="rId46" Type="http://schemas.openxmlformats.org/officeDocument/2006/relationships/hyperlink" Target="https://infourok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infourok.ru/" TargetMode="External"/><Relationship Id="rId62" Type="http://schemas.openxmlformats.org/officeDocument/2006/relationships/hyperlink" Target="https://infourok.ru/" TargetMode="External"/><Relationship Id="rId70" Type="http://schemas.openxmlformats.org/officeDocument/2006/relationships/hyperlink" Target="https://infourok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infourok.ru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https://infourok.ru/" TargetMode="External"/><Relationship Id="rId60" Type="http://schemas.openxmlformats.org/officeDocument/2006/relationships/hyperlink" Target="https://infourok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infourok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fourok.ru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infourok.ru/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infourok.ru/" TargetMode="External"/><Relationship Id="rId7" Type="http://schemas.openxmlformats.org/officeDocument/2006/relationships/hyperlink" Target="mailto:highschool_suhanovo@bk.ru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infourok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infourok.ru/" TargetMode="External"/><Relationship Id="rId87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infourok.ru/" TargetMode="External"/><Relationship Id="rId1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42C1E4-F5F0-4261-8148-0314FF01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32</Pages>
  <Words>8444</Words>
  <Characters>48131</Characters>
  <Application>Microsoft Office Word</Application>
  <DocSecurity>0</DocSecurity>
  <Lines>401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имя</cp:lastModifiedBy>
  <cp:revision>17</cp:revision>
  <dcterms:created xsi:type="dcterms:W3CDTF">2013-12-23T23:15:00Z</dcterms:created>
  <dcterms:modified xsi:type="dcterms:W3CDTF">2022-10-05T06:53:00Z</dcterms:modified>
  <cp:category/>
</cp:coreProperties>
</file>