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15B43" w14:textId="13B50682" w:rsidR="007C2B13" w:rsidRPr="007C2B13" w:rsidRDefault="00524C08" w:rsidP="007C2B13">
      <w:pPr>
        <w:autoSpaceDE w:val="0"/>
        <w:autoSpaceDN w:val="0"/>
        <w:spacing w:after="0" w:line="230" w:lineRule="auto"/>
        <w:ind w:right="3228"/>
        <w:jc w:val="right"/>
        <w:rPr>
          <w:lang w:val="ru-RU"/>
        </w:rPr>
        <w:sectPr w:rsidR="007C2B13" w:rsidRPr="007C2B13" w:rsidSect="007C2B13">
          <w:type w:val="continuous"/>
          <w:pgSz w:w="11900" w:h="16840"/>
          <w:pgMar w:top="448" w:right="1440" w:bottom="1440" w:left="1440" w:header="720" w:footer="720" w:gutter="0"/>
          <w:cols w:space="720" w:equalWidth="0">
            <w:col w:w="9020" w:space="0"/>
          </w:cols>
          <w:docGrid w:linePitch="360"/>
        </w:sectPr>
      </w:pPr>
      <w:r w:rsidRPr="00524C08">
        <w:rPr>
          <w:noProof/>
          <w:lang w:val="ru-RU" w:eastAsia="ru-RU"/>
        </w:rPr>
        <w:drawing>
          <wp:inline distT="0" distB="0" distL="0" distR="0" wp14:anchorId="2AA29853" wp14:editId="6479D748">
            <wp:extent cx="5727700" cy="7882607"/>
            <wp:effectExtent l="0" t="0" r="0" b="0"/>
            <wp:docPr id="2" name="Рисунок 2" descr="C:\Users\Учитель\Desktop\скан доки\2022-09-27 00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 доки\2022-09-27 005\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7882607"/>
                    </a:xfrm>
                    <a:prstGeom prst="rect">
                      <a:avLst/>
                    </a:prstGeom>
                    <a:noFill/>
                    <a:ln>
                      <a:noFill/>
                    </a:ln>
                  </pic:spPr>
                </pic:pic>
              </a:graphicData>
            </a:graphic>
          </wp:inline>
        </w:drawing>
      </w:r>
    </w:p>
    <w:p w14:paraId="4486E2B2" w14:textId="77777777" w:rsidR="00FA45E6" w:rsidRPr="007C2B13" w:rsidRDefault="00FA45E6">
      <w:pPr>
        <w:autoSpaceDE w:val="0"/>
        <w:autoSpaceDN w:val="0"/>
        <w:spacing w:after="78" w:line="220" w:lineRule="exact"/>
        <w:rPr>
          <w:lang w:val="ru-RU"/>
        </w:rPr>
      </w:pPr>
    </w:p>
    <w:p w14:paraId="05B399D7"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ПОЯСНИТЕЛЬНАЯ ЗАПИСКА</w:t>
      </w:r>
    </w:p>
    <w:p w14:paraId="5621720B" w14:textId="77777777" w:rsidR="00FA45E6" w:rsidRPr="007C2B13" w:rsidRDefault="00A56D3A">
      <w:pPr>
        <w:autoSpaceDE w:val="0"/>
        <w:autoSpaceDN w:val="0"/>
        <w:spacing w:before="346" w:after="0" w:line="281" w:lineRule="auto"/>
        <w:ind w:firstLine="180"/>
        <w:rPr>
          <w:lang w:val="ru-RU"/>
        </w:rPr>
      </w:pPr>
      <w:r w:rsidRPr="007C2B13">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7C2B13">
        <w:rPr>
          <w:lang w:val="ru-RU"/>
        </w:rPr>
        <w:br/>
      </w:r>
      <w:r w:rsidRPr="007C2B13">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7C2B13">
        <w:rPr>
          <w:lang w:val="ru-RU"/>
        </w:rPr>
        <w:br/>
      </w:r>
      <w:r w:rsidRPr="007C2B13">
        <w:rPr>
          <w:rFonts w:ascii="Times New Roman" w:eastAsia="Times New Roman" w:hAnsi="Times New Roman"/>
          <w:color w:val="000000"/>
          <w:sz w:val="24"/>
          <w:lang w:val="ru-RU"/>
        </w:rPr>
        <w:t>сформулированные в Примерной программе воспитания.</w:t>
      </w:r>
    </w:p>
    <w:p w14:paraId="5C20FEE3"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ОБЩАЯ ХАРАКТЕРИСТИКА УЧЕБНОГО ПРЕДМЕТА «ЛИТЕРАТУРНОЕ ЧТЕНИЕ»</w:t>
      </w:r>
    </w:p>
    <w:p w14:paraId="78DF4412" w14:textId="77777777" w:rsidR="00FA45E6" w:rsidRPr="007C2B13" w:rsidRDefault="00A56D3A">
      <w:pPr>
        <w:autoSpaceDE w:val="0"/>
        <w:autoSpaceDN w:val="0"/>
        <w:spacing w:before="168" w:after="0" w:line="286" w:lineRule="auto"/>
        <w:ind w:right="144" w:firstLine="180"/>
        <w:rPr>
          <w:lang w:val="ru-RU"/>
        </w:rPr>
      </w:pPr>
      <w:r w:rsidRPr="007C2B13">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28435F2D" w14:textId="77777777" w:rsidR="00FA45E6" w:rsidRPr="007C2B13" w:rsidRDefault="00A56D3A">
      <w:pPr>
        <w:autoSpaceDE w:val="0"/>
        <w:autoSpaceDN w:val="0"/>
        <w:spacing w:before="70" w:after="0" w:line="271" w:lineRule="auto"/>
        <w:ind w:right="144" w:firstLine="180"/>
        <w:rPr>
          <w:lang w:val="ru-RU"/>
        </w:rPr>
      </w:pPr>
      <w:r w:rsidRPr="007C2B13">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3BA705E8" w14:textId="77777777" w:rsidR="00FA45E6" w:rsidRPr="007C2B13" w:rsidRDefault="00A56D3A">
      <w:pPr>
        <w:autoSpaceDE w:val="0"/>
        <w:autoSpaceDN w:val="0"/>
        <w:spacing w:before="70" w:after="0" w:line="288" w:lineRule="auto"/>
        <w:ind w:firstLine="180"/>
        <w:rPr>
          <w:lang w:val="ru-RU"/>
        </w:rPr>
      </w:pPr>
      <w:r w:rsidRPr="007C2B13">
        <w:rPr>
          <w:rFonts w:ascii="Times New Roman" w:eastAsia="Times New Roman" w:hAnsi="Times New Roman"/>
          <w:color w:val="000000"/>
          <w:sz w:val="24"/>
          <w:lang w:val="ru-RU"/>
        </w:rPr>
        <w:t xml:space="preserve">В основу отбора произведений положены </w:t>
      </w:r>
      <w:proofErr w:type="spellStart"/>
      <w:r w:rsidRPr="007C2B13">
        <w:rPr>
          <w:rFonts w:ascii="Times New Roman" w:eastAsia="Times New Roman" w:hAnsi="Times New Roman"/>
          <w:color w:val="000000"/>
          <w:sz w:val="24"/>
          <w:lang w:val="ru-RU"/>
        </w:rPr>
        <w:t>общедидактические</w:t>
      </w:r>
      <w:proofErr w:type="spellEnd"/>
      <w:r w:rsidRPr="007C2B13">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C2B13">
        <w:rPr>
          <w:lang w:val="ru-RU"/>
        </w:rPr>
        <w:br/>
      </w:r>
      <w:r w:rsidRPr="007C2B13">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7C2B13">
        <w:rPr>
          <w:rFonts w:ascii="Times New Roman" w:eastAsia="Times New Roman" w:hAnsi="Times New Roman"/>
          <w:color w:val="000000"/>
          <w:sz w:val="24"/>
          <w:lang w:val="ru-RU"/>
        </w:rPr>
        <w:t>литературной  грамотности</w:t>
      </w:r>
      <w:proofErr w:type="gramEnd"/>
      <w:r w:rsidRPr="007C2B13">
        <w:rPr>
          <w:rFonts w:ascii="Times New Roman" w:eastAsia="Times New Roman" w:hAnsi="Times New Roman"/>
          <w:color w:val="000000"/>
          <w:sz w:val="24"/>
          <w:lang w:val="ru-RU"/>
        </w:rPr>
        <w:t xml:space="preserve">  младшего  школьника, а также возможность достижения </w:t>
      </w:r>
      <w:proofErr w:type="spellStart"/>
      <w:r w:rsidRPr="007C2B13">
        <w:rPr>
          <w:rFonts w:ascii="Times New Roman" w:eastAsia="Times New Roman" w:hAnsi="Times New Roman"/>
          <w:color w:val="000000"/>
          <w:sz w:val="24"/>
          <w:lang w:val="ru-RU"/>
        </w:rPr>
        <w:t>метапредметных</w:t>
      </w:r>
      <w:proofErr w:type="spellEnd"/>
      <w:r w:rsidRPr="007C2B13">
        <w:rPr>
          <w:rFonts w:ascii="Times New Roman" w:eastAsia="Times New Roman" w:hAnsi="Times New Roman"/>
          <w:color w:val="000000"/>
          <w:sz w:val="24"/>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 </w:t>
      </w:r>
    </w:p>
    <w:p w14:paraId="119A76D7" w14:textId="77777777" w:rsidR="00FA45E6" w:rsidRPr="007C2B13" w:rsidRDefault="00A56D3A">
      <w:pPr>
        <w:tabs>
          <w:tab w:val="left" w:pos="180"/>
        </w:tabs>
        <w:autoSpaceDE w:val="0"/>
        <w:autoSpaceDN w:val="0"/>
        <w:spacing w:before="70" w:after="0" w:line="262" w:lineRule="auto"/>
        <w:rPr>
          <w:lang w:val="ru-RU"/>
        </w:rPr>
      </w:pPr>
      <w:r w:rsidRPr="007C2B13">
        <w:rPr>
          <w:lang w:val="ru-RU"/>
        </w:rPr>
        <w:tab/>
      </w:r>
      <w:r w:rsidRPr="007C2B13">
        <w:rPr>
          <w:rFonts w:ascii="Times New Roman" w:eastAsia="Times New Roman" w:hAnsi="Times New Roman"/>
          <w:color w:val="000000"/>
          <w:sz w:val="24"/>
          <w:lang w:val="ru-RU"/>
        </w:rPr>
        <w:t xml:space="preserve">Планируемые результаты включают личностные, </w:t>
      </w:r>
      <w:proofErr w:type="spellStart"/>
      <w:r w:rsidRPr="007C2B13">
        <w:rPr>
          <w:rFonts w:ascii="Times New Roman" w:eastAsia="Times New Roman" w:hAnsi="Times New Roman"/>
          <w:color w:val="000000"/>
          <w:sz w:val="24"/>
          <w:lang w:val="ru-RU"/>
        </w:rPr>
        <w:t>метапредметные</w:t>
      </w:r>
      <w:proofErr w:type="spellEnd"/>
      <w:r w:rsidRPr="007C2B13">
        <w:rPr>
          <w:rFonts w:ascii="Times New Roman" w:eastAsia="Times New Roman" w:hAnsi="Times New Roman"/>
          <w:color w:val="000000"/>
          <w:sz w:val="24"/>
          <w:lang w:val="ru-RU"/>
        </w:rPr>
        <w:t xml:space="preserve"> результаты за период обучения, а также предметные достижения младшего школьника за каждый год обучения в начальной школе.</w:t>
      </w:r>
    </w:p>
    <w:p w14:paraId="6DCDDC9C" w14:textId="77777777" w:rsidR="00FA45E6" w:rsidRPr="007C2B13" w:rsidRDefault="00A56D3A">
      <w:pPr>
        <w:tabs>
          <w:tab w:val="left" w:pos="180"/>
        </w:tabs>
        <w:autoSpaceDE w:val="0"/>
        <w:autoSpaceDN w:val="0"/>
        <w:spacing w:before="70" w:after="0" w:line="262" w:lineRule="auto"/>
        <w:ind w:right="288"/>
        <w:rPr>
          <w:lang w:val="ru-RU"/>
        </w:rPr>
      </w:pPr>
      <w:r w:rsidRPr="007C2B13">
        <w:rPr>
          <w:lang w:val="ru-RU"/>
        </w:rPr>
        <w:tab/>
      </w:r>
      <w:r w:rsidRPr="007C2B13">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0D9549F5" w14:textId="77777777" w:rsidR="00FA45E6" w:rsidRPr="007C2B13" w:rsidRDefault="00A56D3A">
      <w:pPr>
        <w:autoSpaceDE w:val="0"/>
        <w:autoSpaceDN w:val="0"/>
        <w:spacing w:before="70" w:after="0" w:line="230" w:lineRule="auto"/>
        <w:ind w:left="180"/>
        <w:rPr>
          <w:lang w:val="ru-RU"/>
        </w:rPr>
      </w:pPr>
      <w:r w:rsidRPr="007C2B13">
        <w:rPr>
          <w:rFonts w:ascii="Times New Roman" w:eastAsia="Times New Roman" w:hAnsi="Times New Roman"/>
          <w:color w:val="000000"/>
          <w:sz w:val="24"/>
          <w:lang w:val="ru-RU"/>
        </w:rPr>
        <w:t xml:space="preserve">На курс «Литературное чтение» во 2 классе отводится 136 ч. </w:t>
      </w:r>
    </w:p>
    <w:p w14:paraId="3342E417"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ЦЕЛИ ИЗУЧЕНИЯ УЧЕБНОГО ПРЕДМЕТА «ЛИТЕРАТУРНОЕ ЧТЕНИЕ»</w:t>
      </w:r>
    </w:p>
    <w:p w14:paraId="28352704" w14:textId="77777777" w:rsidR="00FA45E6" w:rsidRPr="007C2B13" w:rsidRDefault="00A56D3A">
      <w:pPr>
        <w:autoSpaceDE w:val="0"/>
        <w:autoSpaceDN w:val="0"/>
        <w:spacing w:before="166" w:after="0" w:line="271" w:lineRule="auto"/>
        <w:ind w:right="720" w:firstLine="180"/>
        <w:rPr>
          <w:lang w:val="ru-RU"/>
        </w:rPr>
      </w:pPr>
      <w:r w:rsidRPr="007C2B13">
        <w:rPr>
          <w:rFonts w:ascii="Times New Roman" w:eastAsia="Times New Roman" w:hAnsi="Times New Roman"/>
          <w:color w:val="000000"/>
          <w:sz w:val="24"/>
          <w:lang w:val="ru-RU"/>
        </w:rPr>
        <w:t xml:space="preserve">Приоритетная </w:t>
      </w:r>
      <w:r w:rsidRPr="007C2B13">
        <w:rPr>
          <w:rFonts w:ascii="Times New Roman" w:eastAsia="Times New Roman" w:hAnsi="Times New Roman"/>
          <w:b/>
          <w:color w:val="000000"/>
          <w:sz w:val="24"/>
          <w:lang w:val="ru-RU"/>
        </w:rPr>
        <w:t xml:space="preserve">цель </w:t>
      </w:r>
      <w:r w:rsidRPr="007C2B13">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14:paraId="1A268412" w14:textId="77777777" w:rsidR="00FA45E6" w:rsidRPr="007C2B13" w:rsidRDefault="00FA45E6">
      <w:pPr>
        <w:rPr>
          <w:lang w:val="ru-RU"/>
        </w:rPr>
        <w:sectPr w:rsidR="00FA45E6" w:rsidRPr="007C2B13">
          <w:pgSz w:w="11900" w:h="16840"/>
          <w:pgMar w:top="298" w:right="650" w:bottom="338" w:left="666" w:header="720" w:footer="720" w:gutter="0"/>
          <w:cols w:space="720" w:equalWidth="0">
            <w:col w:w="10584" w:space="0"/>
          </w:cols>
          <w:docGrid w:linePitch="360"/>
        </w:sectPr>
      </w:pPr>
    </w:p>
    <w:p w14:paraId="52A5622E" w14:textId="77777777" w:rsidR="00FA45E6" w:rsidRPr="007C2B13" w:rsidRDefault="00FA45E6">
      <w:pPr>
        <w:autoSpaceDE w:val="0"/>
        <w:autoSpaceDN w:val="0"/>
        <w:spacing w:after="66" w:line="220" w:lineRule="exact"/>
        <w:rPr>
          <w:lang w:val="ru-RU"/>
        </w:rPr>
      </w:pPr>
    </w:p>
    <w:p w14:paraId="2DB46F08" w14:textId="77777777" w:rsidR="00FA45E6" w:rsidRPr="007C2B13" w:rsidRDefault="00A56D3A">
      <w:pPr>
        <w:autoSpaceDE w:val="0"/>
        <w:autoSpaceDN w:val="0"/>
        <w:spacing w:after="0" w:line="281" w:lineRule="auto"/>
        <w:ind w:right="288"/>
        <w:rPr>
          <w:lang w:val="ru-RU"/>
        </w:rPr>
      </w:pPr>
      <w:r w:rsidRPr="007C2B13">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7C2B13">
        <w:rPr>
          <w:lang w:val="ru-RU"/>
        </w:rPr>
        <w:br/>
      </w:r>
      <w:proofErr w:type="spellStart"/>
      <w:r w:rsidRPr="007C2B13">
        <w:rPr>
          <w:rFonts w:ascii="Times New Roman" w:eastAsia="Times New Roman" w:hAnsi="Times New Roman"/>
          <w:color w:val="000000"/>
          <w:sz w:val="24"/>
          <w:lang w:val="ru-RU"/>
        </w:rPr>
        <w:t>сформированность</w:t>
      </w:r>
      <w:proofErr w:type="spellEnd"/>
      <w:r w:rsidRPr="007C2B13">
        <w:rPr>
          <w:rFonts w:ascii="Times New Roman" w:eastAsia="Times New Roman" w:hAnsi="Times New Roman"/>
          <w:color w:val="000000"/>
          <w:sz w:val="24"/>
          <w:lang w:val="ru-RU"/>
        </w:rPr>
        <w:t xml:space="preserve"> предметных и универсальных действий в процессе изучения </w:t>
      </w:r>
      <w:proofErr w:type="spellStart"/>
      <w:r w:rsidRPr="007C2B13">
        <w:rPr>
          <w:rFonts w:ascii="Times New Roman" w:eastAsia="Times New Roman" w:hAnsi="Times New Roman"/>
          <w:color w:val="000000"/>
          <w:sz w:val="24"/>
          <w:lang w:val="ru-RU"/>
        </w:rPr>
        <w:t>предмета«Литературное</w:t>
      </w:r>
      <w:proofErr w:type="spellEnd"/>
      <w:r w:rsidRPr="007C2B13">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14:paraId="7E144418" w14:textId="77777777" w:rsidR="00FA45E6" w:rsidRPr="007C2B13" w:rsidRDefault="00A56D3A">
      <w:pPr>
        <w:tabs>
          <w:tab w:val="left" w:pos="180"/>
        </w:tabs>
        <w:autoSpaceDE w:val="0"/>
        <w:autoSpaceDN w:val="0"/>
        <w:spacing w:before="190" w:after="0" w:line="262" w:lineRule="auto"/>
        <w:ind w:right="432"/>
        <w:rPr>
          <w:lang w:val="ru-RU"/>
        </w:rPr>
      </w:pPr>
      <w:r w:rsidRPr="007C2B13">
        <w:rPr>
          <w:lang w:val="ru-RU"/>
        </w:rPr>
        <w:tab/>
      </w:r>
      <w:r w:rsidRPr="007C2B13">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6A8543C7" w14:textId="77777777" w:rsidR="00FA45E6" w:rsidRPr="007C2B13" w:rsidRDefault="00A56D3A">
      <w:pPr>
        <w:autoSpaceDE w:val="0"/>
        <w:autoSpaceDN w:val="0"/>
        <w:spacing w:before="178" w:after="0" w:line="262" w:lineRule="auto"/>
        <w:ind w:left="420"/>
        <w:rPr>
          <w:lang w:val="ru-RU"/>
        </w:rPr>
      </w:pPr>
      <w:r w:rsidRPr="007C2B13">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15861B43" w14:textId="77777777" w:rsidR="00FA45E6" w:rsidRPr="007C2B13" w:rsidRDefault="00A56D3A">
      <w:pPr>
        <w:autoSpaceDE w:val="0"/>
        <w:autoSpaceDN w:val="0"/>
        <w:spacing w:before="192" w:after="0" w:line="230" w:lineRule="auto"/>
        <w:ind w:left="420"/>
        <w:rPr>
          <w:lang w:val="ru-RU"/>
        </w:rPr>
      </w:pPr>
      <w:r w:rsidRPr="007C2B13">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54D09761" w14:textId="77777777" w:rsidR="00FA45E6" w:rsidRPr="007C2B13" w:rsidRDefault="00A56D3A">
      <w:pPr>
        <w:autoSpaceDE w:val="0"/>
        <w:autoSpaceDN w:val="0"/>
        <w:spacing w:before="192" w:after="0" w:line="262" w:lineRule="auto"/>
        <w:ind w:left="420" w:right="576"/>
        <w:rPr>
          <w:lang w:val="ru-RU"/>
        </w:rPr>
      </w:pPr>
      <w:r w:rsidRPr="007C2B13">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14C4D5C" w14:textId="77777777" w:rsidR="00FA45E6" w:rsidRPr="007C2B13" w:rsidRDefault="00A56D3A">
      <w:pPr>
        <w:autoSpaceDE w:val="0"/>
        <w:autoSpaceDN w:val="0"/>
        <w:spacing w:before="190" w:after="0" w:line="262" w:lineRule="auto"/>
        <w:ind w:left="420" w:right="432"/>
        <w:rPr>
          <w:lang w:val="ru-RU"/>
        </w:rPr>
      </w:pPr>
      <w:r w:rsidRPr="007C2B13">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4740BC8E" w14:textId="77777777" w:rsidR="00FA45E6" w:rsidRPr="007C2B13" w:rsidRDefault="00A56D3A">
      <w:pPr>
        <w:autoSpaceDE w:val="0"/>
        <w:autoSpaceDN w:val="0"/>
        <w:spacing w:before="190" w:after="0" w:line="286" w:lineRule="auto"/>
        <w:ind w:left="420"/>
        <w:rPr>
          <w:lang w:val="ru-RU"/>
        </w:rPr>
      </w:pPr>
      <w:r w:rsidRPr="007C2B13">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C2B13">
        <w:rPr>
          <w:lang w:val="ru-RU"/>
        </w:rPr>
        <w:br/>
      </w:r>
      <w:r w:rsidRPr="007C2B13">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C2B13">
        <w:rPr>
          <w:lang w:val="ru-RU"/>
        </w:rPr>
        <w:br/>
      </w:r>
      <w:r w:rsidRPr="007C2B13">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w:t>
      </w:r>
      <w:proofErr w:type="spellStart"/>
      <w:r w:rsidRPr="007C2B13">
        <w:rPr>
          <w:rFonts w:ascii="Times New Roman" w:eastAsia="Times New Roman" w:hAnsi="Times New Roman"/>
          <w:color w:val="000000"/>
          <w:sz w:val="24"/>
          <w:lang w:val="ru-RU"/>
        </w:rPr>
        <w:t>характер;тема</w:t>
      </w:r>
      <w:proofErr w:type="spellEnd"/>
      <w:r w:rsidRPr="007C2B13">
        <w:rPr>
          <w:rFonts w:ascii="Times New Roman" w:eastAsia="Times New Roman" w:hAnsi="Times New Roman"/>
          <w:color w:val="000000"/>
          <w:sz w:val="24"/>
          <w:lang w:val="ru-RU"/>
        </w:rPr>
        <w:t xml:space="preserve">; идея; заголовок и содержание; композиция; сюжет; эпизод, смысловые части; стихотворение (ритм, рифма); средства художественной </w:t>
      </w:r>
      <w:r w:rsidRPr="007C2B13">
        <w:rPr>
          <w:lang w:val="ru-RU"/>
        </w:rPr>
        <w:br/>
      </w:r>
      <w:r w:rsidRPr="007C2B13">
        <w:rPr>
          <w:rFonts w:ascii="Times New Roman" w:eastAsia="Times New Roman" w:hAnsi="Times New Roman"/>
          <w:color w:val="000000"/>
          <w:sz w:val="24"/>
          <w:lang w:val="ru-RU"/>
        </w:rPr>
        <w:t>выразительности (сравнение, эпитет, олицетворение);</w:t>
      </w:r>
    </w:p>
    <w:p w14:paraId="198E7046" w14:textId="77777777" w:rsidR="00FA45E6" w:rsidRPr="007C2B13" w:rsidRDefault="00A56D3A">
      <w:pPr>
        <w:autoSpaceDE w:val="0"/>
        <w:autoSpaceDN w:val="0"/>
        <w:spacing w:before="190" w:after="0" w:line="262" w:lineRule="auto"/>
        <w:ind w:left="420"/>
        <w:rPr>
          <w:lang w:val="ru-RU"/>
        </w:rPr>
      </w:pPr>
      <w:r w:rsidRPr="007C2B13">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875FB5C" w14:textId="77777777" w:rsidR="00FA45E6" w:rsidRPr="007C2B13" w:rsidRDefault="00FA45E6">
      <w:pPr>
        <w:autoSpaceDE w:val="0"/>
        <w:autoSpaceDN w:val="0"/>
        <w:spacing w:after="78" w:line="220" w:lineRule="exact"/>
        <w:rPr>
          <w:lang w:val="ru-RU"/>
        </w:rPr>
      </w:pPr>
    </w:p>
    <w:p w14:paraId="3138A84D"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 xml:space="preserve">СОДЕРЖАНИЕ УЧЕБНОГО ПРЕДМЕТА </w:t>
      </w:r>
    </w:p>
    <w:p w14:paraId="659D6E6F" w14:textId="77777777" w:rsidR="00FA45E6" w:rsidRPr="007C2B13" w:rsidRDefault="00A56D3A">
      <w:pPr>
        <w:tabs>
          <w:tab w:val="left" w:pos="180"/>
        </w:tabs>
        <w:autoSpaceDE w:val="0"/>
        <w:autoSpaceDN w:val="0"/>
        <w:spacing w:before="346" w:after="0" w:line="262" w:lineRule="auto"/>
        <w:ind w:left="60"/>
        <w:rPr>
          <w:lang w:val="ru-RU"/>
        </w:rPr>
      </w:pPr>
      <w:r w:rsidRPr="007C2B13">
        <w:rPr>
          <w:lang w:val="ru-RU"/>
        </w:rPr>
        <w:tab/>
      </w:r>
      <w:r w:rsidRPr="007C2B13">
        <w:rPr>
          <w:rFonts w:ascii="Times New Roman" w:eastAsia="Times New Roman" w:hAnsi="Times New Roman"/>
          <w:i/>
          <w:color w:val="000000"/>
          <w:sz w:val="24"/>
          <w:lang w:val="ru-RU"/>
        </w:rPr>
        <w:t>О нашей Родине.</w:t>
      </w:r>
      <w:r w:rsidRPr="007C2B13">
        <w:rPr>
          <w:rFonts w:ascii="Times New Roman" w:eastAsia="Times New Roman" w:hAnsi="Times New Roman"/>
          <w:color w:val="000000"/>
          <w:sz w:val="24"/>
          <w:lang w:val="ru-RU"/>
        </w:rPr>
        <w:t xml:space="preserve"> Круг чтения: произведения о Родине (на </w:t>
      </w:r>
      <w:proofErr w:type="gramStart"/>
      <w:r w:rsidRPr="007C2B13">
        <w:rPr>
          <w:rFonts w:ascii="Times New Roman" w:eastAsia="Times New Roman" w:hAnsi="Times New Roman"/>
          <w:color w:val="000000"/>
          <w:sz w:val="24"/>
          <w:lang w:val="ru-RU"/>
        </w:rPr>
        <w:t>примере  не</w:t>
      </w:r>
      <w:proofErr w:type="gramEnd"/>
      <w:r w:rsidRPr="007C2B13">
        <w:rPr>
          <w:rFonts w:ascii="Times New Roman" w:eastAsia="Times New Roman" w:hAnsi="Times New Roman"/>
          <w:color w:val="000000"/>
          <w:sz w:val="24"/>
          <w:lang w:val="ru-RU"/>
        </w:rPr>
        <w:t xml:space="preserve">   менее   трёх   стихотворений И. С. Никитина, Ф. П. Савинова, А. А. Прокофьева, Н. М. Рубцова, С. А. Есенина и др.).</w:t>
      </w:r>
    </w:p>
    <w:p w14:paraId="63A277B5" w14:textId="77777777" w:rsidR="00FA45E6" w:rsidRPr="007C2B13" w:rsidRDefault="00A56D3A">
      <w:pPr>
        <w:autoSpaceDE w:val="0"/>
        <w:autoSpaceDN w:val="0"/>
        <w:spacing w:before="70" w:after="0" w:line="281" w:lineRule="auto"/>
        <w:ind w:right="288"/>
        <w:rPr>
          <w:lang w:val="ru-RU"/>
        </w:rPr>
      </w:pPr>
      <w:r w:rsidRPr="007C2B13">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6AD73D5B" w14:textId="77777777" w:rsidR="00FA45E6" w:rsidRPr="007C2B13" w:rsidRDefault="00A56D3A">
      <w:pPr>
        <w:autoSpaceDE w:val="0"/>
        <w:autoSpaceDN w:val="0"/>
        <w:spacing w:before="192" w:after="0" w:line="283" w:lineRule="auto"/>
        <w:ind w:right="288" w:firstLine="180"/>
        <w:rPr>
          <w:lang w:val="ru-RU"/>
        </w:rPr>
      </w:pPr>
      <w:r w:rsidRPr="007C2B13">
        <w:rPr>
          <w:rFonts w:ascii="Times New Roman" w:eastAsia="Times New Roman" w:hAnsi="Times New Roman"/>
          <w:i/>
          <w:color w:val="000000"/>
          <w:sz w:val="24"/>
          <w:lang w:val="ru-RU"/>
        </w:rPr>
        <w:t>Фольклор (устное народное творчество).</w:t>
      </w:r>
      <w:r w:rsidRPr="007C2B13">
        <w:rPr>
          <w:rFonts w:ascii="Times New Roman" w:eastAsia="Times New Roman" w:hAnsi="Times New Roman"/>
          <w:color w:val="000000"/>
          <w:sz w:val="24"/>
          <w:lang w:val="ru-RU"/>
        </w:rPr>
        <w:t xml:space="preserve"> 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w:t>
      </w:r>
      <w:r w:rsidRPr="007C2B13">
        <w:rPr>
          <w:rFonts w:ascii="Times New Roman" w:eastAsia="Times New Roman" w:hAnsi="Times New Roman"/>
          <w:color w:val="000000"/>
          <w:sz w:val="24"/>
          <w:lang w:val="ru-RU"/>
        </w:rPr>
        <w:lastRenderedPageBreak/>
        <w:t>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5E59CDC2" w14:textId="77777777" w:rsidR="00FA45E6" w:rsidRPr="007C2B13" w:rsidRDefault="00A56D3A">
      <w:pPr>
        <w:autoSpaceDE w:val="0"/>
        <w:autoSpaceDN w:val="0"/>
        <w:spacing w:before="70" w:after="0"/>
        <w:ind w:right="576"/>
        <w:rPr>
          <w:lang w:val="ru-RU"/>
        </w:rPr>
      </w:pPr>
      <w:r w:rsidRPr="007C2B13">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6377580" w14:textId="77777777" w:rsidR="00FA45E6" w:rsidRPr="007C2B13" w:rsidRDefault="00A56D3A">
      <w:pPr>
        <w:autoSpaceDE w:val="0"/>
        <w:autoSpaceDN w:val="0"/>
        <w:spacing w:before="190" w:after="0" w:line="286" w:lineRule="auto"/>
        <w:ind w:firstLine="180"/>
        <w:rPr>
          <w:lang w:val="ru-RU"/>
        </w:rPr>
      </w:pPr>
      <w:r w:rsidRPr="007C2B13">
        <w:rPr>
          <w:rFonts w:ascii="Times New Roman" w:eastAsia="Times New Roman" w:hAnsi="Times New Roman"/>
          <w:i/>
          <w:color w:val="000000"/>
          <w:sz w:val="24"/>
          <w:lang w:val="ru-RU"/>
        </w:rPr>
        <w:t>Звуки и краски родной природы в разные времена года.</w:t>
      </w:r>
      <w:r w:rsidRPr="007C2B13">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w:t>
      </w:r>
      <w:proofErr w:type="gramStart"/>
      <w:r w:rsidRPr="007C2B13">
        <w:rPr>
          <w:rFonts w:ascii="Times New Roman" w:eastAsia="Times New Roman" w:hAnsi="Times New Roman"/>
          <w:color w:val="000000"/>
          <w:sz w:val="24"/>
          <w:lang w:val="ru-RU"/>
        </w:rPr>
        <w:t xml:space="preserve">   (</w:t>
      </w:r>
      <w:proofErr w:type="gramEnd"/>
      <w:r w:rsidRPr="007C2B13">
        <w:rPr>
          <w:rFonts w:ascii="Times New Roman" w:eastAsia="Times New Roman" w:hAnsi="Times New Roman"/>
          <w:color w:val="000000"/>
          <w:sz w:val="24"/>
          <w:lang w:val="ru-RU"/>
        </w:rPr>
        <w:t xml:space="preserve">например,    произведения    П. И. Чайковского, А. Вивальди и др.). </w:t>
      </w:r>
    </w:p>
    <w:p w14:paraId="08A38A2B" w14:textId="77777777" w:rsidR="00FA45E6" w:rsidRPr="007C2B13" w:rsidRDefault="00A56D3A">
      <w:pPr>
        <w:autoSpaceDE w:val="0"/>
        <w:autoSpaceDN w:val="0"/>
        <w:spacing w:before="190" w:after="0" w:line="262" w:lineRule="auto"/>
        <w:jc w:val="center"/>
        <w:rPr>
          <w:lang w:val="ru-RU"/>
        </w:rPr>
      </w:pPr>
      <w:r w:rsidRPr="007C2B13">
        <w:rPr>
          <w:rFonts w:ascii="Times New Roman" w:eastAsia="Times New Roman" w:hAnsi="Times New Roman"/>
          <w:i/>
          <w:color w:val="000000"/>
          <w:sz w:val="24"/>
          <w:lang w:val="ru-RU"/>
        </w:rPr>
        <w:t>О детях и дружбе</w:t>
      </w:r>
      <w:r w:rsidRPr="007C2B13">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proofErr w:type="gramStart"/>
      <w:r w:rsidRPr="007C2B13">
        <w:rPr>
          <w:rFonts w:ascii="Times New Roman" w:eastAsia="Times New Roman" w:hAnsi="Times New Roman"/>
          <w:color w:val="000000"/>
          <w:sz w:val="24"/>
          <w:lang w:val="ru-RU"/>
        </w:rPr>
        <w:t>произведений  С.</w:t>
      </w:r>
      <w:proofErr w:type="gramEnd"/>
      <w:r w:rsidRPr="007C2B13">
        <w:rPr>
          <w:rFonts w:ascii="Times New Roman" w:eastAsia="Times New Roman" w:hAnsi="Times New Roman"/>
          <w:color w:val="000000"/>
          <w:sz w:val="24"/>
          <w:lang w:val="ru-RU"/>
        </w:rPr>
        <w:t xml:space="preserve">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Носова,  В. А. Осеевой, А. Гайдара, В.</w:t>
      </w:r>
    </w:p>
    <w:p w14:paraId="04F83EDC" w14:textId="77777777" w:rsidR="00FA45E6" w:rsidRPr="007C2B13" w:rsidRDefault="00A56D3A">
      <w:pPr>
        <w:autoSpaceDE w:val="0"/>
        <w:autoSpaceDN w:val="0"/>
        <w:spacing w:before="72" w:after="0"/>
        <w:ind w:right="288"/>
        <w:rPr>
          <w:lang w:val="ru-RU"/>
        </w:rPr>
      </w:pPr>
      <w:r w:rsidRPr="007C2B13">
        <w:rPr>
          <w:rFonts w:ascii="Times New Roman" w:eastAsia="Times New Roman" w:hAnsi="Times New Roman"/>
          <w:color w:val="000000"/>
          <w:sz w:val="24"/>
          <w:lang w:val="ru-RU"/>
        </w:rPr>
        <w:t xml:space="preserve">П. Катаева, И. П. </w:t>
      </w:r>
      <w:proofErr w:type="spellStart"/>
      <w:r w:rsidRPr="007C2B13">
        <w:rPr>
          <w:rFonts w:ascii="Times New Roman" w:eastAsia="Times New Roman" w:hAnsi="Times New Roman"/>
          <w:color w:val="000000"/>
          <w:sz w:val="24"/>
          <w:lang w:val="ru-RU"/>
        </w:rPr>
        <w:t>Токмаковой</w:t>
      </w:r>
      <w:proofErr w:type="spellEnd"/>
      <w:r w:rsidRPr="007C2B13">
        <w:rPr>
          <w:rFonts w:ascii="Times New Roman" w:eastAsia="Times New Roman" w:hAnsi="Times New Roman"/>
          <w:color w:val="000000"/>
          <w:sz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29029FB" w14:textId="77777777" w:rsidR="00FA45E6" w:rsidRPr="007C2B13" w:rsidRDefault="00A56D3A">
      <w:pPr>
        <w:autoSpaceDE w:val="0"/>
        <w:autoSpaceDN w:val="0"/>
        <w:spacing w:before="190" w:after="0" w:line="281" w:lineRule="auto"/>
        <w:ind w:right="144" w:firstLine="180"/>
        <w:rPr>
          <w:lang w:val="ru-RU"/>
        </w:rPr>
      </w:pPr>
      <w:r w:rsidRPr="007C2B13">
        <w:rPr>
          <w:rFonts w:ascii="Times New Roman" w:eastAsia="Times New Roman" w:hAnsi="Times New Roman"/>
          <w:i/>
          <w:color w:val="000000"/>
          <w:sz w:val="24"/>
          <w:lang w:val="ru-RU"/>
        </w:rPr>
        <w:t xml:space="preserve">Мир </w:t>
      </w:r>
      <w:proofErr w:type="spellStart"/>
      <w:proofErr w:type="gramStart"/>
      <w:r w:rsidRPr="007C2B13">
        <w:rPr>
          <w:rFonts w:ascii="Times New Roman" w:eastAsia="Times New Roman" w:hAnsi="Times New Roman"/>
          <w:i/>
          <w:color w:val="000000"/>
          <w:sz w:val="24"/>
          <w:lang w:val="ru-RU"/>
        </w:rPr>
        <w:t>сказок.</w:t>
      </w:r>
      <w:r w:rsidRPr="007C2B13">
        <w:rPr>
          <w:rFonts w:ascii="Times New Roman" w:eastAsia="Times New Roman" w:hAnsi="Times New Roman"/>
          <w:color w:val="000000"/>
          <w:sz w:val="24"/>
          <w:lang w:val="ru-RU"/>
        </w:rPr>
        <w:t>Фольклорная</w:t>
      </w:r>
      <w:proofErr w:type="spellEnd"/>
      <w:proofErr w:type="gramEnd"/>
      <w:r w:rsidRPr="007C2B13">
        <w:rPr>
          <w:rFonts w:ascii="Times New Roman" w:eastAsia="Times New Roman" w:hAnsi="Times New Roman"/>
          <w:color w:val="000000"/>
          <w:sz w:val="24"/>
          <w:lang w:val="ru-RU"/>
        </w:rPr>
        <w:t xml:space="preserve"> (народная) и литературная (авторская) сказка: «бродячие» сюжеты (произведения по выбору, не менее четырёх).Фольклорная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2FA75488" w14:textId="77777777" w:rsidR="00FA45E6" w:rsidRPr="007C2B13" w:rsidRDefault="00A56D3A">
      <w:pPr>
        <w:autoSpaceDE w:val="0"/>
        <w:autoSpaceDN w:val="0"/>
        <w:spacing w:before="190" w:after="0"/>
        <w:ind w:firstLine="180"/>
        <w:rPr>
          <w:lang w:val="ru-RU"/>
        </w:rPr>
      </w:pPr>
      <w:r w:rsidRPr="007C2B13">
        <w:rPr>
          <w:rFonts w:ascii="Times New Roman" w:eastAsia="Times New Roman" w:hAnsi="Times New Roman"/>
          <w:i/>
          <w:color w:val="000000"/>
          <w:sz w:val="24"/>
          <w:lang w:val="ru-RU"/>
        </w:rPr>
        <w:t>О братьях наших меньших</w:t>
      </w:r>
      <w:r w:rsidRPr="007C2B13">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Start"/>
      <w:r w:rsidRPr="007C2B13">
        <w:rPr>
          <w:rFonts w:ascii="Times New Roman" w:eastAsia="Times New Roman" w:hAnsi="Times New Roman"/>
          <w:color w:val="000000"/>
          <w:sz w:val="24"/>
          <w:lang w:val="ru-RU"/>
        </w:rPr>
        <w:t>).Дружба</w:t>
      </w:r>
      <w:proofErr w:type="gramEnd"/>
      <w:r w:rsidRPr="007C2B13">
        <w:rPr>
          <w:rFonts w:ascii="Times New Roman" w:eastAsia="Times New Roman" w:hAnsi="Times New Roman"/>
          <w:color w:val="000000"/>
          <w:sz w:val="24"/>
          <w:lang w:val="ru-RU"/>
        </w:rPr>
        <w:t xml:space="preserve"> людей и животных — тема литературы (произведения Д. Н. Мамина-Сибиряка,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xml:space="preserve">, В. В. Бианки, Г. А. </w:t>
      </w:r>
      <w:proofErr w:type="spellStart"/>
      <w:r w:rsidRPr="007C2B13">
        <w:rPr>
          <w:rFonts w:ascii="Times New Roman" w:eastAsia="Times New Roman" w:hAnsi="Times New Roman"/>
          <w:color w:val="000000"/>
          <w:sz w:val="24"/>
          <w:lang w:val="ru-RU"/>
        </w:rPr>
        <w:t>Скребицкого</w:t>
      </w:r>
      <w:proofErr w:type="spellEnd"/>
      <w:r w:rsidRPr="007C2B13">
        <w:rPr>
          <w:rFonts w:ascii="Times New Roman" w:eastAsia="Times New Roman" w:hAnsi="Times New Roman"/>
          <w:color w:val="000000"/>
          <w:sz w:val="24"/>
          <w:lang w:val="ru-RU"/>
        </w:rPr>
        <w:t xml:space="preserve">,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Житкова, С. В. Образцова, М. М.</w:t>
      </w:r>
    </w:p>
    <w:p w14:paraId="4162B0C9" w14:textId="77777777" w:rsidR="00FA45E6" w:rsidRPr="007C2B13" w:rsidRDefault="00A56D3A">
      <w:pPr>
        <w:autoSpaceDE w:val="0"/>
        <w:autoSpaceDN w:val="0"/>
        <w:spacing w:before="70" w:after="0" w:line="230" w:lineRule="auto"/>
        <w:rPr>
          <w:lang w:val="ru-RU"/>
        </w:rPr>
      </w:pPr>
      <w:r w:rsidRPr="007C2B13">
        <w:rPr>
          <w:rFonts w:ascii="Times New Roman" w:eastAsia="Times New Roman" w:hAnsi="Times New Roman"/>
          <w:color w:val="000000"/>
          <w:sz w:val="24"/>
          <w:lang w:val="ru-RU"/>
        </w:rPr>
        <w:t>Пришвина и др.</w:t>
      </w:r>
      <w:proofErr w:type="gramStart"/>
      <w:r w:rsidRPr="007C2B13">
        <w:rPr>
          <w:rFonts w:ascii="Times New Roman" w:eastAsia="Times New Roman" w:hAnsi="Times New Roman"/>
          <w:color w:val="000000"/>
          <w:sz w:val="24"/>
          <w:lang w:val="ru-RU"/>
        </w:rPr>
        <w:t>).Отражение</w:t>
      </w:r>
      <w:proofErr w:type="gramEnd"/>
      <w:r w:rsidRPr="007C2B13">
        <w:rPr>
          <w:rFonts w:ascii="Times New Roman" w:eastAsia="Times New Roman" w:hAnsi="Times New Roman"/>
          <w:color w:val="000000"/>
          <w:sz w:val="24"/>
          <w:lang w:val="ru-RU"/>
        </w:rPr>
        <w:t xml:space="preserve"> образов животных в фольклоре (русские народные песни, загадки,</w:t>
      </w:r>
    </w:p>
    <w:p w14:paraId="0224DE86" w14:textId="77777777" w:rsidR="00FA45E6" w:rsidRPr="007C2B13" w:rsidRDefault="00A56D3A">
      <w:pPr>
        <w:autoSpaceDE w:val="0"/>
        <w:autoSpaceDN w:val="0"/>
        <w:spacing w:after="0" w:line="271" w:lineRule="auto"/>
        <w:ind w:right="288"/>
        <w:rPr>
          <w:lang w:val="ru-RU"/>
        </w:rPr>
      </w:pPr>
      <w:r w:rsidRPr="007C2B13">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14:paraId="5B796370" w14:textId="77777777" w:rsidR="00FA45E6" w:rsidRPr="007C2B13" w:rsidRDefault="00A56D3A">
      <w:pPr>
        <w:autoSpaceDE w:val="0"/>
        <w:autoSpaceDN w:val="0"/>
        <w:spacing w:before="70" w:after="0" w:line="262" w:lineRule="auto"/>
        <w:ind w:right="432"/>
        <w:rPr>
          <w:lang w:val="ru-RU"/>
        </w:rPr>
      </w:pPr>
      <w:r w:rsidRPr="007C2B13">
        <w:rPr>
          <w:rFonts w:ascii="Times New Roman" w:eastAsia="Times New Roman" w:hAnsi="Times New Roman"/>
          <w:color w:val="000000"/>
          <w:sz w:val="24"/>
          <w:lang w:val="ru-RU"/>
        </w:rPr>
        <w:lastRenderedPageBreak/>
        <w:t>Особенности басни как жанра литературы, прозаические и стихотворные   басни</w:t>
      </w:r>
      <w:proofErr w:type="gramStart"/>
      <w:r w:rsidRPr="007C2B13">
        <w:rPr>
          <w:rFonts w:ascii="Times New Roman" w:eastAsia="Times New Roman" w:hAnsi="Times New Roman"/>
          <w:color w:val="000000"/>
          <w:sz w:val="24"/>
          <w:lang w:val="ru-RU"/>
        </w:rPr>
        <w:t xml:space="preserve">   (</w:t>
      </w:r>
      <w:proofErr w:type="gramEnd"/>
      <w:r w:rsidRPr="007C2B13">
        <w:rPr>
          <w:rFonts w:ascii="Times New Roman" w:eastAsia="Times New Roman" w:hAnsi="Times New Roman"/>
          <w:color w:val="000000"/>
          <w:sz w:val="24"/>
          <w:lang w:val="ru-RU"/>
        </w:rPr>
        <w:t>на   примере произведений   И. А. Крылова, Л. Н. Толстого). Мораль басни как нравственный урок (поучение).</w:t>
      </w:r>
    </w:p>
    <w:p w14:paraId="5AE8B8B3" w14:textId="77777777" w:rsidR="00FA45E6" w:rsidRPr="007C2B13" w:rsidRDefault="00A56D3A">
      <w:pPr>
        <w:autoSpaceDE w:val="0"/>
        <w:autoSpaceDN w:val="0"/>
        <w:spacing w:before="70" w:after="0" w:line="262" w:lineRule="auto"/>
        <w:ind w:right="576"/>
        <w:rPr>
          <w:lang w:val="ru-RU"/>
        </w:rPr>
      </w:pPr>
      <w:r w:rsidRPr="007C2B13">
        <w:rPr>
          <w:rFonts w:ascii="Times New Roman" w:eastAsia="Times New Roman" w:hAnsi="Times New Roman"/>
          <w:color w:val="000000"/>
          <w:sz w:val="24"/>
          <w:lang w:val="ru-RU"/>
        </w:rPr>
        <w:t xml:space="preserve">Знакомство с художниками-иллюстраторами, анималистами (без использования термина): Е. И. </w:t>
      </w:r>
      <w:proofErr w:type="spellStart"/>
      <w:r w:rsidRPr="007C2B13">
        <w:rPr>
          <w:rFonts w:ascii="Times New Roman" w:eastAsia="Times New Roman" w:hAnsi="Times New Roman"/>
          <w:color w:val="000000"/>
          <w:sz w:val="24"/>
          <w:lang w:val="ru-RU"/>
        </w:rPr>
        <w:t>Чарушин</w:t>
      </w:r>
      <w:proofErr w:type="spellEnd"/>
      <w:r w:rsidRPr="007C2B13">
        <w:rPr>
          <w:rFonts w:ascii="Times New Roman" w:eastAsia="Times New Roman" w:hAnsi="Times New Roman"/>
          <w:color w:val="000000"/>
          <w:sz w:val="24"/>
          <w:lang w:val="ru-RU"/>
        </w:rPr>
        <w:t>, В. В. Бианки.</w:t>
      </w:r>
    </w:p>
    <w:p w14:paraId="2D0282EB" w14:textId="77777777" w:rsidR="00FA45E6" w:rsidRPr="007C2B13" w:rsidRDefault="00A56D3A">
      <w:pPr>
        <w:autoSpaceDE w:val="0"/>
        <w:autoSpaceDN w:val="0"/>
        <w:spacing w:before="190" w:after="0" w:line="281" w:lineRule="auto"/>
        <w:ind w:firstLine="180"/>
        <w:rPr>
          <w:lang w:val="ru-RU"/>
        </w:rPr>
      </w:pPr>
      <w:r w:rsidRPr="007C2B13">
        <w:rPr>
          <w:rFonts w:ascii="Times New Roman" w:eastAsia="Times New Roman" w:hAnsi="Times New Roman"/>
          <w:i/>
          <w:color w:val="000000"/>
          <w:sz w:val="24"/>
          <w:lang w:val="ru-RU"/>
        </w:rPr>
        <w:t>О наших близких, о семье</w:t>
      </w:r>
      <w:r w:rsidRPr="007C2B13">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4654DAF" w14:textId="77777777" w:rsidR="00FA45E6" w:rsidRPr="007C2B13" w:rsidRDefault="00A56D3A">
      <w:pPr>
        <w:autoSpaceDE w:val="0"/>
        <w:autoSpaceDN w:val="0"/>
        <w:spacing w:before="190" w:after="0" w:line="281" w:lineRule="auto"/>
        <w:ind w:firstLine="180"/>
        <w:rPr>
          <w:lang w:val="ru-RU"/>
        </w:rPr>
      </w:pPr>
      <w:r w:rsidRPr="007C2B13">
        <w:rPr>
          <w:rFonts w:ascii="Times New Roman" w:eastAsia="Times New Roman" w:hAnsi="Times New Roman"/>
          <w:i/>
          <w:color w:val="000000"/>
          <w:sz w:val="24"/>
          <w:lang w:val="ru-RU"/>
        </w:rPr>
        <w:t>Зарубежная литература</w:t>
      </w:r>
      <w:r w:rsidRPr="007C2B13">
        <w:rPr>
          <w:rFonts w:ascii="Times New Roman" w:eastAsia="Times New Roman" w:hAnsi="Times New Roman"/>
          <w:color w:val="000000"/>
          <w:sz w:val="24"/>
          <w:lang w:val="ru-RU"/>
        </w:rPr>
        <w:t xml:space="preserve">. Круг чтения: литературная (авторская) сказка (не менее двух </w:t>
      </w:r>
      <w:r w:rsidRPr="007C2B13">
        <w:rPr>
          <w:lang w:val="ru-RU"/>
        </w:rPr>
        <w:br/>
      </w:r>
      <w:r w:rsidRPr="007C2B13">
        <w:rPr>
          <w:rFonts w:ascii="Times New Roman" w:eastAsia="Times New Roman" w:hAnsi="Times New Roman"/>
          <w:color w:val="000000"/>
          <w:sz w:val="24"/>
          <w:lang w:val="ru-RU"/>
        </w:rPr>
        <w:t xml:space="preserve">произведений): зарубежные писатели-сказочники (Ш. Перро, братья Гримм, Х.-К. Андерсен, Дж. </w:t>
      </w:r>
      <w:proofErr w:type="spellStart"/>
      <w:r w:rsidRPr="007C2B13">
        <w:rPr>
          <w:rFonts w:ascii="Times New Roman" w:eastAsia="Times New Roman" w:hAnsi="Times New Roman"/>
          <w:color w:val="000000"/>
          <w:sz w:val="24"/>
          <w:lang w:val="ru-RU"/>
        </w:rPr>
        <w:t>Родари</w:t>
      </w:r>
      <w:proofErr w:type="spellEnd"/>
      <w:r w:rsidRPr="007C2B13">
        <w:rPr>
          <w:rFonts w:ascii="Times New Roman" w:eastAsia="Times New Roman" w:hAnsi="Times New Roman"/>
          <w:color w:val="000000"/>
          <w:sz w:val="24"/>
          <w:lang w:val="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D620405" w14:textId="77777777" w:rsidR="00FA45E6" w:rsidRPr="007C2B13" w:rsidRDefault="00A56D3A">
      <w:pPr>
        <w:autoSpaceDE w:val="0"/>
        <w:autoSpaceDN w:val="0"/>
        <w:spacing w:before="190" w:after="0"/>
        <w:ind w:firstLine="180"/>
        <w:rPr>
          <w:lang w:val="ru-RU"/>
        </w:rPr>
      </w:pPr>
      <w:r w:rsidRPr="007C2B13">
        <w:rPr>
          <w:rFonts w:ascii="Times New Roman" w:eastAsia="Times New Roman" w:hAnsi="Times New Roman"/>
          <w:i/>
          <w:color w:val="000000"/>
          <w:sz w:val="24"/>
          <w:lang w:val="ru-RU"/>
        </w:rPr>
        <w:t xml:space="preserve">Библиографическая </w:t>
      </w:r>
      <w:proofErr w:type="gramStart"/>
      <w:r w:rsidRPr="007C2B13">
        <w:rPr>
          <w:rFonts w:ascii="Times New Roman" w:eastAsia="Times New Roman" w:hAnsi="Times New Roman"/>
          <w:i/>
          <w:color w:val="000000"/>
          <w:sz w:val="24"/>
          <w:lang w:val="ru-RU"/>
        </w:rPr>
        <w:t>культура(</w:t>
      </w:r>
      <w:proofErr w:type="gramEnd"/>
      <w:r w:rsidRPr="007C2B13">
        <w:rPr>
          <w:rFonts w:ascii="Times New Roman" w:eastAsia="Times New Roman" w:hAnsi="Times New Roman"/>
          <w:i/>
          <w:color w:val="000000"/>
          <w:sz w:val="24"/>
          <w:lang w:val="ru-RU"/>
        </w:rPr>
        <w:t>работа  с  детской  книгой и справочной литературой)</w:t>
      </w:r>
      <w:r w:rsidRPr="007C2B13">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7C2B13">
        <w:rPr>
          <w:lang w:val="ru-RU"/>
        </w:rPr>
        <w:br/>
      </w:r>
      <w:r w:rsidRPr="007C2B13">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14:paraId="44411EAA" w14:textId="77777777" w:rsidR="00FA45E6" w:rsidRPr="007C2B13" w:rsidRDefault="00FA45E6">
      <w:pPr>
        <w:autoSpaceDE w:val="0"/>
        <w:autoSpaceDN w:val="0"/>
        <w:spacing w:after="78" w:line="220" w:lineRule="exact"/>
        <w:rPr>
          <w:lang w:val="ru-RU"/>
        </w:rPr>
      </w:pPr>
    </w:p>
    <w:p w14:paraId="11423A59"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ПЛАНИРУЕМЫЕ ОБРАЗОВАТЕЛЬНЫЕ РЕЗУЛЬТАТЫ</w:t>
      </w:r>
    </w:p>
    <w:p w14:paraId="34C532F6" w14:textId="77777777" w:rsidR="00FA45E6" w:rsidRPr="007C2B13" w:rsidRDefault="00A56D3A">
      <w:pPr>
        <w:tabs>
          <w:tab w:val="left" w:pos="180"/>
        </w:tabs>
        <w:autoSpaceDE w:val="0"/>
        <w:autoSpaceDN w:val="0"/>
        <w:spacing w:before="346" w:after="0" w:line="262" w:lineRule="auto"/>
        <w:rPr>
          <w:lang w:val="ru-RU"/>
        </w:rPr>
      </w:pPr>
      <w:r w:rsidRPr="007C2B13">
        <w:rPr>
          <w:lang w:val="ru-RU"/>
        </w:rPr>
        <w:tab/>
      </w:r>
      <w:r w:rsidRPr="007C2B13">
        <w:rPr>
          <w:rFonts w:ascii="Times New Roman" w:eastAsia="Times New Roman" w:hAnsi="Times New Roman"/>
          <w:color w:val="000000"/>
          <w:sz w:val="24"/>
          <w:lang w:val="ru-RU"/>
        </w:rPr>
        <w:t xml:space="preserve">Изучение литературного чтения во 2 классе направлено на достижение обучающимися личностных, </w:t>
      </w:r>
      <w:proofErr w:type="spellStart"/>
      <w:r w:rsidRPr="007C2B13">
        <w:rPr>
          <w:rFonts w:ascii="Times New Roman" w:eastAsia="Times New Roman" w:hAnsi="Times New Roman"/>
          <w:color w:val="000000"/>
          <w:sz w:val="24"/>
          <w:lang w:val="ru-RU"/>
        </w:rPr>
        <w:t>метапредметных</w:t>
      </w:r>
      <w:proofErr w:type="spellEnd"/>
      <w:r w:rsidRPr="007C2B13">
        <w:rPr>
          <w:rFonts w:ascii="Times New Roman" w:eastAsia="Times New Roman" w:hAnsi="Times New Roman"/>
          <w:color w:val="000000"/>
          <w:sz w:val="24"/>
          <w:lang w:val="ru-RU"/>
        </w:rPr>
        <w:t xml:space="preserve"> и предметных результатов освоения учебного предмета.</w:t>
      </w:r>
    </w:p>
    <w:p w14:paraId="0C40DDEA"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ЛИЧНОСТНЫЕ РЕЗУЛЬТАТЫ</w:t>
      </w:r>
    </w:p>
    <w:p w14:paraId="2F8E059E" w14:textId="77777777" w:rsidR="00FA45E6" w:rsidRPr="007C2B13" w:rsidRDefault="00A56D3A">
      <w:pPr>
        <w:autoSpaceDE w:val="0"/>
        <w:autoSpaceDN w:val="0"/>
        <w:spacing w:before="166" w:after="0" w:line="286" w:lineRule="auto"/>
        <w:ind w:firstLine="180"/>
        <w:rPr>
          <w:lang w:val="ru-RU"/>
        </w:rPr>
      </w:pPr>
      <w:r w:rsidRPr="007C2B13">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proofErr w:type="gramStart"/>
      <w:r w:rsidRPr="007C2B13">
        <w:rPr>
          <w:rFonts w:ascii="Times New Roman" w:eastAsia="Times New Roman" w:hAnsi="Times New Roman"/>
          <w:color w:val="000000"/>
          <w:sz w:val="24"/>
          <w:lang w:val="ru-RU"/>
        </w:rPr>
        <w:t>чтение»отражают</w:t>
      </w:r>
      <w:proofErr w:type="spellEnd"/>
      <w:proofErr w:type="gramEnd"/>
      <w:r w:rsidRPr="007C2B13">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67A4D4C" w14:textId="77777777" w:rsidR="00FA45E6" w:rsidRPr="007C2B13" w:rsidRDefault="00A56D3A">
      <w:pPr>
        <w:autoSpaceDE w:val="0"/>
        <w:autoSpaceDN w:val="0"/>
        <w:spacing w:before="190" w:after="0" w:line="230" w:lineRule="auto"/>
        <w:ind w:left="180"/>
        <w:rPr>
          <w:lang w:val="ru-RU"/>
        </w:rPr>
      </w:pPr>
      <w:r w:rsidRPr="007C2B13">
        <w:rPr>
          <w:rFonts w:ascii="Times New Roman" w:eastAsia="Times New Roman" w:hAnsi="Times New Roman"/>
          <w:b/>
          <w:color w:val="000000"/>
          <w:sz w:val="24"/>
          <w:lang w:val="ru-RU"/>
        </w:rPr>
        <w:t>Гражданско-патриотическое воспитание:</w:t>
      </w:r>
    </w:p>
    <w:p w14:paraId="4CF440B7" w14:textId="77777777" w:rsidR="00FA45E6" w:rsidRPr="007C2B13" w:rsidRDefault="00A56D3A">
      <w:pPr>
        <w:autoSpaceDE w:val="0"/>
        <w:autoSpaceDN w:val="0"/>
        <w:spacing w:before="178" w:after="0" w:line="271" w:lineRule="auto"/>
        <w:ind w:left="420" w:right="432"/>
        <w:rPr>
          <w:lang w:val="ru-RU"/>
        </w:rPr>
      </w:pPr>
      <w:r w:rsidRPr="007C2B13">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16379BB" w14:textId="77777777" w:rsidR="00FA45E6" w:rsidRPr="007C2B13" w:rsidRDefault="00A56D3A">
      <w:pPr>
        <w:autoSpaceDE w:val="0"/>
        <w:autoSpaceDN w:val="0"/>
        <w:spacing w:before="190" w:after="0"/>
        <w:ind w:left="420" w:right="144"/>
        <w:rPr>
          <w:lang w:val="ru-RU"/>
        </w:rPr>
      </w:pPr>
      <w:r w:rsidRPr="007C2B13">
        <w:rPr>
          <w:rFonts w:ascii="Times New Roman" w:eastAsia="Times New Roman" w:hAnsi="Times New Roman"/>
          <w:color w:val="000000"/>
          <w:sz w:val="24"/>
          <w:lang w:val="ru-RU"/>
        </w:rP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w:t>
      </w:r>
      <w:r w:rsidRPr="007C2B13">
        <w:rPr>
          <w:rFonts w:ascii="Times New Roman" w:eastAsia="Times New Roman" w:hAnsi="Times New Roman"/>
          <w:color w:val="000000"/>
          <w:sz w:val="24"/>
          <w:lang w:val="ru-RU"/>
        </w:rPr>
        <w:lastRenderedPageBreak/>
        <w:t>восприятия и анализа произведений выдающихся представителей русской литературы и творчества народов России;</w:t>
      </w:r>
    </w:p>
    <w:p w14:paraId="7041DF2F" w14:textId="77777777" w:rsidR="00FA45E6" w:rsidRPr="007C2B13" w:rsidRDefault="00A56D3A">
      <w:pPr>
        <w:autoSpaceDE w:val="0"/>
        <w:autoSpaceDN w:val="0"/>
        <w:spacing w:before="190" w:after="0" w:line="271" w:lineRule="auto"/>
        <w:ind w:left="420" w:right="288"/>
        <w:rPr>
          <w:lang w:val="ru-RU"/>
        </w:rPr>
      </w:pPr>
      <w:r w:rsidRPr="007C2B13">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A1C0FA0"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Духовно-нравственное воспитание:</w:t>
      </w:r>
    </w:p>
    <w:p w14:paraId="11904937" w14:textId="77777777" w:rsidR="00FA45E6" w:rsidRPr="007C2B13" w:rsidRDefault="00A56D3A">
      <w:pPr>
        <w:autoSpaceDE w:val="0"/>
        <w:autoSpaceDN w:val="0"/>
        <w:spacing w:before="178" w:after="0"/>
        <w:ind w:left="420" w:right="720"/>
        <w:rPr>
          <w:lang w:val="ru-RU"/>
        </w:rPr>
      </w:pPr>
      <w:r w:rsidRPr="007C2B13">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7557F85" w14:textId="77777777" w:rsidR="00FA45E6" w:rsidRPr="007C2B13" w:rsidRDefault="00A56D3A">
      <w:pPr>
        <w:autoSpaceDE w:val="0"/>
        <w:autoSpaceDN w:val="0"/>
        <w:spacing w:before="240" w:after="0" w:line="262" w:lineRule="auto"/>
        <w:ind w:left="420" w:right="432"/>
        <w:rPr>
          <w:lang w:val="ru-RU"/>
        </w:rPr>
      </w:pPr>
      <w:r w:rsidRPr="007C2B13">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560A0887" w14:textId="77777777" w:rsidR="00FA45E6" w:rsidRPr="007C2B13" w:rsidRDefault="00A56D3A">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9F5FC82" w14:textId="77777777" w:rsidR="00FA45E6" w:rsidRPr="007C2B13" w:rsidRDefault="00A56D3A">
      <w:pPr>
        <w:autoSpaceDE w:val="0"/>
        <w:autoSpaceDN w:val="0"/>
        <w:spacing w:before="190" w:after="0" w:line="262" w:lineRule="auto"/>
        <w:ind w:left="420" w:right="144"/>
        <w:rPr>
          <w:lang w:val="ru-RU"/>
        </w:rPr>
      </w:pPr>
      <w:r w:rsidRPr="007C2B13">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4CE4DC6B"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Эстетическое воспитание:</w:t>
      </w:r>
    </w:p>
    <w:p w14:paraId="02E8E2DF" w14:textId="77777777" w:rsidR="00FA45E6" w:rsidRPr="007C2B13" w:rsidRDefault="00A56D3A">
      <w:pPr>
        <w:autoSpaceDE w:val="0"/>
        <w:autoSpaceDN w:val="0"/>
        <w:spacing w:before="178" w:after="0"/>
        <w:ind w:left="420" w:right="288"/>
        <w:rPr>
          <w:lang w:val="ru-RU"/>
        </w:rPr>
      </w:pPr>
      <w:r w:rsidRPr="007C2B13">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B542B00"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xml:space="preserve">—  </w:t>
      </w:r>
      <w:proofErr w:type="gramStart"/>
      <w:r w:rsidRPr="007C2B13">
        <w:rPr>
          <w:rFonts w:ascii="Times New Roman" w:eastAsia="Times New Roman" w:hAnsi="Times New Roman"/>
          <w:color w:val="000000"/>
          <w:sz w:val="24"/>
          <w:lang w:val="ru-RU"/>
        </w:rPr>
        <w:t>приобретение  эстетического</w:t>
      </w:r>
      <w:proofErr w:type="gramEnd"/>
      <w:r w:rsidRPr="007C2B13">
        <w:rPr>
          <w:rFonts w:ascii="Times New Roman" w:eastAsia="Times New Roman" w:hAnsi="Times New Roman"/>
          <w:color w:val="000000"/>
          <w:sz w:val="24"/>
          <w:lang w:val="ru-RU"/>
        </w:rPr>
        <w:t xml:space="preserve">  опыта  слушания,  чтения и эмоционально-эстетической оценки</w:t>
      </w:r>
    </w:p>
    <w:p w14:paraId="27027C5D" w14:textId="77777777" w:rsidR="00FA45E6" w:rsidRPr="007C2B13" w:rsidRDefault="00FA45E6">
      <w:pPr>
        <w:autoSpaceDE w:val="0"/>
        <w:autoSpaceDN w:val="0"/>
        <w:spacing w:after="66" w:line="220" w:lineRule="exact"/>
        <w:rPr>
          <w:lang w:val="ru-RU"/>
        </w:rPr>
      </w:pPr>
    </w:p>
    <w:p w14:paraId="2569D2B4" w14:textId="77777777" w:rsidR="00FA45E6" w:rsidRPr="007C2B13" w:rsidRDefault="00A56D3A">
      <w:pPr>
        <w:autoSpaceDE w:val="0"/>
        <w:autoSpaceDN w:val="0"/>
        <w:spacing w:after="0" w:line="230" w:lineRule="auto"/>
        <w:ind w:left="420"/>
        <w:rPr>
          <w:lang w:val="ru-RU"/>
        </w:rPr>
      </w:pPr>
      <w:r w:rsidRPr="007C2B13">
        <w:rPr>
          <w:rFonts w:ascii="Times New Roman" w:eastAsia="Times New Roman" w:hAnsi="Times New Roman"/>
          <w:color w:val="000000"/>
          <w:sz w:val="24"/>
          <w:lang w:val="ru-RU"/>
        </w:rPr>
        <w:t>произведений фольклора и художественной литературы;</w:t>
      </w:r>
    </w:p>
    <w:p w14:paraId="67C511D7" w14:textId="77777777" w:rsidR="00FA45E6" w:rsidRPr="007C2B13" w:rsidRDefault="00A56D3A">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0E4A45C4"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52632FD1" w14:textId="77777777" w:rsidR="00FA45E6" w:rsidRPr="007C2B13" w:rsidRDefault="00A56D3A">
      <w:pPr>
        <w:autoSpaceDE w:val="0"/>
        <w:autoSpaceDN w:val="0"/>
        <w:spacing w:before="178" w:after="0" w:line="262" w:lineRule="auto"/>
        <w:ind w:left="420" w:right="432"/>
        <w:rPr>
          <w:lang w:val="ru-RU"/>
        </w:rPr>
      </w:pPr>
      <w:r w:rsidRPr="007C2B13">
        <w:rPr>
          <w:rFonts w:ascii="Times New Roman" w:eastAsia="Times New Roman" w:hAnsi="Times New Roman"/>
          <w:color w:val="000000"/>
          <w:sz w:val="24"/>
          <w:lang w:val="ru-RU"/>
        </w:rPr>
        <w:t xml:space="preserve">—  соблюдение </w:t>
      </w:r>
      <w:proofErr w:type="gramStart"/>
      <w:r w:rsidRPr="007C2B13">
        <w:rPr>
          <w:rFonts w:ascii="Times New Roman" w:eastAsia="Times New Roman" w:hAnsi="Times New Roman"/>
          <w:color w:val="000000"/>
          <w:sz w:val="24"/>
          <w:lang w:val="ru-RU"/>
        </w:rPr>
        <w:t>правил  здорового</w:t>
      </w:r>
      <w:proofErr w:type="gramEnd"/>
      <w:r w:rsidRPr="007C2B13">
        <w:rPr>
          <w:rFonts w:ascii="Times New Roman" w:eastAsia="Times New Roman" w:hAnsi="Times New Roman"/>
          <w:color w:val="000000"/>
          <w:sz w:val="24"/>
          <w:lang w:val="ru-RU"/>
        </w:rPr>
        <w:t xml:space="preserve">  и  безопасного  (для  себя и других людей) образа жизни в окружающей среде (в том числе информационной);</w:t>
      </w:r>
    </w:p>
    <w:p w14:paraId="422E46EF"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бережное отношение к физическому и психическому здоровью.</w:t>
      </w:r>
    </w:p>
    <w:p w14:paraId="046408C8"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Трудовое воспитание:</w:t>
      </w:r>
    </w:p>
    <w:p w14:paraId="0CB19EDA" w14:textId="77777777" w:rsidR="00FA45E6" w:rsidRPr="007C2B13" w:rsidRDefault="00A56D3A">
      <w:pPr>
        <w:autoSpaceDE w:val="0"/>
        <w:autoSpaceDN w:val="0"/>
        <w:spacing w:before="180" w:after="0" w:line="271" w:lineRule="auto"/>
        <w:ind w:left="420" w:right="720"/>
        <w:rPr>
          <w:lang w:val="ru-RU"/>
        </w:rPr>
      </w:pPr>
      <w:r w:rsidRPr="007C2B13">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527BB88"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Экологическое воспитание:</w:t>
      </w:r>
    </w:p>
    <w:p w14:paraId="30521BEF" w14:textId="77777777" w:rsidR="00FA45E6" w:rsidRPr="007C2B13" w:rsidRDefault="00A56D3A">
      <w:pPr>
        <w:autoSpaceDE w:val="0"/>
        <w:autoSpaceDN w:val="0"/>
        <w:spacing w:before="178" w:after="0" w:line="262" w:lineRule="auto"/>
        <w:ind w:left="420" w:right="144"/>
        <w:rPr>
          <w:lang w:val="ru-RU"/>
        </w:rPr>
      </w:pPr>
      <w:r w:rsidRPr="007C2B13">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59067D42"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lastRenderedPageBreak/>
        <w:t>—  неприятие действий, приносящих ей вред.</w:t>
      </w:r>
    </w:p>
    <w:p w14:paraId="69003A38"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b/>
          <w:color w:val="000000"/>
          <w:sz w:val="24"/>
          <w:lang w:val="ru-RU"/>
        </w:rPr>
        <w:t>Ценности научного познания:</w:t>
      </w:r>
    </w:p>
    <w:p w14:paraId="48C6701A" w14:textId="77777777" w:rsidR="00FA45E6" w:rsidRPr="007C2B13" w:rsidRDefault="00A56D3A">
      <w:pPr>
        <w:autoSpaceDE w:val="0"/>
        <w:autoSpaceDN w:val="0"/>
        <w:spacing w:before="178" w:after="0" w:line="271" w:lineRule="auto"/>
        <w:ind w:left="420" w:right="432"/>
        <w:rPr>
          <w:lang w:val="ru-RU"/>
        </w:rPr>
      </w:pPr>
      <w:r w:rsidRPr="007C2B13">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FC775A6"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21F96A33" w14:textId="77777777" w:rsidR="00FA45E6" w:rsidRPr="007C2B13" w:rsidRDefault="00A56D3A">
      <w:pPr>
        <w:autoSpaceDE w:val="0"/>
        <w:autoSpaceDN w:val="0"/>
        <w:spacing w:before="190" w:after="0"/>
        <w:ind w:left="420"/>
        <w:rPr>
          <w:lang w:val="ru-RU"/>
        </w:rPr>
      </w:pPr>
      <w:r w:rsidRPr="007C2B13">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86BFAF8" w14:textId="77777777" w:rsidR="00FA45E6" w:rsidRPr="007C2B13" w:rsidRDefault="00A56D3A">
      <w:pPr>
        <w:autoSpaceDE w:val="0"/>
        <w:autoSpaceDN w:val="0"/>
        <w:spacing w:before="322" w:after="0" w:line="230" w:lineRule="auto"/>
        <w:rPr>
          <w:lang w:val="ru-RU"/>
        </w:rPr>
      </w:pPr>
      <w:r w:rsidRPr="007C2B13">
        <w:rPr>
          <w:rFonts w:ascii="Times New Roman" w:eastAsia="Times New Roman" w:hAnsi="Times New Roman"/>
          <w:b/>
          <w:color w:val="000000"/>
          <w:sz w:val="24"/>
          <w:lang w:val="ru-RU"/>
        </w:rPr>
        <w:t>МЕТАПРЕДМЕТНЫЕ РЕЗУЛЬТАТЫ</w:t>
      </w:r>
    </w:p>
    <w:p w14:paraId="6187F121" w14:textId="77777777" w:rsidR="00FA45E6" w:rsidRPr="007C2B13" w:rsidRDefault="00A56D3A">
      <w:pPr>
        <w:tabs>
          <w:tab w:val="left" w:pos="180"/>
        </w:tabs>
        <w:autoSpaceDE w:val="0"/>
        <w:autoSpaceDN w:val="0"/>
        <w:spacing w:before="166" w:after="0" w:line="262" w:lineRule="auto"/>
        <w:ind w:right="144"/>
        <w:rPr>
          <w:lang w:val="ru-RU"/>
        </w:rPr>
      </w:pPr>
      <w:r w:rsidRPr="007C2B13">
        <w:rPr>
          <w:lang w:val="ru-RU"/>
        </w:rPr>
        <w:tab/>
      </w:r>
      <w:r w:rsidRPr="007C2B13">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73A74B4" w14:textId="77777777" w:rsidR="00FA45E6" w:rsidRPr="007C2B13" w:rsidRDefault="00A56D3A">
      <w:pPr>
        <w:autoSpaceDE w:val="0"/>
        <w:autoSpaceDN w:val="0"/>
        <w:spacing w:before="192" w:after="0" w:line="230" w:lineRule="auto"/>
        <w:ind w:left="180"/>
        <w:rPr>
          <w:lang w:val="ru-RU"/>
        </w:rPr>
      </w:pPr>
      <w:r w:rsidRPr="007C2B13">
        <w:rPr>
          <w:rFonts w:ascii="Times New Roman" w:eastAsia="Times New Roman" w:hAnsi="Times New Roman"/>
          <w:i/>
          <w:color w:val="000000"/>
          <w:sz w:val="24"/>
          <w:lang w:val="ru-RU"/>
        </w:rPr>
        <w:t>базовые логические действия:</w:t>
      </w:r>
    </w:p>
    <w:p w14:paraId="589BDE94" w14:textId="77777777" w:rsidR="00FA45E6" w:rsidRPr="007C2B13" w:rsidRDefault="00A56D3A">
      <w:pPr>
        <w:autoSpaceDE w:val="0"/>
        <w:autoSpaceDN w:val="0"/>
        <w:spacing w:before="178" w:after="0" w:line="262" w:lineRule="auto"/>
        <w:ind w:left="420" w:right="144"/>
        <w:rPr>
          <w:lang w:val="ru-RU"/>
        </w:rPr>
      </w:pPr>
      <w:r w:rsidRPr="007C2B13">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EB6AEA7"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объединять произведения по жанру, авторской принадлежности;</w:t>
      </w:r>
    </w:p>
    <w:p w14:paraId="7157232B" w14:textId="77777777" w:rsidR="00FA45E6" w:rsidRPr="007C2B13" w:rsidRDefault="00A56D3A">
      <w:pPr>
        <w:autoSpaceDE w:val="0"/>
        <w:autoSpaceDN w:val="0"/>
        <w:spacing w:before="190" w:after="0" w:line="262" w:lineRule="auto"/>
        <w:ind w:left="420" w:right="288"/>
        <w:rPr>
          <w:lang w:val="ru-RU"/>
        </w:rPr>
      </w:pPr>
      <w:r w:rsidRPr="007C2B13">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36ED150B" w14:textId="77777777" w:rsidR="00FA45E6" w:rsidRPr="007C2B13" w:rsidRDefault="00A56D3A">
      <w:pPr>
        <w:autoSpaceDE w:val="0"/>
        <w:autoSpaceDN w:val="0"/>
        <w:spacing w:before="190" w:after="0" w:line="271" w:lineRule="auto"/>
        <w:ind w:left="420"/>
        <w:rPr>
          <w:lang w:val="ru-RU"/>
        </w:rPr>
      </w:pPr>
      <w:r w:rsidRPr="007C2B13">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7C2B13">
        <w:rPr>
          <w:lang w:val="ru-RU"/>
        </w:rPr>
        <w:br/>
      </w:r>
      <w:r w:rsidRPr="007C2B13">
        <w:rPr>
          <w:rFonts w:ascii="Times New Roman" w:eastAsia="Times New Roman" w:hAnsi="Times New Roman"/>
          <w:color w:val="000000"/>
          <w:sz w:val="24"/>
          <w:lang w:val="ru-RU"/>
        </w:rPr>
        <w:t>предложенному алгоритму;</w:t>
      </w:r>
    </w:p>
    <w:p w14:paraId="404D1A8B" w14:textId="77777777" w:rsidR="00FA45E6" w:rsidRPr="007C2B13" w:rsidRDefault="00A56D3A">
      <w:pPr>
        <w:autoSpaceDE w:val="0"/>
        <w:autoSpaceDN w:val="0"/>
        <w:spacing w:before="190" w:after="0" w:line="262" w:lineRule="auto"/>
        <w:ind w:left="420" w:right="432"/>
        <w:rPr>
          <w:lang w:val="ru-RU"/>
        </w:rPr>
      </w:pPr>
      <w:r w:rsidRPr="007C2B13">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69000E46"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42309415" w14:textId="77777777" w:rsidR="00FA45E6" w:rsidRPr="007C2B13" w:rsidRDefault="00FA45E6">
      <w:pPr>
        <w:autoSpaceDE w:val="0"/>
        <w:autoSpaceDN w:val="0"/>
        <w:spacing w:after="90" w:line="220" w:lineRule="exact"/>
        <w:rPr>
          <w:lang w:val="ru-RU"/>
        </w:rPr>
      </w:pPr>
    </w:p>
    <w:p w14:paraId="5CADBEBF" w14:textId="77777777" w:rsidR="00FA45E6" w:rsidRPr="007C2B13" w:rsidRDefault="00A56D3A">
      <w:pPr>
        <w:tabs>
          <w:tab w:val="left" w:pos="420"/>
        </w:tabs>
        <w:autoSpaceDE w:val="0"/>
        <w:autoSpaceDN w:val="0"/>
        <w:spacing w:after="0" w:line="346" w:lineRule="auto"/>
        <w:ind w:left="180"/>
        <w:rPr>
          <w:lang w:val="ru-RU"/>
        </w:rPr>
      </w:pPr>
      <w:r w:rsidRPr="007C2B13">
        <w:rPr>
          <w:lang w:val="ru-RU"/>
        </w:rPr>
        <w:tab/>
      </w:r>
      <w:r w:rsidRPr="007C2B13">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C2B13">
        <w:rPr>
          <w:lang w:val="ru-RU"/>
        </w:rPr>
        <w:br/>
      </w:r>
      <w:r w:rsidRPr="007C2B13">
        <w:rPr>
          <w:rFonts w:ascii="Times New Roman" w:eastAsia="Times New Roman" w:hAnsi="Times New Roman"/>
          <w:i/>
          <w:color w:val="000000"/>
          <w:sz w:val="24"/>
          <w:lang w:val="ru-RU"/>
        </w:rPr>
        <w:t>базовые исследовательские действия:</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C2B13">
        <w:rPr>
          <w:lang w:val="ru-RU"/>
        </w:rPr>
        <w:tab/>
      </w:r>
      <w:r w:rsidRPr="007C2B13">
        <w:rPr>
          <w:rFonts w:ascii="Times New Roman" w:eastAsia="Times New Roman" w:hAnsi="Times New Roman"/>
          <w:color w:val="000000"/>
          <w:sz w:val="24"/>
          <w:lang w:val="ru-RU"/>
        </w:rPr>
        <w:t>предложенных учителем вопросов;</w:t>
      </w:r>
      <w:r w:rsidRPr="007C2B13">
        <w:rPr>
          <w:lang w:val="ru-RU"/>
        </w:rPr>
        <w:br/>
      </w:r>
      <w:r w:rsidRPr="007C2B13">
        <w:rPr>
          <w:lang w:val="ru-RU"/>
        </w:rPr>
        <w:tab/>
      </w:r>
      <w:r w:rsidRPr="007C2B13">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C2B13">
        <w:rPr>
          <w:lang w:val="ru-RU"/>
        </w:rPr>
        <w:tab/>
      </w:r>
      <w:r w:rsidRPr="007C2B13">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7C2B13">
        <w:rPr>
          <w:lang w:val="ru-RU"/>
        </w:rPr>
        <w:tab/>
      </w:r>
      <w:r w:rsidRPr="007C2B13">
        <w:rPr>
          <w:rFonts w:ascii="Times New Roman" w:eastAsia="Times New Roman" w:hAnsi="Times New Roman"/>
          <w:color w:val="000000"/>
          <w:sz w:val="24"/>
          <w:lang w:val="ru-RU"/>
        </w:rPr>
        <w:t>предложенных критериев);</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7C2B13">
        <w:rPr>
          <w:lang w:val="ru-RU"/>
        </w:rPr>
        <w:tab/>
      </w:r>
      <w:r w:rsidRPr="007C2B13">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7C2B13">
        <w:rPr>
          <w:lang w:val="ru-RU"/>
        </w:rPr>
        <w:br/>
      </w:r>
      <w:r w:rsidRPr="007C2B13">
        <w:rPr>
          <w:lang w:val="ru-RU"/>
        </w:rPr>
        <w:tab/>
      </w:r>
      <w:r w:rsidRPr="007C2B13">
        <w:rPr>
          <w:rFonts w:ascii="Times New Roman" w:eastAsia="Times New Roman" w:hAnsi="Times New Roman"/>
          <w:color w:val="000000"/>
          <w:sz w:val="24"/>
          <w:lang w:val="ru-RU"/>
        </w:rPr>
        <w:t>следствие);</w:t>
      </w:r>
      <w:r w:rsidRPr="007C2B13">
        <w:rPr>
          <w:lang w:val="ru-RU"/>
        </w:rPr>
        <w:br/>
      </w:r>
      <w:r w:rsidRPr="007C2B13">
        <w:rPr>
          <w:lang w:val="ru-RU"/>
        </w:rPr>
        <w:lastRenderedPageBreak/>
        <w:tab/>
      </w:r>
      <w:r w:rsidRPr="007C2B13">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C2B13">
        <w:rPr>
          <w:lang w:val="ru-RU"/>
        </w:rPr>
        <w:br/>
      </w:r>
      <w:r w:rsidRPr="007C2B13">
        <w:rPr>
          <w:lang w:val="ru-RU"/>
        </w:rPr>
        <w:tab/>
      </w:r>
      <w:r w:rsidRPr="007C2B13">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7C2B13">
        <w:rPr>
          <w:lang w:val="ru-RU"/>
        </w:rPr>
        <w:tab/>
      </w:r>
      <w:r w:rsidRPr="007C2B13">
        <w:rPr>
          <w:rFonts w:ascii="Times New Roman" w:eastAsia="Times New Roman" w:hAnsi="Times New Roman"/>
          <w:color w:val="000000"/>
          <w:sz w:val="24"/>
          <w:lang w:val="ru-RU"/>
        </w:rPr>
        <w:t xml:space="preserve">сходных ситуациях; </w:t>
      </w:r>
      <w:r w:rsidRPr="007C2B13">
        <w:rPr>
          <w:lang w:val="ru-RU"/>
        </w:rPr>
        <w:br/>
      </w:r>
      <w:r w:rsidRPr="007C2B13">
        <w:rPr>
          <w:rFonts w:ascii="Times New Roman" w:eastAsia="Times New Roman" w:hAnsi="Times New Roman"/>
          <w:i/>
          <w:color w:val="000000"/>
          <w:sz w:val="24"/>
          <w:lang w:val="ru-RU"/>
        </w:rPr>
        <w:t>работа с информацией:</w:t>
      </w:r>
      <w:r w:rsidRPr="007C2B13">
        <w:rPr>
          <w:lang w:val="ru-RU"/>
        </w:rPr>
        <w:br/>
      </w:r>
      <w:r w:rsidRPr="007C2B13">
        <w:rPr>
          <w:lang w:val="ru-RU"/>
        </w:rPr>
        <w:tab/>
      </w:r>
      <w:r w:rsidRPr="007C2B13">
        <w:rPr>
          <w:rFonts w:ascii="Times New Roman" w:eastAsia="Times New Roman" w:hAnsi="Times New Roman"/>
          <w:color w:val="000000"/>
          <w:sz w:val="24"/>
          <w:lang w:val="ru-RU"/>
        </w:rPr>
        <w:t>—  выбирать источник получения информации;</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7C2B13">
        <w:rPr>
          <w:lang w:val="ru-RU"/>
        </w:rPr>
        <w:br/>
      </w:r>
      <w:r w:rsidRPr="007C2B13">
        <w:rPr>
          <w:lang w:val="ru-RU"/>
        </w:rPr>
        <w:tab/>
      </w:r>
      <w:r w:rsidRPr="007C2B13">
        <w:rPr>
          <w:rFonts w:ascii="Times New Roman" w:eastAsia="Times New Roman" w:hAnsi="Times New Roman"/>
          <w:color w:val="000000"/>
          <w:sz w:val="24"/>
          <w:lang w:val="ru-RU"/>
        </w:rPr>
        <w:t>представленную в явном виде;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7C2B13">
        <w:rPr>
          <w:lang w:val="ru-RU"/>
        </w:rPr>
        <w:tab/>
      </w:r>
      <w:r w:rsidRPr="007C2B13">
        <w:rPr>
          <w:rFonts w:ascii="Times New Roman" w:eastAsia="Times New Roman" w:hAnsi="Times New Roman"/>
          <w:color w:val="000000"/>
          <w:sz w:val="24"/>
          <w:lang w:val="ru-RU"/>
        </w:rPr>
        <w:t>предложенного учителем способа её проверки;</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C2B13">
        <w:rPr>
          <w:lang w:val="ru-RU"/>
        </w:rPr>
        <w:tab/>
      </w:r>
      <w:r w:rsidRPr="007C2B13">
        <w:rPr>
          <w:rFonts w:ascii="Times New Roman" w:eastAsia="Times New Roman" w:hAnsi="Times New Roman"/>
          <w:color w:val="000000"/>
          <w:sz w:val="24"/>
          <w:lang w:val="ru-RU"/>
        </w:rPr>
        <w:t>информационной безопасности при поиске информации в сети Интернет;</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7C2B13">
        <w:rPr>
          <w:lang w:val="ru-RU"/>
        </w:rPr>
        <w:tab/>
      </w:r>
      <w:r w:rsidRPr="007C2B13">
        <w:rPr>
          <w:rFonts w:ascii="Times New Roman" w:eastAsia="Times New Roman" w:hAnsi="Times New Roman"/>
          <w:color w:val="000000"/>
          <w:sz w:val="24"/>
          <w:lang w:val="ru-RU"/>
        </w:rPr>
        <w:t>соответствии с учебной задачей;</w:t>
      </w:r>
      <w:r w:rsidRPr="007C2B13">
        <w:rPr>
          <w:lang w:val="ru-RU"/>
        </w:rPr>
        <w:br/>
      </w:r>
      <w:r w:rsidRPr="007C2B13">
        <w:rPr>
          <w:lang w:val="ru-RU"/>
        </w:rPr>
        <w:tab/>
      </w:r>
      <w:r w:rsidRPr="007C2B13">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107B8C6B" w14:textId="77777777" w:rsidR="00FA45E6" w:rsidRPr="007C2B13" w:rsidRDefault="00A56D3A">
      <w:pPr>
        <w:tabs>
          <w:tab w:val="left" w:pos="180"/>
          <w:tab w:val="left" w:pos="420"/>
        </w:tabs>
        <w:autoSpaceDE w:val="0"/>
        <w:autoSpaceDN w:val="0"/>
        <w:spacing w:before="178" w:after="0" w:line="350" w:lineRule="auto"/>
        <w:ind w:right="432"/>
        <w:rPr>
          <w:lang w:val="ru-RU"/>
        </w:rPr>
      </w:pPr>
      <w:r w:rsidRPr="007C2B13">
        <w:rPr>
          <w:lang w:val="ru-RU"/>
        </w:rPr>
        <w:tab/>
      </w:r>
      <w:r w:rsidRPr="007C2B1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C2B13">
        <w:rPr>
          <w:rFonts w:ascii="Times New Roman" w:eastAsia="Times New Roman" w:hAnsi="Times New Roman"/>
          <w:b/>
          <w:color w:val="000000"/>
          <w:sz w:val="24"/>
          <w:lang w:val="ru-RU"/>
        </w:rPr>
        <w:t xml:space="preserve">коммуникативные </w:t>
      </w:r>
      <w:r w:rsidRPr="007C2B13">
        <w:rPr>
          <w:rFonts w:ascii="Times New Roman" w:eastAsia="Times New Roman" w:hAnsi="Times New Roman"/>
          <w:color w:val="000000"/>
          <w:sz w:val="24"/>
          <w:lang w:val="ru-RU"/>
        </w:rPr>
        <w:t xml:space="preserve">универсальные учебные действия: </w:t>
      </w:r>
      <w:r w:rsidRPr="007C2B13">
        <w:rPr>
          <w:lang w:val="ru-RU"/>
        </w:rPr>
        <w:br/>
      </w:r>
      <w:r w:rsidRPr="007C2B13">
        <w:rPr>
          <w:lang w:val="ru-RU"/>
        </w:rPr>
        <w:tab/>
      </w:r>
      <w:r w:rsidRPr="007C2B13">
        <w:rPr>
          <w:rFonts w:ascii="Times New Roman" w:eastAsia="Times New Roman" w:hAnsi="Times New Roman"/>
          <w:i/>
          <w:color w:val="000000"/>
          <w:sz w:val="24"/>
          <w:lang w:val="ru-RU"/>
        </w:rPr>
        <w:t>общение</w:t>
      </w:r>
      <w:r w:rsidRPr="007C2B13">
        <w:rPr>
          <w:rFonts w:ascii="Times New Roman" w:eastAsia="Times New Roman" w:hAnsi="Times New Roman"/>
          <w:color w:val="000000"/>
          <w:sz w:val="24"/>
          <w:lang w:val="ru-RU"/>
        </w:rPr>
        <w:t>:</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C2B13">
        <w:rPr>
          <w:lang w:val="ru-RU"/>
        </w:rPr>
        <w:tab/>
      </w:r>
      <w:r w:rsidRPr="007C2B13">
        <w:rPr>
          <w:rFonts w:ascii="Times New Roman" w:eastAsia="Times New Roman" w:hAnsi="Times New Roman"/>
          <w:color w:val="000000"/>
          <w:sz w:val="24"/>
          <w:lang w:val="ru-RU"/>
        </w:rPr>
        <w:t>условиями общения в знакомой среде;</w:t>
      </w:r>
      <w:r w:rsidRPr="007C2B13">
        <w:rPr>
          <w:lang w:val="ru-RU"/>
        </w:rPr>
        <w:br/>
      </w:r>
      <w:r w:rsidRPr="007C2B13">
        <w:rPr>
          <w:lang w:val="ru-RU"/>
        </w:rPr>
        <w:tab/>
      </w:r>
      <w:r w:rsidRPr="007C2B13">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7C2B13">
        <w:rPr>
          <w:lang w:val="ru-RU"/>
        </w:rPr>
        <w:tab/>
      </w:r>
      <w:r w:rsidRPr="007C2B13">
        <w:rPr>
          <w:rFonts w:ascii="Times New Roman" w:eastAsia="Times New Roman" w:hAnsi="Times New Roman"/>
          <w:color w:val="000000"/>
          <w:sz w:val="24"/>
          <w:lang w:val="ru-RU"/>
        </w:rPr>
        <w:t>дискуссии;</w:t>
      </w:r>
      <w:r w:rsidRPr="007C2B13">
        <w:rPr>
          <w:lang w:val="ru-RU"/>
        </w:rPr>
        <w:br/>
      </w:r>
      <w:r w:rsidRPr="007C2B13">
        <w:rPr>
          <w:lang w:val="ru-RU"/>
        </w:rPr>
        <w:tab/>
      </w:r>
      <w:r w:rsidRPr="007C2B13">
        <w:rPr>
          <w:rFonts w:ascii="Times New Roman" w:eastAsia="Times New Roman" w:hAnsi="Times New Roman"/>
          <w:color w:val="000000"/>
          <w:sz w:val="24"/>
          <w:lang w:val="ru-RU"/>
        </w:rPr>
        <w:t>—  признавать возможность существования разных точек зрения;</w:t>
      </w:r>
      <w:r w:rsidRPr="007C2B13">
        <w:rPr>
          <w:lang w:val="ru-RU"/>
        </w:rPr>
        <w:br/>
      </w:r>
      <w:r w:rsidRPr="007C2B13">
        <w:rPr>
          <w:lang w:val="ru-RU"/>
        </w:rPr>
        <w:tab/>
      </w:r>
      <w:r w:rsidRPr="007C2B13">
        <w:rPr>
          <w:rFonts w:ascii="Times New Roman" w:eastAsia="Times New Roman" w:hAnsi="Times New Roman"/>
          <w:color w:val="000000"/>
          <w:sz w:val="24"/>
          <w:lang w:val="ru-RU"/>
        </w:rPr>
        <w:t>—  корректно и аргументированно высказывать своё мнение;</w:t>
      </w:r>
      <w:r w:rsidRPr="007C2B13">
        <w:rPr>
          <w:lang w:val="ru-RU"/>
        </w:rPr>
        <w:br/>
      </w:r>
      <w:r w:rsidRPr="007C2B13">
        <w:rPr>
          <w:lang w:val="ru-RU"/>
        </w:rPr>
        <w:tab/>
      </w:r>
      <w:r w:rsidRPr="007C2B13">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C2B13">
        <w:rPr>
          <w:lang w:val="ru-RU"/>
        </w:rPr>
        <w:br/>
      </w:r>
      <w:r w:rsidRPr="007C2B13">
        <w:rPr>
          <w:lang w:val="ru-RU"/>
        </w:rPr>
        <w:tab/>
      </w:r>
      <w:r w:rsidRPr="007C2B13">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7C2B13">
        <w:rPr>
          <w:lang w:val="ru-RU"/>
        </w:rPr>
        <w:tab/>
      </w:r>
      <w:r w:rsidRPr="007C2B13">
        <w:rPr>
          <w:rFonts w:ascii="Times New Roman" w:eastAsia="Times New Roman" w:hAnsi="Times New Roman"/>
          <w:color w:val="000000"/>
          <w:sz w:val="24"/>
          <w:lang w:val="ru-RU"/>
        </w:rPr>
        <w:t>—  готовить небольшие публичные выступления;</w:t>
      </w:r>
      <w:r w:rsidRPr="007C2B13">
        <w:rPr>
          <w:lang w:val="ru-RU"/>
        </w:rPr>
        <w:br/>
      </w:r>
      <w:r w:rsidRPr="007C2B13">
        <w:rPr>
          <w:lang w:val="ru-RU"/>
        </w:rPr>
        <w:tab/>
      </w:r>
      <w:r w:rsidRPr="007C2B13">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6EC68EFA" w14:textId="77777777" w:rsidR="00FA45E6" w:rsidRPr="007C2B13" w:rsidRDefault="00A56D3A">
      <w:pPr>
        <w:tabs>
          <w:tab w:val="left" w:pos="180"/>
        </w:tabs>
        <w:autoSpaceDE w:val="0"/>
        <w:autoSpaceDN w:val="0"/>
        <w:spacing w:after="0" w:line="271" w:lineRule="auto"/>
        <w:rPr>
          <w:lang w:val="ru-RU"/>
        </w:rPr>
      </w:pPr>
      <w:r w:rsidRPr="007C2B13">
        <w:rPr>
          <w:lang w:val="ru-RU"/>
        </w:rPr>
        <w:tab/>
      </w:r>
      <w:r w:rsidRPr="007C2B13">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C2B13">
        <w:rPr>
          <w:rFonts w:ascii="Times New Roman" w:eastAsia="Times New Roman" w:hAnsi="Times New Roman"/>
          <w:b/>
          <w:color w:val="000000"/>
          <w:sz w:val="24"/>
          <w:lang w:val="ru-RU"/>
        </w:rPr>
        <w:t>регулятивные</w:t>
      </w:r>
      <w:r w:rsidRPr="007C2B13">
        <w:rPr>
          <w:rFonts w:ascii="Times New Roman" w:eastAsia="Times New Roman" w:hAnsi="Times New Roman"/>
          <w:color w:val="000000"/>
          <w:sz w:val="24"/>
          <w:lang w:val="ru-RU"/>
        </w:rPr>
        <w:t xml:space="preserve"> универсальные учебные действия: </w:t>
      </w:r>
      <w:r w:rsidRPr="007C2B13">
        <w:rPr>
          <w:lang w:val="ru-RU"/>
        </w:rPr>
        <w:br/>
      </w:r>
      <w:r w:rsidRPr="007C2B13">
        <w:rPr>
          <w:lang w:val="ru-RU"/>
        </w:rPr>
        <w:tab/>
      </w:r>
      <w:r w:rsidRPr="007C2B13">
        <w:rPr>
          <w:rFonts w:ascii="Times New Roman" w:eastAsia="Times New Roman" w:hAnsi="Times New Roman"/>
          <w:i/>
          <w:color w:val="000000"/>
          <w:sz w:val="24"/>
          <w:lang w:val="ru-RU"/>
        </w:rPr>
        <w:t>самоорганизация</w:t>
      </w:r>
      <w:r w:rsidRPr="007C2B13">
        <w:rPr>
          <w:rFonts w:ascii="Times New Roman" w:eastAsia="Times New Roman" w:hAnsi="Times New Roman"/>
          <w:color w:val="000000"/>
          <w:sz w:val="24"/>
          <w:lang w:val="ru-RU"/>
        </w:rPr>
        <w:t>:</w:t>
      </w:r>
    </w:p>
    <w:p w14:paraId="5268102B" w14:textId="77777777" w:rsidR="00FA45E6" w:rsidRPr="007C2B13" w:rsidRDefault="00A56D3A">
      <w:pPr>
        <w:autoSpaceDE w:val="0"/>
        <w:autoSpaceDN w:val="0"/>
        <w:spacing w:before="178" w:after="0" w:line="230" w:lineRule="auto"/>
        <w:ind w:left="420"/>
        <w:rPr>
          <w:lang w:val="ru-RU"/>
        </w:rPr>
      </w:pPr>
      <w:r w:rsidRPr="007C2B13">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7D412B7E"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выстраивать последовательность выбранных действий;</w:t>
      </w:r>
    </w:p>
    <w:p w14:paraId="482E73DD" w14:textId="77777777" w:rsidR="00FA45E6" w:rsidRPr="007C2B13" w:rsidRDefault="00A56D3A">
      <w:pPr>
        <w:autoSpaceDE w:val="0"/>
        <w:autoSpaceDN w:val="0"/>
        <w:spacing w:before="178" w:after="0" w:line="230" w:lineRule="auto"/>
        <w:ind w:left="180"/>
        <w:rPr>
          <w:lang w:val="ru-RU"/>
        </w:rPr>
      </w:pPr>
      <w:r w:rsidRPr="007C2B13">
        <w:rPr>
          <w:rFonts w:ascii="Times New Roman" w:eastAsia="Times New Roman" w:hAnsi="Times New Roman"/>
          <w:i/>
          <w:color w:val="000000"/>
          <w:sz w:val="24"/>
          <w:lang w:val="ru-RU"/>
        </w:rPr>
        <w:t>самоконтроль</w:t>
      </w:r>
      <w:r w:rsidRPr="007C2B13">
        <w:rPr>
          <w:rFonts w:ascii="Times New Roman" w:eastAsia="Times New Roman" w:hAnsi="Times New Roman"/>
          <w:color w:val="000000"/>
          <w:sz w:val="24"/>
          <w:lang w:val="ru-RU"/>
        </w:rPr>
        <w:t>:</w:t>
      </w:r>
    </w:p>
    <w:p w14:paraId="391FBF20" w14:textId="77777777" w:rsidR="00FA45E6" w:rsidRPr="007C2B13" w:rsidRDefault="00A56D3A">
      <w:pPr>
        <w:autoSpaceDE w:val="0"/>
        <w:autoSpaceDN w:val="0"/>
        <w:spacing w:before="178" w:after="0" w:line="230" w:lineRule="auto"/>
        <w:ind w:left="420"/>
        <w:rPr>
          <w:lang w:val="ru-RU"/>
        </w:rPr>
      </w:pPr>
      <w:r w:rsidRPr="007C2B13">
        <w:rPr>
          <w:rFonts w:ascii="Times New Roman" w:eastAsia="Times New Roman" w:hAnsi="Times New Roman"/>
          <w:color w:val="000000"/>
          <w:sz w:val="24"/>
          <w:lang w:val="ru-RU"/>
        </w:rPr>
        <w:t>—  устанавливать причины успеха/неудач учебной деятельности;</w:t>
      </w:r>
    </w:p>
    <w:p w14:paraId="11F4004D"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корректировать свои учебные действия для преодоления ошибок.</w:t>
      </w:r>
    </w:p>
    <w:p w14:paraId="58BC3CFF" w14:textId="77777777" w:rsidR="00FA45E6" w:rsidRPr="007C2B13" w:rsidRDefault="00A56D3A">
      <w:pPr>
        <w:autoSpaceDE w:val="0"/>
        <w:autoSpaceDN w:val="0"/>
        <w:spacing w:before="324" w:after="0" w:line="230" w:lineRule="auto"/>
        <w:rPr>
          <w:lang w:val="ru-RU"/>
        </w:rPr>
      </w:pPr>
      <w:r w:rsidRPr="007C2B13">
        <w:rPr>
          <w:rFonts w:ascii="Times New Roman" w:eastAsia="Times New Roman" w:hAnsi="Times New Roman"/>
          <w:b/>
          <w:color w:val="000000"/>
          <w:sz w:val="24"/>
          <w:lang w:val="ru-RU"/>
        </w:rPr>
        <w:lastRenderedPageBreak/>
        <w:t>Совместная деятельность:</w:t>
      </w:r>
    </w:p>
    <w:p w14:paraId="487CF73A" w14:textId="77777777" w:rsidR="00FA45E6" w:rsidRPr="007C2B13" w:rsidRDefault="00A56D3A">
      <w:pPr>
        <w:autoSpaceDE w:val="0"/>
        <w:autoSpaceDN w:val="0"/>
        <w:spacing w:before="228" w:after="0" w:line="271" w:lineRule="auto"/>
        <w:ind w:left="420" w:right="432"/>
        <w:rPr>
          <w:lang w:val="ru-RU"/>
        </w:rPr>
      </w:pPr>
      <w:r w:rsidRPr="007C2B13">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D2537D2" w14:textId="77777777" w:rsidR="00FA45E6" w:rsidRPr="007C2B13" w:rsidRDefault="00A56D3A">
      <w:pPr>
        <w:autoSpaceDE w:val="0"/>
        <w:autoSpaceDN w:val="0"/>
        <w:spacing w:before="190" w:after="0" w:line="262" w:lineRule="auto"/>
        <w:ind w:left="420" w:right="144"/>
        <w:rPr>
          <w:lang w:val="ru-RU"/>
        </w:rPr>
      </w:pPr>
      <w:r w:rsidRPr="007C2B13">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7DB65A2"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проявлять готовность руководить, выполнять поручения, подчиняться;</w:t>
      </w:r>
    </w:p>
    <w:p w14:paraId="56D6B285"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ответственно выполнять свою часть работы;</w:t>
      </w:r>
    </w:p>
    <w:p w14:paraId="058B7AC7"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оценивать свой вклад в общий результат;</w:t>
      </w:r>
    </w:p>
    <w:p w14:paraId="52F1CB54" w14:textId="77777777" w:rsidR="00FA45E6" w:rsidRPr="007C2B13" w:rsidRDefault="00A56D3A">
      <w:pPr>
        <w:autoSpaceDE w:val="0"/>
        <w:autoSpaceDN w:val="0"/>
        <w:spacing w:before="190" w:after="0" w:line="230" w:lineRule="auto"/>
        <w:ind w:left="420"/>
        <w:rPr>
          <w:lang w:val="ru-RU"/>
        </w:rPr>
      </w:pPr>
      <w:r w:rsidRPr="007C2B13">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211247B5" w14:textId="77777777" w:rsidR="00FA45E6" w:rsidRPr="007C2B13" w:rsidRDefault="00A56D3A">
      <w:pPr>
        <w:autoSpaceDE w:val="0"/>
        <w:autoSpaceDN w:val="0"/>
        <w:spacing w:before="322" w:after="0" w:line="230" w:lineRule="auto"/>
        <w:rPr>
          <w:lang w:val="ru-RU"/>
        </w:rPr>
      </w:pPr>
      <w:r w:rsidRPr="007C2B13">
        <w:rPr>
          <w:rFonts w:ascii="Times New Roman" w:eastAsia="Times New Roman" w:hAnsi="Times New Roman"/>
          <w:b/>
          <w:color w:val="000000"/>
          <w:sz w:val="24"/>
          <w:lang w:val="ru-RU"/>
        </w:rPr>
        <w:t>ПРЕДМЕТНЫЕ РЕЗУЛЬТАТЫ</w:t>
      </w:r>
    </w:p>
    <w:p w14:paraId="5555BDB3" w14:textId="77777777" w:rsidR="00FA45E6" w:rsidRPr="007C2B13" w:rsidRDefault="00A56D3A">
      <w:pPr>
        <w:autoSpaceDE w:val="0"/>
        <w:autoSpaceDN w:val="0"/>
        <w:spacing w:before="166" w:after="0"/>
        <w:ind w:right="576" w:firstLine="180"/>
        <w:rPr>
          <w:lang w:val="ru-RU"/>
        </w:rPr>
      </w:pPr>
      <w:r w:rsidRPr="007C2B13">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55B58CA" w14:textId="77777777" w:rsidR="00FA45E6" w:rsidRPr="007C2B13" w:rsidRDefault="00A56D3A">
      <w:pPr>
        <w:autoSpaceDE w:val="0"/>
        <w:autoSpaceDN w:val="0"/>
        <w:spacing w:before="70" w:after="0" w:line="230" w:lineRule="auto"/>
        <w:ind w:left="180"/>
        <w:rPr>
          <w:lang w:val="ru-RU"/>
        </w:rPr>
      </w:pPr>
      <w:r w:rsidRPr="007C2B13">
        <w:rPr>
          <w:rFonts w:ascii="Times New Roman" w:eastAsia="Times New Roman" w:hAnsi="Times New Roman"/>
          <w:color w:val="000000"/>
          <w:sz w:val="24"/>
          <w:lang w:val="ru-RU"/>
        </w:rPr>
        <w:t>К концу обучения</w:t>
      </w:r>
      <w:r w:rsidRPr="007C2B13">
        <w:rPr>
          <w:rFonts w:ascii="Times New Roman" w:eastAsia="Times New Roman" w:hAnsi="Times New Roman"/>
          <w:b/>
          <w:color w:val="000000"/>
          <w:sz w:val="24"/>
          <w:lang w:val="ru-RU"/>
        </w:rPr>
        <w:t xml:space="preserve"> во втором </w:t>
      </w:r>
      <w:proofErr w:type="spellStart"/>
      <w:r w:rsidRPr="007C2B13">
        <w:rPr>
          <w:rFonts w:ascii="Times New Roman" w:eastAsia="Times New Roman" w:hAnsi="Times New Roman"/>
          <w:b/>
          <w:color w:val="000000"/>
          <w:sz w:val="24"/>
          <w:lang w:val="ru-RU"/>
        </w:rPr>
        <w:t>классе</w:t>
      </w:r>
      <w:r w:rsidRPr="007C2B13">
        <w:rPr>
          <w:rFonts w:ascii="Times New Roman" w:eastAsia="Times New Roman" w:hAnsi="Times New Roman"/>
          <w:color w:val="000000"/>
          <w:sz w:val="24"/>
          <w:lang w:val="ru-RU"/>
        </w:rPr>
        <w:t>обучающийся</w:t>
      </w:r>
      <w:proofErr w:type="spellEnd"/>
      <w:r w:rsidRPr="007C2B13">
        <w:rPr>
          <w:rFonts w:ascii="Times New Roman" w:eastAsia="Times New Roman" w:hAnsi="Times New Roman"/>
          <w:color w:val="000000"/>
          <w:sz w:val="24"/>
          <w:lang w:val="ru-RU"/>
        </w:rPr>
        <w:t xml:space="preserve"> научится:</w:t>
      </w:r>
    </w:p>
    <w:p w14:paraId="2C6A1247" w14:textId="77777777" w:rsidR="00FA45E6" w:rsidRPr="007C2B13" w:rsidRDefault="00A56D3A">
      <w:pPr>
        <w:autoSpaceDE w:val="0"/>
        <w:autoSpaceDN w:val="0"/>
        <w:spacing w:before="178" w:after="0" w:line="283" w:lineRule="auto"/>
        <w:ind w:left="420"/>
        <w:rPr>
          <w:lang w:val="ru-RU"/>
        </w:rPr>
      </w:pPr>
      <w:r w:rsidRPr="007C2B13">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7C2B13">
        <w:rPr>
          <w:lang w:val="ru-RU"/>
        </w:rPr>
        <w:br/>
      </w:r>
      <w:r w:rsidRPr="007C2B13">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C4BFFE9" w14:textId="77777777" w:rsidR="00FA45E6" w:rsidRPr="007C2B13" w:rsidRDefault="00A56D3A">
      <w:pPr>
        <w:autoSpaceDE w:val="0"/>
        <w:autoSpaceDN w:val="0"/>
        <w:spacing w:before="190" w:after="0" w:line="271" w:lineRule="auto"/>
        <w:ind w:left="420" w:right="288"/>
        <w:rPr>
          <w:lang w:val="ru-RU"/>
        </w:rPr>
      </w:pPr>
      <w:r w:rsidRPr="007C2B13">
        <w:rPr>
          <w:rFonts w:ascii="Times New Roman" w:eastAsia="Times New Roman" w:hAnsi="Times New Roman"/>
          <w:color w:val="000000"/>
          <w:sz w:val="24"/>
          <w:lang w:val="ru-RU"/>
        </w:rPr>
        <w:t xml:space="preserve">—  читать вслух целыми словами без пропусков и перестановок букв и слогов доступные по восприятию и небольшие по объёму прозаические </w:t>
      </w:r>
      <w:proofErr w:type="gramStart"/>
      <w:r w:rsidRPr="007C2B13">
        <w:rPr>
          <w:rFonts w:ascii="Times New Roman" w:eastAsia="Times New Roman" w:hAnsi="Times New Roman"/>
          <w:color w:val="000000"/>
          <w:sz w:val="24"/>
          <w:lang w:val="ru-RU"/>
        </w:rPr>
        <w:t>и  стихотворные</w:t>
      </w:r>
      <w:proofErr w:type="gramEnd"/>
      <w:r w:rsidRPr="007C2B13">
        <w:rPr>
          <w:rFonts w:ascii="Times New Roman" w:eastAsia="Times New Roman" w:hAnsi="Times New Roman"/>
          <w:color w:val="000000"/>
          <w:sz w:val="24"/>
          <w:lang w:val="ru-RU"/>
        </w:rPr>
        <w:t xml:space="preserve">  произведения  в  темпе не менее 40 слов в минуту (без отметочного оценивания);</w:t>
      </w:r>
    </w:p>
    <w:p w14:paraId="0AA590D9" w14:textId="77777777" w:rsidR="00FA45E6" w:rsidRPr="007C2B13" w:rsidRDefault="00A56D3A">
      <w:pPr>
        <w:autoSpaceDE w:val="0"/>
        <w:autoSpaceDN w:val="0"/>
        <w:spacing w:before="190" w:after="0" w:line="262" w:lineRule="auto"/>
        <w:ind w:left="420" w:right="1008"/>
        <w:rPr>
          <w:lang w:val="ru-RU"/>
        </w:rPr>
      </w:pPr>
      <w:r w:rsidRPr="007C2B13">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CB28A69" w14:textId="77777777" w:rsidR="00FA45E6" w:rsidRPr="007C2B13" w:rsidRDefault="00A56D3A">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14:paraId="38748CC0" w14:textId="77777777" w:rsidR="00FA45E6" w:rsidRPr="007C2B13" w:rsidRDefault="00A56D3A" w:rsidP="007C2B13">
      <w:pPr>
        <w:autoSpaceDE w:val="0"/>
        <w:autoSpaceDN w:val="0"/>
        <w:spacing w:before="190" w:after="0" w:line="262" w:lineRule="auto"/>
        <w:ind w:left="420" w:right="864"/>
        <w:rPr>
          <w:lang w:val="ru-RU"/>
        </w:rPr>
      </w:pPr>
      <w:r w:rsidRPr="007C2B13">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A487AD6" w14:textId="77777777" w:rsidR="00FA45E6" w:rsidRPr="007C2B13" w:rsidRDefault="00A56D3A">
      <w:pPr>
        <w:autoSpaceDE w:val="0"/>
        <w:autoSpaceDN w:val="0"/>
        <w:spacing w:after="0" w:line="271" w:lineRule="auto"/>
        <w:ind w:right="144"/>
        <w:rPr>
          <w:lang w:val="ru-RU"/>
        </w:rPr>
      </w:pPr>
      <w:r w:rsidRPr="007C2B13">
        <w:rPr>
          <w:rFonts w:ascii="Times New Roman" w:eastAsia="Times New Roman" w:hAnsi="Times New Roman"/>
          <w:color w:val="000000"/>
          <w:sz w:val="24"/>
          <w:lang w:val="ru-RU"/>
        </w:rPr>
        <w:t xml:space="preserve">—  различать и называть отдельные жанры фольклора (считалки, загадки, пословицы,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99D62D1" w14:textId="77777777" w:rsidR="00FA45E6" w:rsidRPr="007C2B13" w:rsidRDefault="00A56D3A">
      <w:pPr>
        <w:autoSpaceDE w:val="0"/>
        <w:autoSpaceDN w:val="0"/>
        <w:spacing w:before="190" w:after="0" w:line="271" w:lineRule="auto"/>
        <w:ind w:right="144"/>
        <w:rPr>
          <w:lang w:val="ru-RU"/>
        </w:rPr>
      </w:pPr>
      <w:r w:rsidRPr="007C2B13">
        <w:rPr>
          <w:rFonts w:ascii="Times New Roman" w:eastAsia="Times New Roman" w:hAnsi="Times New Roman"/>
          <w:color w:val="000000"/>
          <w:sz w:val="24"/>
          <w:lang w:val="ru-RU"/>
        </w:rPr>
        <w:lastRenderedPageBreak/>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5E4EE87" w14:textId="77777777" w:rsidR="00FA45E6" w:rsidRPr="007C2B13" w:rsidRDefault="00A56D3A">
      <w:pPr>
        <w:autoSpaceDE w:val="0"/>
        <w:autoSpaceDN w:val="0"/>
        <w:spacing w:before="190" w:after="0"/>
        <w:ind w:right="432"/>
        <w:rPr>
          <w:lang w:val="ru-RU"/>
        </w:rPr>
      </w:pPr>
      <w:r w:rsidRPr="007C2B13">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A9F7B98" w14:textId="77777777" w:rsidR="00FA45E6" w:rsidRPr="007C2B13" w:rsidRDefault="00A56D3A">
      <w:pPr>
        <w:autoSpaceDE w:val="0"/>
        <w:autoSpaceDN w:val="0"/>
        <w:spacing w:before="192" w:after="0" w:line="262" w:lineRule="auto"/>
        <w:ind w:right="432"/>
        <w:rPr>
          <w:lang w:val="ru-RU"/>
        </w:rPr>
      </w:pPr>
      <w:r w:rsidRPr="007C2B13">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3556C28" w14:textId="77777777" w:rsidR="00FA45E6" w:rsidRPr="007C2B13" w:rsidRDefault="00A56D3A">
      <w:pPr>
        <w:autoSpaceDE w:val="0"/>
        <w:autoSpaceDN w:val="0"/>
        <w:spacing w:before="238" w:after="0" w:line="262" w:lineRule="auto"/>
        <w:ind w:right="432"/>
        <w:rPr>
          <w:lang w:val="ru-RU"/>
        </w:rPr>
      </w:pPr>
      <w:r w:rsidRPr="007C2B13">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F23109F" w14:textId="77777777" w:rsidR="00FA45E6" w:rsidRPr="007C2B13" w:rsidRDefault="00A56D3A">
      <w:pPr>
        <w:autoSpaceDE w:val="0"/>
        <w:autoSpaceDN w:val="0"/>
        <w:spacing w:before="190" w:after="0" w:line="271" w:lineRule="auto"/>
        <w:ind w:right="144"/>
        <w:rPr>
          <w:lang w:val="ru-RU"/>
        </w:rPr>
      </w:pPr>
      <w:r w:rsidRPr="007C2B13">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2F4198A7" w14:textId="77777777" w:rsidR="00FA45E6" w:rsidRPr="007C2B13" w:rsidRDefault="00A56D3A">
      <w:pPr>
        <w:autoSpaceDE w:val="0"/>
        <w:autoSpaceDN w:val="0"/>
        <w:spacing w:before="190" w:after="0" w:line="262" w:lineRule="auto"/>
        <w:ind w:right="576"/>
        <w:rPr>
          <w:lang w:val="ru-RU"/>
        </w:rPr>
      </w:pPr>
      <w:r w:rsidRPr="007C2B13">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14:paraId="0289FFEF" w14:textId="77777777" w:rsidR="00FA45E6" w:rsidRPr="007C2B13" w:rsidRDefault="00A56D3A">
      <w:pPr>
        <w:autoSpaceDE w:val="0"/>
        <w:autoSpaceDN w:val="0"/>
        <w:spacing w:before="190" w:after="0" w:line="262" w:lineRule="auto"/>
        <w:ind w:right="288"/>
        <w:rPr>
          <w:lang w:val="ru-RU"/>
        </w:rPr>
      </w:pPr>
      <w:r w:rsidRPr="007C2B13">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14:paraId="032C2F52" w14:textId="77777777" w:rsidR="00FA45E6" w:rsidRPr="007C2B13" w:rsidRDefault="00A56D3A">
      <w:pPr>
        <w:autoSpaceDE w:val="0"/>
        <w:autoSpaceDN w:val="0"/>
        <w:spacing w:before="190" w:after="0" w:line="262" w:lineRule="auto"/>
        <w:ind w:right="864"/>
        <w:rPr>
          <w:lang w:val="ru-RU"/>
        </w:rPr>
      </w:pPr>
      <w:r w:rsidRPr="007C2B13">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14:paraId="512018CF" w14:textId="77777777" w:rsidR="00FA45E6" w:rsidRPr="007C2B13" w:rsidRDefault="00A56D3A">
      <w:pPr>
        <w:autoSpaceDE w:val="0"/>
        <w:autoSpaceDN w:val="0"/>
        <w:spacing w:before="190" w:after="0" w:line="230" w:lineRule="auto"/>
        <w:rPr>
          <w:lang w:val="ru-RU"/>
        </w:rPr>
      </w:pPr>
      <w:r w:rsidRPr="007C2B13">
        <w:rPr>
          <w:rFonts w:ascii="Times New Roman" w:eastAsia="Times New Roman" w:hAnsi="Times New Roman"/>
          <w:color w:val="000000"/>
          <w:sz w:val="24"/>
          <w:lang w:val="ru-RU"/>
        </w:rPr>
        <w:t>—  сочинять по аналогии с прочитанным загадки, небольшие сказки, рассказы;</w:t>
      </w:r>
    </w:p>
    <w:p w14:paraId="57649AA1" w14:textId="77777777" w:rsidR="00FA45E6" w:rsidRPr="007C2B13" w:rsidRDefault="00A56D3A">
      <w:pPr>
        <w:autoSpaceDE w:val="0"/>
        <w:autoSpaceDN w:val="0"/>
        <w:spacing w:before="190" w:after="0" w:line="262" w:lineRule="auto"/>
        <w:ind w:right="720"/>
        <w:rPr>
          <w:lang w:val="ru-RU"/>
        </w:rPr>
      </w:pPr>
      <w:r w:rsidRPr="007C2B13">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14:paraId="498CF817" w14:textId="77777777" w:rsidR="00FA45E6" w:rsidRPr="007C2B13" w:rsidRDefault="00A56D3A">
      <w:pPr>
        <w:autoSpaceDE w:val="0"/>
        <w:autoSpaceDN w:val="0"/>
        <w:spacing w:before="190" w:after="0" w:line="262" w:lineRule="auto"/>
        <w:rPr>
          <w:lang w:val="ru-RU"/>
        </w:rPr>
      </w:pPr>
      <w:r w:rsidRPr="007C2B13">
        <w:rPr>
          <w:rFonts w:ascii="Times New Roman" w:eastAsia="Times New Roman" w:hAnsi="Times New Roman"/>
          <w:color w:val="000000"/>
          <w:sz w:val="24"/>
          <w:lang w:val="ru-RU"/>
        </w:rPr>
        <w:t xml:space="preserve">—  выбирать книги для самостоятельного чтения с учётом рекомендательного </w:t>
      </w:r>
      <w:proofErr w:type="gramStart"/>
      <w:r w:rsidRPr="007C2B13">
        <w:rPr>
          <w:rFonts w:ascii="Times New Roman" w:eastAsia="Times New Roman" w:hAnsi="Times New Roman"/>
          <w:color w:val="000000"/>
          <w:sz w:val="24"/>
          <w:lang w:val="ru-RU"/>
        </w:rPr>
        <w:t>списка,  используя</w:t>
      </w:r>
      <w:proofErr w:type="gramEnd"/>
      <w:r w:rsidRPr="007C2B13">
        <w:rPr>
          <w:rFonts w:ascii="Times New Roman" w:eastAsia="Times New Roman" w:hAnsi="Times New Roman"/>
          <w:color w:val="000000"/>
          <w:sz w:val="24"/>
          <w:lang w:val="ru-RU"/>
        </w:rPr>
        <w:t xml:space="preserve"> картотеки,  рассказывать о прочитанной книге;</w:t>
      </w:r>
    </w:p>
    <w:p w14:paraId="40166FE2" w14:textId="77777777" w:rsidR="00FA45E6" w:rsidRPr="007C2B13" w:rsidRDefault="00A56D3A">
      <w:pPr>
        <w:autoSpaceDE w:val="0"/>
        <w:autoSpaceDN w:val="0"/>
        <w:spacing w:before="192" w:after="0" w:line="262" w:lineRule="auto"/>
        <w:ind w:right="1008"/>
        <w:rPr>
          <w:lang w:val="ru-RU"/>
        </w:rPr>
      </w:pPr>
      <w:r w:rsidRPr="007C2B13">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14:paraId="37CF0FA9" w14:textId="77777777" w:rsidR="00FA45E6" w:rsidRPr="007C2B13" w:rsidRDefault="00FA45E6">
      <w:pPr>
        <w:rPr>
          <w:lang w:val="ru-RU"/>
        </w:rPr>
        <w:sectPr w:rsidR="00FA45E6" w:rsidRPr="007C2B13">
          <w:pgSz w:w="11900" w:h="16840"/>
          <w:pgMar w:top="316" w:right="714" w:bottom="1440" w:left="1086" w:header="720" w:footer="720" w:gutter="0"/>
          <w:cols w:space="720" w:equalWidth="0">
            <w:col w:w="10099" w:space="0"/>
          </w:cols>
          <w:docGrid w:linePitch="360"/>
        </w:sectPr>
      </w:pPr>
    </w:p>
    <w:p w14:paraId="1D98A914" w14:textId="77777777" w:rsidR="00FA45E6" w:rsidRPr="007C2B13" w:rsidRDefault="00FA45E6">
      <w:pPr>
        <w:autoSpaceDE w:val="0"/>
        <w:autoSpaceDN w:val="0"/>
        <w:spacing w:after="64" w:line="220" w:lineRule="exact"/>
        <w:rPr>
          <w:lang w:val="ru-RU"/>
        </w:rPr>
      </w:pPr>
    </w:p>
    <w:p w14:paraId="049B2036" w14:textId="77777777" w:rsidR="00FA45E6" w:rsidRDefault="00A56D3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706"/>
        <w:gridCol w:w="528"/>
        <w:gridCol w:w="1104"/>
        <w:gridCol w:w="1140"/>
        <w:gridCol w:w="806"/>
        <w:gridCol w:w="7252"/>
        <w:gridCol w:w="1116"/>
        <w:gridCol w:w="1382"/>
      </w:tblGrid>
      <w:tr w:rsidR="00FA45E6" w:rsidRPr="007C2B13" w14:paraId="33AC7212"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2F7715" w14:textId="77777777" w:rsidR="00FA45E6" w:rsidRPr="007C2B13" w:rsidRDefault="00A56D3A">
            <w:pPr>
              <w:autoSpaceDE w:val="0"/>
              <w:autoSpaceDN w:val="0"/>
              <w:spacing w:before="78" w:after="0" w:line="245" w:lineRule="auto"/>
              <w:ind w:right="144"/>
              <w:jc w:val="center"/>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w:t>
            </w:r>
            <w:r w:rsidRPr="007C2B13">
              <w:rPr>
                <w:rFonts w:ascii="Times New Roman" w:hAnsi="Times New Roman" w:cs="Times New Roman"/>
                <w:sz w:val="24"/>
                <w:szCs w:val="24"/>
              </w:rPr>
              <w:br/>
            </w:r>
            <w:r w:rsidRPr="007C2B13">
              <w:rPr>
                <w:rFonts w:ascii="Times New Roman" w:eastAsia="Times New Roman" w:hAnsi="Times New Roman" w:cs="Times New Roman"/>
                <w:b/>
                <w:color w:val="000000"/>
                <w:w w:val="97"/>
                <w:sz w:val="24"/>
                <w:szCs w:val="24"/>
              </w:rPr>
              <w:t>п/п</w:t>
            </w:r>
          </w:p>
        </w:tc>
        <w:tc>
          <w:tcPr>
            <w:tcW w:w="17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DF834B4" w14:textId="77777777" w:rsidR="00FA45E6" w:rsidRPr="007C2B13" w:rsidRDefault="00A56D3A">
            <w:pPr>
              <w:autoSpaceDE w:val="0"/>
              <w:autoSpaceDN w:val="0"/>
              <w:spacing w:before="78" w:after="0" w:line="247" w:lineRule="auto"/>
              <w:ind w:left="72" w:right="576"/>
              <w:jc w:val="both"/>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60A893A"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Количествочасов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D3F3383" w14:textId="77777777" w:rsidR="00FA45E6" w:rsidRPr="007C2B13" w:rsidRDefault="00A56D3A">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Дата</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изучения</w:t>
            </w:r>
            <w:proofErr w:type="spellEnd"/>
          </w:p>
        </w:tc>
        <w:tc>
          <w:tcPr>
            <w:tcW w:w="7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A80054"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Виды</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4218B41" w14:textId="77777777" w:rsidR="00FA45E6" w:rsidRPr="007C2B13" w:rsidRDefault="00A56D3A">
            <w:pPr>
              <w:autoSpaceDE w:val="0"/>
              <w:autoSpaceDN w:val="0"/>
              <w:spacing w:before="78" w:after="0" w:line="247" w:lineRule="auto"/>
              <w:ind w:left="72" w:right="288"/>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Виды</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формы</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E8164E" w14:textId="77777777" w:rsidR="00FA45E6" w:rsidRPr="007C2B13" w:rsidRDefault="00A56D3A">
            <w:pPr>
              <w:autoSpaceDE w:val="0"/>
              <w:autoSpaceDN w:val="0"/>
              <w:spacing w:before="78"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Электронные</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r w:rsidRPr="007C2B13">
              <w:rPr>
                <w:rFonts w:ascii="Times New Roman" w:eastAsia="Times New Roman" w:hAnsi="Times New Roman" w:cs="Times New Roman"/>
                <w:b/>
                <w:color w:val="000000"/>
                <w:w w:val="97"/>
                <w:sz w:val="24"/>
                <w:szCs w:val="24"/>
              </w:rPr>
              <w:t>(</w:t>
            </w:r>
            <w:proofErr w:type="spellStart"/>
            <w:r w:rsidRPr="007C2B13">
              <w:rPr>
                <w:rFonts w:ascii="Times New Roman" w:eastAsia="Times New Roman" w:hAnsi="Times New Roman" w:cs="Times New Roman"/>
                <w:b/>
                <w:color w:val="000000"/>
                <w:w w:val="97"/>
                <w:sz w:val="24"/>
                <w:szCs w:val="24"/>
              </w:rPr>
              <w:t>цифровые</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образовательные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ресурсы</w:t>
            </w:r>
            <w:proofErr w:type="spellEnd"/>
          </w:p>
        </w:tc>
      </w:tr>
      <w:tr w:rsidR="00FA45E6" w:rsidRPr="007C2B13" w14:paraId="49F67CB2"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79A0FE2B" w14:textId="77777777" w:rsidR="00FA45E6" w:rsidRPr="007C2B13" w:rsidRDefault="00FA45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14:paraId="3043AB76" w14:textId="77777777" w:rsidR="00FA45E6" w:rsidRPr="007C2B13" w:rsidRDefault="00FA45E6">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5A0D0" w14:textId="77777777" w:rsidR="00FA45E6" w:rsidRPr="007C2B13" w:rsidRDefault="00A56D3A">
            <w:pPr>
              <w:autoSpaceDE w:val="0"/>
              <w:autoSpaceDN w:val="0"/>
              <w:spacing w:before="78" w:after="0" w:line="230" w:lineRule="auto"/>
              <w:jc w:val="center"/>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72852" w14:textId="77777777" w:rsidR="00FA45E6" w:rsidRPr="007C2B13" w:rsidRDefault="00A56D3A">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контрольные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2CD0C" w14:textId="77777777" w:rsidR="00FA45E6" w:rsidRPr="007C2B13" w:rsidRDefault="00A56D3A">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практические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3361178F" w14:textId="77777777" w:rsidR="00FA45E6" w:rsidRPr="007C2B13" w:rsidRDefault="00FA45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14:paraId="2ED18664" w14:textId="77777777" w:rsidR="00FA45E6" w:rsidRPr="007C2B13" w:rsidRDefault="00FA45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14:paraId="371D8212" w14:textId="77777777" w:rsidR="00FA45E6" w:rsidRPr="007C2B13" w:rsidRDefault="00FA45E6">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14:paraId="0213BAEB" w14:textId="77777777" w:rsidR="00FA45E6" w:rsidRPr="007C2B13" w:rsidRDefault="00FA45E6">
            <w:pPr>
              <w:rPr>
                <w:rFonts w:ascii="Times New Roman" w:hAnsi="Times New Roman" w:cs="Times New Roman"/>
                <w:sz w:val="24"/>
                <w:szCs w:val="24"/>
              </w:rPr>
            </w:pPr>
          </w:p>
        </w:tc>
      </w:tr>
      <w:tr w:rsidR="00FA45E6" w:rsidRPr="007C2B13" w14:paraId="425DC6A8" w14:textId="77777777" w:rsidTr="007C2B13">
        <w:trPr>
          <w:trHeight w:hRule="exact" w:val="159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AA2C5" w14:textId="77777777" w:rsidR="00FA45E6" w:rsidRPr="007C2B13" w:rsidRDefault="00A56D3A">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30B79"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 xml:space="preserve">О </w:t>
            </w:r>
            <w:proofErr w:type="spellStart"/>
            <w:r w:rsidRPr="007C2B13">
              <w:rPr>
                <w:rFonts w:ascii="Times New Roman" w:eastAsia="Times New Roman" w:hAnsi="Times New Roman" w:cs="Times New Roman"/>
                <w:b/>
                <w:color w:val="000000"/>
                <w:w w:val="97"/>
                <w:sz w:val="24"/>
                <w:szCs w:val="24"/>
              </w:rPr>
              <w:t>нашей</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Родине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C0BBA"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AD88E"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28E56"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B4F68"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244A3" w14:textId="77777777" w:rsidR="00FA45E6" w:rsidRPr="007C2B13" w:rsidRDefault="00A56D3A">
            <w:pPr>
              <w:autoSpaceDE w:val="0"/>
              <w:autoSpaceDN w:val="0"/>
              <w:spacing w:before="78" w:after="0" w:line="250"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—куда я ни взгляну…», З. Н. Александровой «Родина»;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004CC" w14:textId="77777777" w:rsidR="00FA45E6" w:rsidRPr="007C2B13" w:rsidRDefault="00A56D3A">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4C8F2" w14:textId="77777777" w:rsidR="00FA45E6" w:rsidRPr="007C2B13" w:rsidRDefault="00A56D3A">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48998D7C" w14:textId="77777777" w:rsidTr="007C2B13">
        <w:trPr>
          <w:trHeight w:hRule="exact" w:val="14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AE43D" w14:textId="77777777" w:rsidR="00FA45E6" w:rsidRPr="007C2B13" w:rsidRDefault="00A56D3A">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2BD65" w14:textId="77777777" w:rsidR="00FA45E6" w:rsidRPr="007C2B13" w:rsidRDefault="00A56D3A">
            <w:pPr>
              <w:autoSpaceDE w:val="0"/>
              <w:autoSpaceDN w:val="0"/>
              <w:spacing w:before="76" w:after="0" w:line="245" w:lineRule="auto"/>
              <w:ind w:left="72" w:right="144"/>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Фольклор</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устное</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народное</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творчество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89F3C"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1AEF0"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12DD6"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8664C"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95FAE" w14:textId="77777777" w:rsidR="00FA45E6" w:rsidRPr="007C2B13" w:rsidRDefault="00A56D3A" w:rsidP="007C2B13">
            <w:pPr>
              <w:autoSpaceDE w:val="0"/>
              <w:autoSpaceDN w:val="0"/>
              <w:spacing w:before="76"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8699A" w14:textId="77777777" w:rsidR="00FA45E6" w:rsidRPr="007C2B13" w:rsidRDefault="00A56D3A">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83F84" w14:textId="77777777" w:rsidR="00FA45E6" w:rsidRPr="007C2B13" w:rsidRDefault="00A56D3A">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1C661604" w14:textId="77777777" w:rsidTr="007C2B13">
        <w:trPr>
          <w:trHeight w:hRule="exact" w:val="24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5A26B" w14:textId="77777777" w:rsidR="00FA45E6" w:rsidRPr="007C2B13" w:rsidRDefault="00A56D3A">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4AA94" w14:textId="77777777" w:rsidR="00FA45E6" w:rsidRPr="007C2B13" w:rsidRDefault="00A56D3A">
            <w:pPr>
              <w:autoSpaceDE w:val="0"/>
              <w:autoSpaceDN w:val="0"/>
              <w:spacing w:before="76"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Звуки и краски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родной природы в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разные времена 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0C316"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8FC3C"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14A15"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401FE"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D1237" w14:textId="77777777" w:rsidR="00FA45E6" w:rsidRPr="007C2B13" w:rsidRDefault="00A56D3A">
            <w:pPr>
              <w:autoSpaceDE w:val="0"/>
              <w:autoSpaceDN w:val="0"/>
              <w:spacing w:before="76" w:after="0" w:line="252"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w:t>
            </w:r>
            <w:proofErr w:type="spellStart"/>
            <w:r w:rsidRPr="007C2B13">
              <w:rPr>
                <w:rFonts w:ascii="Times New Roman" w:eastAsia="Times New Roman" w:hAnsi="Times New Roman" w:cs="Times New Roman"/>
                <w:color w:val="000000"/>
                <w:w w:val="97"/>
                <w:sz w:val="24"/>
                <w:szCs w:val="24"/>
                <w:lang w:val="ru-RU"/>
              </w:rPr>
              <w:t>Трутнева«Осень</w:t>
            </w:r>
            <w:proofErr w:type="spellEnd"/>
            <w:r w:rsidRPr="007C2B13">
              <w:rPr>
                <w:rFonts w:ascii="Times New Roman" w:eastAsia="Times New Roman" w:hAnsi="Times New Roman" w:cs="Times New Roman"/>
                <w:color w:val="000000"/>
                <w:w w:val="97"/>
                <w:sz w:val="24"/>
                <w:szCs w:val="24"/>
                <w:lang w:val="ru-RU"/>
              </w:rPr>
              <w:t xml:space="preserve">», В. Ю. </w:t>
            </w:r>
            <w:proofErr w:type="spellStart"/>
            <w:r w:rsidRPr="007C2B13">
              <w:rPr>
                <w:rFonts w:ascii="Times New Roman" w:eastAsia="Times New Roman" w:hAnsi="Times New Roman" w:cs="Times New Roman"/>
                <w:color w:val="000000"/>
                <w:w w:val="97"/>
                <w:sz w:val="24"/>
                <w:szCs w:val="24"/>
                <w:lang w:val="ru-RU"/>
              </w:rPr>
              <w:t>Голяховский</w:t>
            </w:r>
            <w:proofErr w:type="spellEnd"/>
            <w:r w:rsidRPr="007C2B13">
              <w:rPr>
                <w:rFonts w:ascii="Times New Roman" w:eastAsia="Times New Roman" w:hAnsi="Times New Roman" w:cs="Times New Roman"/>
                <w:color w:val="000000"/>
                <w:w w:val="97"/>
                <w:sz w:val="24"/>
                <w:szCs w:val="24"/>
                <w:lang w:val="ru-RU"/>
              </w:rPr>
              <w:t xml:space="preserve"> «Листопад», И. П. </w:t>
            </w:r>
            <w:proofErr w:type="spellStart"/>
            <w:r w:rsidRPr="007C2B13">
              <w:rPr>
                <w:rFonts w:ascii="Times New Roman" w:eastAsia="Times New Roman" w:hAnsi="Times New Roman" w:cs="Times New Roman"/>
                <w:color w:val="000000"/>
                <w:w w:val="97"/>
                <w:sz w:val="24"/>
                <w:szCs w:val="24"/>
                <w:lang w:val="ru-RU"/>
              </w:rPr>
              <w:t>Токмакова</w:t>
            </w:r>
            <w:proofErr w:type="spellEnd"/>
            <w:r w:rsidRPr="007C2B13">
              <w:rPr>
                <w:rFonts w:ascii="Times New Roman" w:eastAsia="Times New Roman" w:hAnsi="Times New Roman" w:cs="Times New Roman"/>
                <w:color w:val="000000"/>
                <w:w w:val="97"/>
                <w:sz w:val="24"/>
                <w:szCs w:val="24"/>
                <w:lang w:val="ru-RU"/>
              </w:rPr>
              <w:t xml:space="preserve"> «Опустел скворечник» (по выбору не менее пяти авторов), выражение своего отношения к пейзажной лирике;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Обсуждение прослушанного произведения: ответ на вопрос «Какое настроение вызывает произведение?</w:t>
            </w:r>
          </w:p>
          <w:p w14:paraId="68509082" w14:textId="77777777" w:rsidR="00FA45E6" w:rsidRPr="007C2B13" w:rsidRDefault="00A56D3A">
            <w:pPr>
              <w:autoSpaceDE w:val="0"/>
              <w:autoSpaceDN w:val="0"/>
              <w:spacing w:before="20" w:after="0" w:line="230"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Почему? С чем сравнивает поэт осенний лес?»;</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4C4D5" w14:textId="77777777" w:rsidR="00FA45E6" w:rsidRPr="007C2B13" w:rsidRDefault="00A56D3A">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01804" w14:textId="77777777" w:rsidR="00FA45E6" w:rsidRPr="007C2B13" w:rsidRDefault="00A56D3A">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52347FDA" w14:textId="77777777" w:rsidTr="007C2B13">
        <w:trPr>
          <w:trHeight w:hRule="exact" w:val="2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752A6" w14:textId="77777777" w:rsidR="00FA45E6" w:rsidRPr="007C2B13" w:rsidRDefault="00A56D3A">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1.4.</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A70CF"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 xml:space="preserve">О </w:t>
            </w:r>
            <w:proofErr w:type="spellStart"/>
            <w:r w:rsidRPr="007C2B13">
              <w:rPr>
                <w:rFonts w:ascii="Times New Roman" w:eastAsia="Times New Roman" w:hAnsi="Times New Roman" w:cs="Times New Roman"/>
                <w:b/>
                <w:color w:val="000000"/>
                <w:w w:val="97"/>
                <w:sz w:val="24"/>
                <w:szCs w:val="24"/>
              </w:rPr>
              <w:t>детях</w:t>
            </w:r>
            <w:proofErr w:type="spellEnd"/>
            <w:r w:rsidRPr="007C2B13">
              <w:rPr>
                <w:rFonts w:ascii="Times New Roman" w:eastAsia="Times New Roman" w:hAnsi="Times New Roman" w:cs="Times New Roman"/>
                <w:b/>
                <w:color w:val="000000"/>
                <w:w w:val="97"/>
                <w:sz w:val="24"/>
                <w:szCs w:val="24"/>
              </w:rPr>
              <w:t xml:space="preserve"> и </w:t>
            </w:r>
            <w:proofErr w:type="spellStart"/>
            <w:r w:rsidRPr="007C2B13">
              <w:rPr>
                <w:rFonts w:ascii="Times New Roman" w:eastAsia="Times New Roman" w:hAnsi="Times New Roman" w:cs="Times New Roman"/>
                <w:b/>
                <w:color w:val="000000"/>
                <w:w w:val="97"/>
                <w:sz w:val="24"/>
                <w:szCs w:val="24"/>
              </w:rPr>
              <w:t>дружбе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6B27B"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9E723"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4E402"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C06B5"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A0966" w14:textId="77777777" w:rsidR="00FA45E6" w:rsidRPr="007C2B13" w:rsidRDefault="00A56D3A">
            <w:pPr>
              <w:autoSpaceDE w:val="0"/>
              <w:autoSpaceDN w:val="0"/>
              <w:spacing w:before="78" w:after="0" w:line="254"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Чтение целыми словами без пропусков и перестановок, постепенно переходя от чтения вслух к чтению про себя произведений о детях: А. Л. </w:t>
            </w:r>
            <w:proofErr w:type="spellStart"/>
            <w:r w:rsidRPr="007C2B13">
              <w:rPr>
                <w:rFonts w:ascii="Times New Roman" w:eastAsia="Times New Roman" w:hAnsi="Times New Roman" w:cs="Times New Roman"/>
                <w:color w:val="000000"/>
                <w:w w:val="97"/>
                <w:sz w:val="24"/>
                <w:szCs w:val="24"/>
                <w:lang w:val="ru-RU"/>
              </w:rPr>
              <w:t>Барто</w:t>
            </w:r>
            <w:proofErr w:type="spellEnd"/>
            <w:r w:rsidRPr="007C2B13">
              <w:rPr>
                <w:rFonts w:ascii="Times New Roman" w:eastAsia="Times New Roman" w:hAnsi="Times New Roman" w:cs="Times New Roman"/>
                <w:color w:val="000000"/>
                <w:w w:val="97"/>
                <w:sz w:val="24"/>
                <w:szCs w:val="24"/>
                <w:lang w:val="ru-RU"/>
              </w:rPr>
              <w:t xml:space="preserve"> «Катя», Ю. И. Ермолаев «Два пирожных», С. А. </w:t>
            </w:r>
            <w:proofErr w:type="spellStart"/>
            <w:proofErr w:type="gramStart"/>
            <w:r w:rsidRPr="007C2B13">
              <w:rPr>
                <w:rFonts w:ascii="Times New Roman" w:eastAsia="Times New Roman" w:hAnsi="Times New Roman" w:cs="Times New Roman"/>
                <w:color w:val="000000"/>
                <w:w w:val="97"/>
                <w:sz w:val="24"/>
                <w:szCs w:val="24"/>
                <w:lang w:val="ru-RU"/>
              </w:rPr>
              <w:t>Баруздин«</w:t>
            </w:r>
            <w:proofErr w:type="gramEnd"/>
            <w:r w:rsidRPr="007C2B13">
              <w:rPr>
                <w:rFonts w:ascii="Times New Roman" w:eastAsia="Times New Roman" w:hAnsi="Times New Roman" w:cs="Times New Roman"/>
                <w:color w:val="000000"/>
                <w:w w:val="97"/>
                <w:sz w:val="24"/>
                <w:szCs w:val="24"/>
                <w:lang w:val="ru-RU"/>
              </w:rPr>
              <w:t>Как</w:t>
            </w:r>
            <w:proofErr w:type="spellEnd"/>
            <w:r w:rsidRPr="007C2B13">
              <w:rPr>
                <w:rFonts w:ascii="Times New Roman" w:eastAsia="Times New Roman" w:hAnsi="Times New Roman" w:cs="Times New Roman"/>
                <w:color w:val="000000"/>
                <w:w w:val="97"/>
                <w:sz w:val="24"/>
                <w:szCs w:val="24"/>
                <w:lang w:val="ru-RU"/>
              </w:rPr>
              <w:t xml:space="preserve"> Алёшке учиться надоело»,. Е. А. Пермяк «Смородинка», «Две пословицы», Н. Н. Носов «</w:t>
            </w:r>
            <w:proofErr w:type="spellStart"/>
            <w:r w:rsidRPr="007C2B13">
              <w:rPr>
                <w:rFonts w:ascii="Times New Roman" w:eastAsia="Times New Roman" w:hAnsi="Times New Roman" w:cs="Times New Roman"/>
                <w:color w:val="000000"/>
                <w:w w:val="97"/>
                <w:sz w:val="24"/>
                <w:szCs w:val="24"/>
                <w:lang w:val="ru-RU"/>
              </w:rPr>
              <w:t>Заплатка»,«На</w:t>
            </w:r>
            <w:proofErr w:type="spellEnd"/>
            <w:r w:rsidRPr="007C2B13">
              <w:rPr>
                <w:rFonts w:ascii="Times New Roman" w:eastAsia="Times New Roman" w:hAnsi="Times New Roman" w:cs="Times New Roman"/>
                <w:color w:val="000000"/>
                <w:w w:val="97"/>
                <w:sz w:val="24"/>
                <w:szCs w:val="24"/>
                <w:lang w:val="ru-RU"/>
              </w:rPr>
              <w:t xml:space="preserve"> горке», В. В. Лунин «Я и Вовка», В. А. Осеева «Синие листья», «Волшебное слово», «Просто старушка», А. Гайдар «Совесть», М. С. </w:t>
            </w:r>
            <w:proofErr w:type="spellStart"/>
            <w:r w:rsidRPr="007C2B13">
              <w:rPr>
                <w:rFonts w:ascii="Times New Roman" w:eastAsia="Times New Roman" w:hAnsi="Times New Roman" w:cs="Times New Roman"/>
                <w:color w:val="000000"/>
                <w:w w:val="97"/>
                <w:sz w:val="24"/>
                <w:szCs w:val="24"/>
                <w:lang w:val="ru-RU"/>
              </w:rPr>
              <w:t>Пляцковский</w:t>
            </w:r>
            <w:proofErr w:type="spellEnd"/>
            <w:r w:rsidRPr="007C2B13">
              <w:rPr>
                <w:rFonts w:ascii="Times New Roman" w:eastAsia="Times New Roman" w:hAnsi="Times New Roman" w:cs="Times New Roman"/>
                <w:color w:val="000000"/>
                <w:w w:val="97"/>
                <w:sz w:val="24"/>
                <w:szCs w:val="24"/>
                <w:lang w:val="ru-RU"/>
              </w:rPr>
              <w:t xml:space="preserve"> «Настоящий друг» (по выбору, не менее четырёх произведений);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Составление выставки книг писателей на тему о детях, о дружбе;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75803" w14:textId="77777777" w:rsidR="00FA45E6" w:rsidRPr="007C2B13" w:rsidRDefault="00A56D3A">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82947" w14:textId="77777777" w:rsidR="00FA45E6" w:rsidRPr="007C2B13" w:rsidRDefault="00A56D3A">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0804EA28" w14:textId="77777777" w:rsidTr="007C2B13">
        <w:trPr>
          <w:trHeight w:hRule="exact" w:val="27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C029" w14:textId="77777777" w:rsidR="00FA45E6" w:rsidRPr="007C2B13" w:rsidRDefault="00A56D3A">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lastRenderedPageBreak/>
              <w:t>1.5.</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DC94C"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Мир</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сказок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051BC"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C6D11"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101DC"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14935"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272DC" w14:textId="77777777" w:rsidR="00FA45E6" w:rsidRPr="007C2B13" w:rsidRDefault="00A56D3A">
            <w:pPr>
              <w:autoSpaceDE w:val="0"/>
              <w:autoSpaceDN w:val="0"/>
              <w:spacing w:before="76" w:after="0" w:line="252"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w:t>
            </w:r>
            <w:proofErr w:type="spellStart"/>
            <w:r w:rsidRPr="007C2B13">
              <w:rPr>
                <w:rFonts w:ascii="Times New Roman" w:eastAsia="Times New Roman" w:hAnsi="Times New Roman" w:cs="Times New Roman"/>
                <w:color w:val="000000"/>
                <w:w w:val="97"/>
                <w:sz w:val="24"/>
                <w:szCs w:val="24"/>
                <w:lang w:val="ru-RU"/>
              </w:rPr>
              <w:t>сказка«Золотая</w:t>
            </w:r>
            <w:proofErr w:type="spellEnd"/>
            <w:r w:rsidRPr="007C2B13">
              <w:rPr>
                <w:rFonts w:ascii="Times New Roman" w:eastAsia="Times New Roman" w:hAnsi="Times New Roman" w:cs="Times New Roman"/>
                <w:color w:val="000000"/>
                <w:w w:val="97"/>
                <w:sz w:val="24"/>
                <w:szCs w:val="24"/>
                <w:lang w:val="ru-RU"/>
              </w:rPr>
              <w:t xml:space="preserve">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w:t>
            </w:r>
            <w:proofErr w:type="spellStart"/>
            <w:r w:rsidRPr="007C2B13">
              <w:rPr>
                <w:rFonts w:ascii="Times New Roman" w:eastAsia="Times New Roman" w:hAnsi="Times New Roman" w:cs="Times New Roman"/>
                <w:color w:val="000000"/>
                <w:w w:val="97"/>
                <w:sz w:val="24"/>
                <w:szCs w:val="24"/>
                <w:lang w:val="ru-RU"/>
              </w:rPr>
              <w:t>сказка«Снегурочка</w:t>
            </w:r>
            <w:proofErr w:type="spellEnd"/>
            <w:r w:rsidRPr="007C2B13">
              <w:rPr>
                <w:rFonts w:ascii="Times New Roman" w:eastAsia="Times New Roman" w:hAnsi="Times New Roman" w:cs="Times New Roman"/>
                <w:color w:val="000000"/>
                <w:w w:val="97"/>
                <w:sz w:val="24"/>
                <w:szCs w:val="24"/>
                <w:lang w:val="ru-RU"/>
              </w:rPr>
              <w:t xml:space="preserve">» и произведение В. И. Даля «Девочка Снегурочка» (по выбору, не менее четырёх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D3E63" w14:textId="77777777" w:rsidR="00FA45E6" w:rsidRPr="007C2B13" w:rsidRDefault="00A56D3A">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F14FC" w14:textId="77777777" w:rsidR="00FA45E6" w:rsidRPr="007C2B13" w:rsidRDefault="00A56D3A">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4AD46329" w14:textId="77777777" w:rsidTr="007C2B13">
        <w:trPr>
          <w:trHeight w:hRule="exact" w:val="25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7B582" w14:textId="77777777" w:rsidR="00FA45E6" w:rsidRPr="007C2B13" w:rsidRDefault="00A56D3A">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1.6.</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AFFD0" w14:textId="77777777" w:rsidR="00FA45E6" w:rsidRPr="007C2B13" w:rsidRDefault="00A56D3A">
            <w:pPr>
              <w:autoSpaceDE w:val="0"/>
              <w:autoSpaceDN w:val="0"/>
              <w:spacing w:before="78"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Звуки и краски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родной природы в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разные времена 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4A242"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193B2"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BE5B6"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84CFD"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E3F87" w14:textId="77777777" w:rsidR="00FA45E6" w:rsidRPr="007C2B13" w:rsidRDefault="00A56D3A">
            <w:pPr>
              <w:autoSpaceDE w:val="0"/>
              <w:autoSpaceDN w:val="0"/>
              <w:spacing w:before="78" w:after="0" w:line="252"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Слушание стихотворных произведений о зимней природе: А. С. Пушкин «Вот север, тучи нагоняя…</w:t>
            </w:r>
            <w:proofErr w:type="gramStart"/>
            <w:r w:rsidRPr="007C2B13">
              <w:rPr>
                <w:rFonts w:ascii="Times New Roman" w:eastAsia="Times New Roman" w:hAnsi="Times New Roman" w:cs="Times New Roman"/>
                <w:color w:val="000000"/>
                <w:w w:val="97"/>
                <w:sz w:val="24"/>
                <w:szCs w:val="24"/>
                <w:lang w:val="ru-RU"/>
              </w:rPr>
              <w:t>»,«</w:t>
            </w:r>
            <w:proofErr w:type="gramEnd"/>
            <w:r w:rsidRPr="007C2B13">
              <w:rPr>
                <w:rFonts w:ascii="Times New Roman" w:eastAsia="Times New Roman" w:hAnsi="Times New Roman" w:cs="Times New Roman"/>
                <w:color w:val="000000"/>
                <w:w w:val="97"/>
                <w:sz w:val="24"/>
                <w:szCs w:val="24"/>
                <w:lang w:val="ru-RU"/>
              </w:rPr>
              <w:t xml:space="preserve">Зима! Крестьянин, торжествуя…», С. А. Есенин «Поёт зима — аукает…», Ф. И. Тютчев «Чародейкою Зимою…», И. З. Суриков «Первый снег», И. А. Бунин «Зимним холодом пахнуло…», А. А. </w:t>
            </w:r>
            <w:proofErr w:type="spellStart"/>
            <w:r w:rsidRPr="007C2B13">
              <w:rPr>
                <w:rFonts w:ascii="Times New Roman" w:eastAsia="Times New Roman" w:hAnsi="Times New Roman" w:cs="Times New Roman"/>
                <w:color w:val="000000"/>
                <w:w w:val="97"/>
                <w:sz w:val="24"/>
                <w:szCs w:val="24"/>
                <w:lang w:val="ru-RU"/>
              </w:rPr>
              <w:t>Прокофьев«Как</w:t>
            </w:r>
            <w:proofErr w:type="spellEnd"/>
            <w:r w:rsidRPr="007C2B13">
              <w:rPr>
                <w:rFonts w:ascii="Times New Roman" w:eastAsia="Times New Roman" w:hAnsi="Times New Roman" w:cs="Times New Roman"/>
                <w:color w:val="000000"/>
                <w:w w:val="97"/>
                <w:sz w:val="24"/>
                <w:szCs w:val="24"/>
                <w:lang w:val="ru-RU"/>
              </w:rPr>
              <w:t xml:space="preserve"> на горке, на горе…», З. Н. Александрова «Снежок», (по выбору 2—3 произведения), обсуждение эмоционального состояния при восприятии описанных картин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81209" w14:textId="77777777" w:rsidR="00FA45E6" w:rsidRPr="007C2B13" w:rsidRDefault="00A56D3A">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89DA4" w14:textId="77777777" w:rsidR="00FA45E6" w:rsidRPr="007C2B13" w:rsidRDefault="00A56D3A">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2C2B1339" w14:textId="77777777" w:rsidTr="007C2B13">
        <w:trPr>
          <w:trHeight w:hRule="exact" w:val="38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CF9C7" w14:textId="77777777" w:rsidR="00FA45E6" w:rsidRPr="007C2B13" w:rsidRDefault="00A56D3A">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1.7.</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737FD" w14:textId="77777777" w:rsidR="00FA45E6" w:rsidRPr="007C2B13" w:rsidRDefault="00A56D3A">
            <w:pPr>
              <w:autoSpaceDE w:val="0"/>
              <w:autoSpaceDN w:val="0"/>
              <w:spacing w:before="78" w:after="0" w:line="245" w:lineRule="auto"/>
              <w:ind w:left="72" w:right="288"/>
              <w:rPr>
                <w:rFonts w:ascii="Times New Roman" w:hAnsi="Times New Roman" w:cs="Times New Roman"/>
                <w:sz w:val="24"/>
                <w:szCs w:val="24"/>
              </w:rPr>
            </w:pPr>
            <w:r w:rsidRPr="007C2B13">
              <w:rPr>
                <w:rFonts w:ascii="Times New Roman" w:eastAsia="Times New Roman" w:hAnsi="Times New Roman" w:cs="Times New Roman"/>
                <w:b/>
                <w:color w:val="000000"/>
                <w:w w:val="97"/>
                <w:sz w:val="24"/>
                <w:szCs w:val="24"/>
              </w:rPr>
              <w:t xml:space="preserve">О </w:t>
            </w:r>
            <w:proofErr w:type="spellStart"/>
            <w:r w:rsidRPr="007C2B13">
              <w:rPr>
                <w:rFonts w:ascii="Times New Roman" w:eastAsia="Times New Roman" w:hAnsi="Times New Roman" w:cs="Times New Roman"/>
                <w:b/>
                <w:color w:val="000000"/>
                <w:w w:val="97"/>
                <w:sz w:val="24"/>
                <w:szCs w:val="24"/>
              </w:rPr>
              <w:t>братьях</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наших</w:t>
            </w:r>
            <w:proofErr w:type="spellEnd"/>
            <w:r w:rsidRPr="007C2B13">
              <w:rPr>
                <w:rFonts w:ascii="Times New Roman" w:eastAsia="Times New Roman" w:hAnsi="Times New Roman" w:cs="Times New Roman"/>
                <w:b/>
                <w:color w:val="000000"/>
                <w:w w:val="97"/>
                <w:sz w:val="24"/>
                <w:szCs w:val="24"/>
              </w:rPr>
              <w:t xml:space="preserve"> </w:t>
            </w:r>
            <w:proofErr w:type="spellStart"/>
            <w:r w:rsidRPr="007C2B13">
              <w:rPr>
                <w:rFonts w:ascii="Times New Roman" w:eastAsia="Times New Roman" w:hAnsi="Times New Roman" w:cs="Times New Roman"/>
                <w:b/>
                <w:color w:val="000000"/>
                <w:w w:val="97"/>
                <w:sz w:val="24"/>
                <w:szCs w:val="24"/>
              </w:rPr>
              <w:t>меньших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B9F95"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5D339"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4FF1C"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BA100"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C4FF3" w14:textId="77777777" w:rsidR="00FA45E6" w:rsidRPr="007C2B13" w:rsidRDefault="00A56D3A" w:rsidP="007C2B13">
            <w:pPr>
              <w:autoSpaceDE w:val="0"/>
              <w:autoSpaceDN w:val="0"/>
              <w:spacing w:before="78" w:after="0" w:line="245" w:lineRule="auto"/>
              <w:ind w:left="72" w:right="288"/>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w:t>
            </w:r>
            <w:proofErr w:type="spellStart"/>
            <w:r w:rsidRPr="007C2B13">
              <w:rPr>
                <w:rFonts w:ascii="Times New Roman" w:eastAsia="Times New Roman" w:hAnsi="Times New Roman" w:cs="Times New Roman"/>
                <w:color w:val="000000"/>
                <w:w w:val="97"/>
                <w:sz w:val="24"/>
                <w:szCs w:val="24"/>
                <w:lang w:val="ru-RU"/>
              </w:rPr>
              <w:t>М.Рубцова</w:t>
            </w:r>
            <w:proofErr w:type="spellEnd"/>
            <w:r w:rsidRPr="007C2B13">
              <w:rPr>
                <w:rFonts w:ascii="Times New Roman" w:eastAsia="Times New Roman" w:hAnsi="Times New Roman" w:cs="Times New Roman"/>
                <w:color w:val="000000"/>
                <w:w w:val="97"/>
                <w:sz w:val="24"/>
                <w:szCs w:val="24"/>
                <w:lang w:val="ru-RU"/>
              </w:rPr>
              <w:t xml:space="preserve"> «Про зайца», Саши Чёрного «Жеребёнок», Р. С. </w:t>
            </w:r>
            <w:proofErr w:type="spellStart"/>
            <w:r w:rsidRPr="007C2B13">
              <w:rPr>
                <w:rFonts w:ascii="Times New Roman" w:eastAsia="Times New Roman" w:hAnsi="Times New Roman" w:cs="Times New Roman"/>
                <w:color w:val="000000"/>
                <w:w w:val="97"/>
                <w:sz w:val="24"/>
                <w:szCs w:val="24"/>
                <w:lang w:val="ru-RU"/>
              </w:rPr>
              <w:t>Сефа</w:t>
            </w:r>
            <w:proofErr w:type="spellEnd"/>
            <w:r w:rsidRPr="007C2B13">
              <w:rPr>
                <w:rFonts w:ascii="Times New Roman" w:eastAsia="Times New Roman" w:hAnsi="Times New Roman" w:cs="Times New Roman"/>
                <w:color w:val="000000"/>
                <w:w w:val="97"/>
                <w:sz w:val="24"/>
                <w:szCs w:val="24"/>
                <w:lang w:val="ru-RU"/>
              </w:rPr>
              <w:t xml:space="preserve"> «Птенцы», В. Д. </w:t>
            </w:r>
            <w:proofErr w:type="spellStart"/>
            <w:r w:rsidRPr="007C2B13">
              <w:rPr>
                <w:rFonts w:ascii="Times New Roman" w:eastAsia="Times New Roman" w:hAnsi="Times New Roman" w:cs="Times New Roman"/>
                <w:color w:val="000000"/>
                <w:w w:val="97"/>
                <w:sz w:val="24"/>
                <w:szCs w:val="24"/>
                <w:lang w:val="ru-RU"/>
              </w:rPr>
              <w:t>Берестова</w:t>
            </w:r>
            <w:proofErr w:type="spellEnd"/>
            <w:r w:rsidRPr="007C2B13">
              <w:rPr>
                <w:rFonts w:ascii="Times New Roman" w:eastAsia="Times New Roman" w:hAnsi="Times New Roman" w:cs="Times New Roman"/>
                <w:color w:val="000000"/>
                <w:w w:val="97"/>
                <w:sz w:val="24"/>
                <w:szCs w:val="24"/>
                <w:lang w:val="ru-RU"/>
              </w:rPr>
              <w:t xml:space="preserve"> «Кошкин щенок», «С фотоаппаратом», «Прощание с другом», С. В. Михалкова «Мой щенок», А. Л. </w:t>
            </w:r>
            <w:proofErr w:type="spellStart"/>
            <w:r w:rsidRPr="007C2B13">
              <w:rPr>
                <w:rFonts w:ascii="Times New Roman" w:eastAsia="Times New Roman" w:hAnsi="Times New Roman" w:cs="Times New Roman"/>
                <w:color w:val="000000"/>
                <w:w w:val="97"/>
                <w:sz w:val="24"/>
                <w:szCs w:val="24"/>
                <w:lang w:val="ru-RU"/>
              </w:rPr>
              <w:t>Барто</w:t>
            </w:r>
            <w:proofErr w:type="spellEnd"/>
            <w:r w:rsidRPr="007C2B13">
              <w:rPr>
                <w:rFonts w:ascii="Times New Roman" w:eastAsia="Times New Roman" w:hAnsi="Times New Roman" w:cs="Times New Roman"/>
                <w:color w:val="000000"/>
                <w:w w:val="97"/>
                <w:sz w:val="24"/>
                <w:szCs w:val="24"/>
                <w:lang w:val="ru-RU"/>
              </w:rPr>
              <w:t xml:space="preserve"> «Думают ли звери?», «Он был совсем один», И. М. Пивоваровой «Жила-была собака» и </w:t>
            </w:r>
            <w:proofErr w:type="spellStart"/>
            <w:proofErr w:type="gramStart"/>
            <w:r w:rsidRPr="007C2B13">
              <w:rPr>
                <w:rFonts w:ascii="Times New Roman" w:eastAsia="Times New Roman" w:hAnsi="Times New Roman" w:cs="Times New Roman"/>
                <w:color w:val="000000"/>
                <w:w w:val="97"/>
                <w:sz w:val="24"/>
                <w:szCs w:val="24"/>
                <w:lang w:val="ru-RU"/>
              </w:rPr>
              <w:t>др.;Учебный</w:t>
            </w:r>
            <w:proofErr w:type="spellEnd"/>
            <w:proofErr w:type="gramEnd"/>
            <w:r w:rsidRPr="007C2B13">
              <w:rPr>
                <w:rFonts w:ascii="Times New Roman" w:eastAsia="Times New Roman" w:hAnsi="Times New Roman" w:cs="Times New Roman"/>
                <w:color w:val="000000"/>
                <w:w w:val="97"/>
                <w:sz w:val="24"/>
                <w:szCs w:val="24"/>
                <w:lang w:val="ru-RU"/>
              </w:rPr>
              <w:t xml:space="preserve"> диалог: обсуждение прослушанного произведения, ответ на вопрос: «Какова главная мысль произведения? </w:t>
            </w:r>
            <w:proofErr w:type="spellStart"/>
            <w:r w:rsidRPr="007C2B13">
              <w:rPr>
                <w:rFonts w:ascii="Times New Roman" w:eastAsia="Times New Roman" w:hAnsi="Times New Roman" w:cs="Times New Roman"/>
                <w:color w:val="000000"/>
                <w:w w:val="97"/>
                <w:sz w:val="24"/>
                <w:szCs w:val="24"/>
                <w:lang w:val="ru-RU"/>
              </w:rPr>
              <w:t>Какавтор</w:t>
            </w:r>
            <w:proofErr w:type="spellEnd"/>
            <w:r w:rsidRPr="007C2B13">
              <w:rPr>
                <w:rFonts w:ascii="Times New Roman" w:eastAsia="Times New Roman" w:hAnsi="Times New Roman" w:cs="Times New Roman"/>
                <w:color w:val="000000"/>
                <w:w w:val="97"/>
                <w:sz w:val="24"/>
                <w:szCs w:val="24"/>
                <w:lang w:val="ru-RU"/>
              </w:rPr>
              <w:t xml:space="preserve"> описывает отношения людей и животных?», осознание идеи произведения о животных: забота о животных </w:t>
            </w:r>
            <w:proofErr w:type="spellStart"/>
            <w:r w:rsidRPr="007C2B13">
              <w:rPr>
                <w:rFonts w:ascii="Times New Roman" w:eastAsia="Times New Roman" w:hAnsi="Times New Roman" w:cs="Times New Roman"/>
                <w:color w:val="000000"/>
                <w:w w:val="97"/>
                <w:sz w:val="24"/>
                <w:szCs w:val="24"/>
                <w:lang w:val="ru-RU"/>
              </w:rPr>
              <w:t>требуетответственности</w:t>
            </w:r>
            <w:proofErr w:type="spellEnd"/>
            <w:r w:rsidRPr="007C2B13">
              <w:rPr>
                <w:rFonts w:ascii="Times New Roman" w:eastAsia="Times New Roman" w:hAnsi="Times New Roman" w:cs="Times New Roman"/>
                <w:color w:val="000000"/>
                <w:w w:val="97"/>
                <w:sz w:val="24"/>
                <w:szCs w:val="24"/>
                <w:lang w:val="ru-RU"/>
              </w:rPr>
              <w:t>, человек должен с заботой относиться к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3D3AC" w14:textId="77777777" w:rsidR="00FA45E6" w:rsidRPr="007C2B13" w:rsidRDefault="00A56D3A">
            <w:pPr>
              <w:autoSpaceDE w:val="0"/>
              <w:autoSpaceDN w:val="0"/>
              <w:spacing w:before="78" w:after="0" w:line="245"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C68BF" w14:textId="77777777" w:rsidR="00FA45E6" w:rsidRPr="007C2B13" w:rsidRDefault="00A56D3A">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bl>
    <w:p w14:paraId="0B8D2F27" w14:textId="77777777" w:rsidR="00FA45E6" w:rsidRDefault="00FA45E6">
      <w:pPr>
        <w:autoSpaceDE w:val="0"/>
        <w:autoSpaceDN w:val="0"/>
        <w:spacing w:after="0" w:line="14" w:lineRule="exact"/>
      </w:pPr>
    </w:p>
    <w:p w14:paraId="42569C8C" w14:textId="77777777" w:rsidR="00FA45E6" w:rsidRDefault="00FA45E6">
      <w:pPr>
        <w:sectPr w:rsidR="00FA45E6">
          <w:pgSz w:w="16840" w:h="11900"/>
          <w:pgMar w:top="282" w:right="640" w:bottom="394" w:left="666" w:header="720" w:footer="720" w:gutter="0"/>
          <w:cols w:space="720" w:equalWidth="0">
            <w:col w:w="15534" w:space="0"/>
          </w:cols>
          <w:docGrid w:linePitch="360"/>
        </w:sectPr>
      </w:pPr>
    </w:p>
    <w:p w14:paraId="0FC0753D"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706"/>
        <w:gridCol w:w="528"/>
        <w:gridCol w:w="1104"/>
        <w:gridCol w:w="1140"/>
        <w:gridCol w:w="806"/>
        <w:gridCol w:w="7252"/>
        <w:gridCol w:w="1116"/>
        <w:gridCol w:w="1382"/>
      </w:tblGrid>
      <w:tr w:rsidR="00FA45E6" w:rsidRPr="007C2B13" w14:paraId="6B01458F" w14:textId="77777777" w:rsidTr="007C2B13">
        <w:trPr>
          <w:trHeight w:hRule="exact" w:val="34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E587C" w14:textId="77777777" w:rsidR="00FA45E6" w:rsidRPr="007C2B13" w:rsidRDefault="00A56D3A">
            <w:pPr>
              <w:autoSpaceDE w:val="0"/>
              <w:autoSpaceDN w:val="0"/>
              <w:spacing w:before="78"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1.8.</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57725" w14:textId="77777777" w:rsidR="00FA45E6" w:rsidRPr="007C2B13" w:rsidRDefault="00A56D3A">
            <w:pPr>
              <w:autoSpaceDE w:val="0"/>
              <w:autoSpaceDN w:val="0"/>
              <w:spacing w:before="78"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Звуки и краски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родной природы в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разные времена 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8A814"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4AE74"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71E7"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F9BFB"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FF022" w14:textId="77777777" w:rsidR="00FA45E6" w:rsidRPr="007C2B13" w:rsidRDefault="00A56D3A" w:rsidP="007C2B13">
            <w:pPr>
              <w:autoSpaceDE w:val="0"/>
              <w:autoSpaceDN w:val="0"/>
              <w:spacing w:before="78" w:after="0" w:line="254"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Слушание стихотворных произведений: А. С. Пушкин «Гонимы вешними лучами…», В. А. </w:t>
            </w:r>
            <w:proofErr w:type="spellStart"/>
            <w:r w:rsidRPr="007C2B13">
              <w:rPr>
                <w:rFonts w:ascii="Times New Roman" w:eastAsia="Times New Roman" w:hAnsi="Times New Roman" w:cs="Times New Roman"/>
                <w:color w:val="000000"/>
                <w:w w:val="97"/>
                <w:sz w:val="24"/>
                <w:szCs w:val="24"/>
                <w:lang w:val="ru-RU"/>
              </w:rPr>
              <w:t>Жуковский«Жаворонок»,«Приход</w:t>
            </w:r>
            <w:proofErr w:type="spellEnd"/>
            <w:r w:rsidRPr="007C2B13">
              <w:rPr>
                <w:rFonts w:ascii="Times New Roman" w:eastAsia="Times New Roman" w:hAnsi="Times New Roman" w:cs="Times New Roman"/>
                <w:color w:val="000000"/>
                <w:w w:val="97"/>
                <w:sz w:val="24"/>
                <w:szCs w:val="24"/>
                <w:lang w:val="ru-RU"/>
              </w:rPr>
              <w:t xml:space="preserve"> весны», А. Н. Плещеев «Весна», Ф. И. Тютчев «Зима недаром злится…», А. А. Фет «Уж верба вся пушистая…», С. Я. Маршак «Весенняя песенка», А. Л. </w:t>
            </w:r>
            <w:proofErr w:type="spellStart"/>
            <w:r w:rsidRPr="007C2B13">
              <w:rPr>
                <w:rFonts w:ascii="Times New Roman" w:eastAsia="Times New Roman" w:hAnsi="Times New Roman" w:cs="Times New Roman"/>
                <w:color w:val="000000"/>
                <w:w w:val="97"/>
                <w:sz w:val="24"/>
                <w:szCs w:val="24"/>
                <w:lang w:val="ru-RU"/>
              </w:rPr>
              <w:t>Барто</w:t>
            </w:r>
            <w:proofErr w:type="spellEnd"/>
            <w:r w:rsidRPr="007C2B13">
              <w:rPr>
                <w:rFonts w:ascii="Times New Roman" w:eastAsia="Times New Roman" w:hAnsi="Times New Roman" w:cs="Times New Roman"/>
                <w:color w:val="000000"/>
                <w:w w:val="97"/>
                <w:sz w:val="24"/>
                <w:szCs w:val="24"/>
                <w:lang w:val="ru-RU"/>
              </w:rPr>
              <w:t xml:space="preserve"> «Апрель» (по выбору 2—3 произведения), выражение своего отношения к пейзажной лирике; Работа с текстом произведения: различение прозаического и стихотворного произведений, упражнение в </w:t>
            </w:r>
            <w:proofErr w:type="spellStart"/>
            <w:r w:rsidRPr="007C2B13">
              <w:rPr>
                <w:rFonts w:ascii="Times New Roman" w:eastAsia="Times New Roman" w:hAnsi="Times New Roman" w:cs="Times New Roman"/>
                <w:color w:val="000000"/>
                <w:w w:val="97"/>
                <w:sz w:val="24"/>
                <w:szCs w:val="24"/>
                <w:lang w:val="ru-RU"/>
              </w:rPr>
              <w:t>нахождениисравнений</w:t>
            </w:r>
            <w:proofErr w:type="spellEnd"/>
            <w:r w:rsidRPr="007C2B13">
              <w:rPr>
                <w:rFonts w:ascii="Times New Roman" w:eastAsia="Times New Roman" w:hAnsi="Times New Roman" w:cs="Times New Roman"/>
                <w:color w:val="000000"/>
                <w:w w:val="97"/>
                <w:sz w:val="24"/>
                <w:szCs w:val="24"/>
                <w:lang w:val="ru-RU"/>
              </w:rPr>
              <w:t xml:space="preserve"> и эпитетов, выделение в тексте слов, использованных в прямом и переносном значении, наблюдение за </w:t>
            </w:r>
            <w:proofErr w:type="spellStart"/>
            <w:r w:rsidRPr="007C2B13">
              <w:rPr>
                <w:rFonts w:ascii="Times New Roman" w:eastAsia="Times New Roman" w:hAnsi="Times New Roman" w:cs="Times New Roman"/>
                <w:color w:val="000000"/>
                <w:w w:val="97"/>
                <w:sz w:val="24"/>
                <w:szCs w:val="24"/>
                <w:lang w:val="ru-RU"/>
              </w:rPr>
              <w:t>рифмойи</w:t>
            </w:r>
            <w:proofErr w:type="spellEnd"/>
            <w:r w:rsidRPr="007C2B13">
              <w:rPr>
                <w:rFonts w:ascii="Times New Roman" w:eastAsia="Times New Roman" w:hAnsi="Times New Roman" w:cs="Times New Roman"/>
                <w:color w:val="000000"/>
                <w:w w:val="97"/>
                <w:sz w:val="24"/>
                <w:szCs w:val="24"/>
                <w:lang w:val="ru-RU"/>
              </w:rPr>
              <w:t xml:space="preserve"> ритмом стихотворения, нахождение образных слов и выражений, работа со словарём;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C1D3F" w14:textId="77777777" w:rsidR="00FA45E6" w:rsidRPr="007C2B13" w:rsidRDefault="00A56D3A">
            <w:pPr>
              <w:autoSpaceDE w:val="0"/>
              <w:autoSpaceDN w:val="0"/>
              <w:spacing w:before="78" w:after="0" w:line="247"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ACC02" w14:textId="77777777" w:rsidR="00FA45E6" w:rsidRPr="007C2B13" w:rsidRDefault="00A56D3A">
            <w:pPr>
              <w:autoSpaceDE w:val="0"/>
              <w:autoSpaceDN w:val="0"/>
              <w:spacing w:before="78"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42D12B6E" w14:textId="77777777" w:rsidTr="007C2B13">
        <w:trPr>
          <w:trHeight w:hRule="exact" w:val="14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6812D" w14:textId="77777777" w:rsidR="00FA45E6" w:rsidRPr="007C2B13" w:rsidRDefault="00A56D3A">
            <w:pPr>
              <w:autoSpaceDE w:val="0"/>
              <w:autoSpaceDN w:val="0"/>
              <w:spacing w:before="80" w:after="0" w:line="230"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1.9.</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66981" w14:textId="77777777" w:rsidR="00FA45E6" w:rsidRPr="007C2B13" w:rsidRDefault="00A56D3A">
            <w:pPr>
              <w:autoSpaceDE w:val="0"/>
              <w:autoSpaceDN w:val="0"/>
              <w:spacing w:before="80" w:after="0" w:line="245"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A1849" w14:textId="77777777" w:rsidR="00FA45E6" w:rsidRPr="007C2B13" w:rsidRDefault="00A56D3A">
            <w:pPr>
              <w:autoSpaceDE w:val="0"/>
              <w:autoSpaceDN w:val="0"/>
              <w:spacing w:before="80"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278A0" w14:textId="77777777" w:rsidR="00FA45E6" w:rsidRPr="007C2B13" w:rsidRDefault="00A56D3A">
            <w:pPr>
              <w:autoSpaceDE w:val="0"/>
              <w:autoSpaceDN w:val="0"/>
              <w:spacing w:before="80"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A3CE9" w14:textId="77777777" w:rsidR="00FA45E6" w:rsidRPr="007C2B13" w:rsidRDefault="00A56D3A">
            <w:pPr>
              <w:autoSpaceDE w:val="0"/>
              <w:autoSpaceDN w:val="0"/>
              <w:spacing w:before="80"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F859F"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5E979" w14:textId="77777777" w:rsidR="00FA45E6" w:rsidRPr="007C2B13" w:rsidRDefault="00A56D3A">
            <w:pPr>
              <w:autoSpaceDE w:val="0"/>
              <w:autoSpaceDN w:val="0"/>
              <w:spacing w:before="80" w:after="0" w:line="250"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Работа с текстом произведения: определение темы и главной мысли произведения, соотнесение главной мысли с </w:t>
            </w:r>
            <w:proofErr w:type="spellStart"/>
            <w:r w:rsidRPr="007C2B13">
              <w:rPr>
                <w:rFonts w:ascii="Times New Roman" w:eastAsia="Times New Roman" w:hAnsi="Times New Roman" w:cs="Times New Roman"/>
                <w:color w:val="000000"/>
                <w:w w:val="97"/>
                <w:sz w:val="24"/>
                <w:szCs w:val="24"/>
                <w:lang w:val="ru-RU"/>
              </w:rPr>
              <w:t>пословицей,ответы</w:t>
            </w:r>
            <w:proofErr w:type="spellEnd"/>
            <w:r w:rsidRPr="007C2B13">
              <w:rPr>
                <w:rFonts w:ascii="Times New Roman" w:eastAsia="Times New Roman" w:hAnsi="Times New Roman" w:cs="Times New Roman"/>
                <w:color w:val="000000"/>
                <w:w w:val="97"/>
                <w:sz w:val="24"/>
                <w:szCs w:val="24"/>
                <w:lang w:val="ru-RU"/>
              </w:rPr>
              <w:t xml:space="preserve"> на вопросы, используя изучающее и поисковое выборочное чтение; Подробный пересказ (устно) содержания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A9017" w14:textId="77777777" w:rsidR="00FA45E6" w:rsidRPr="007C2B13" w:rsidRDefault="00A56D3A">
            <w:pPr>
              <w:autoSpaceDE w:val="0"/>
              <w:autoSpaceDN w:val="0"/>
              <w:spacing w:before="80"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6809E" w14:textId="77777777" w:rsidR="00FA45E6" w:rsidRPr="007C2B13" w:rsidRDefault="00A56D3A">
            <w:pPr>
              <w:autoSpaceDE w:val="0"/>
              <w:autoSpaceDN w:val="0"/>
              <w:spacing w:before="80"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1C239DA3" w14:textId="77777777" w:rsidTr="007C2B13">
        <w:trPr>
          <w:trHeight w:hRule="exact" w:val="18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BE25D" w14:textId="77777777" w:rsidR="00FA45E6" w:rsidRPr="007C2B13" w:rsidRDefault="00A56D3A">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1.10.</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80DF5" w14:textId="77777777" w:rsidR="00FA45E6" w:rsidRPr="007C2B13" w:rsidRDefault="00A56D3A">
            <w:pPr>
              <w:autoSpaceDE w:val="0"/>
              <w:autoSpaceDN w:val="0"/>
              <w:spacing w:before="76" w:after="0" w:line="245" w:lineRule="auto"/>
              <w:ind w:right="720"/>
              <w:jc w:val="center"/>
              <w:rPr>
                <w:rFonts w:ascii="Times New Roman" w:hAnsi="Times New Roman" w:cs="Times New Roman"/>
                <w:sz w:val="24"/>
                <w:szCs w:val="24"/>
              </w:rPr>
            </w:pPr>
            <w:proofErr w:type="spellStart"/>
            <w:r w:rsidRPr="007C2B13">
              <w:rPr>
                <w:rFonts w:ascii="Times New Roman" w:eastAsia="Times New Roman" w:hAnsi="Times New Roman" w:cs="Times New Roman"/>
                <w:b/>
                <w:color w:val="000000"/>
                <w:w w:val="97"/>
                <w:sz w:val="24"/>
                <w:szCs w:val="24"/>
              </w:rPr>
              <w:t>Зарубежная</w:t>
            </w:r>
            <w:proofErr w:type="spellEnd"/>
            <w:r w:rsidRPr="007C2B13">
              <w:rPr>
                <w:rFonts w:ascii="Times New Roman" w:eastAsia="Times New Roman" w:hAnsi="Times New Roman" w:cs="Times New Roman"/>
                <w:b/>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b/>
                <w:color w:val="000000"/>
                <w:w w:val="97"/>
                <w:sz w:val="24"/>
                <w:szCs w:val="24"/>
              </w:rPr>
              <w:t>литература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C59B9"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B19BA"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6B070"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B978D"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1AE0D" w14:textId="77777777" w:rsidR="00FA45E6" w:rsidRPr="007C2B13" w:rsidRDefault="00A56D3A" w:rsidP="007C2B13">
            <w:pPr>
              <w:autoSpaceDE w:val="0"/>
              <w:autoSpaceDN w:val="0"/>
              <w:spacing w:before="76" w:after="0" w:line="250" w:lineRule="auto"/>
              <w:ind w:left="72"/>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Работа с текстом произведения: определение последовательности событий в </w:t>
            </w:r>
            <w:proofErr w:type="spellStart"/>
            <w:r w:rsidRPr="007C2B13">
              <w:rPr>
                <w:rFonts w:ascii="Times New Roman" w:eastAsia="Times New Roman" w:hAnsi="Times New Roman" w:cs="Times New Roman"/>
                <w:color w:val="000000"/>
                <w:w w:val="97"/>
                <w:sz w:val="24"/>
                <w:szCs w:val="24"/>
                <w:lang w:val="ru-RU"/>
              </w:rPr>
              <w:t>произведении,конструирование</w:t>
            </w:r>
            <w:proofErr w:type="spellEnd"/>
            <w:r w:rsidRPr="007C2B13">
              <w:rPr>
                <w:rFonts w:ascii="Times New Roman" w:eastAsia="Times New Roman" w:hAnsi="Times New Roman" w:cs="Times New Roman"/>
                <w:color w:val="000000"/>
                <w:w w:val="97"/>
                <w:sz w:val="24"/>
                <w:szCs w:val="24"/>
                <w:lang w:val="ru-RU"/>
              </w:rPr>
              <w:t xml:space="preserve">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7C2B13">
              <w:rPr>
                <w:rFonts w:ascii="Times New Roman" w:eastAsia="Times New Roman" w:hAnsi="Times New Roman" w:cs="Times New Roman"/>
                <w:color w:val="000000"/>
                <w:w w:val="97"/>
                <w:sz w:val="24"/>
                <w:szCs w:val="24"/>
                <w:lang w:val="ru-RU"/>
              </w:rPr>
              <w:t>озаглавливание</w:t>
            </w:r>
            <w:proofErr w:type="spellEnd"/>
            <w:r w:rsidRPr="007C2B13">
              <w:rPr>
                <w:rFonts w:ascii="Times New Roman" w:eastAsia="Times New Roman" w:hAnsi="Times New Roman" w:cs="Times New Roman"/>
                <w:color w:val="000000"/>
                <w:w w:val="97"/>
                <w:sz w:val="24"/>
                <w:szCs w:val="24"/>
                <w:lang w:val="ru-RU"/>
              </w:rPr>
              <w:t xml:space="preserve"> части (формулировать вопрос или назывное предложение по каждой части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EFA8C" w14:textId="77777777" w:rsidR="00FA45E6" w:rsidRPr="007C2B13" w:rsidRDefault="00A56D3A">
            <w:pPr>
              <w:autoSpaceDE w:val="0"/>
              <w:autoSpaceDN w:val="0"/>
              <w:spacing w:before="76" w:after="0" w:line="25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 xml:space="preserve">; </w:t>
            </w:r>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Тестирование</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E8DD2" w14:textId="77777777" w:rsidR="00FA45E6" w:rsidRPr="007C2B13" w:rsidRDefault="00A56D3A">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712227D6" w14:textId="77777777" w:rsidTr="007C2B13">
        <w:trPr>
          <w:trHeight w:hRule="exact" w:val="240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342DE" w14:textId="77777777" w:rsidR="00FA45E6" w:rsidRPr="007C2B13" w:rsidRDefault="00A56D3A">
            <w:pPr>
              <w:autoSpaceDE w:val="0"/>
              <w:autoSpaceDN w:val="0"/>
              <w:spacing w:before="76" w:after="0" w:line="233" w:lineRule="auto"/>
              <w:jc w:val="center"/>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91186" w14:textId="77777777" w:rsidR="00FA45E6" w:rsidRPr="007C2B13" w:rsidRDefault="00A56D3A">
            <w:pPr>
              <w:autoSpaceDE w:val="0"/>
              <w:autoSpaceDN w:val="0"/>
              <w:spacing w:before="76" w:after="0" w:line="252"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b/>
                <w:color w:val="000000"/>
                <w:w w:val="97"/>
                <w:sz w:val="24"/>
                <w:szCs w:val="24"/>
                <w:lang w:val="ru-RU"/>
              </w:rPr>
              <w:t xml:space="preserve">Библиографическая культура (работа с детской книгой и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 xml:space="preserve">справочной </w:t>
            </w:r>
            <w:r w:rsidRPr="007C2B13">
              <w:rPr>
                <w:rFonts w:ascii="Times New Roman" w:hAnsi="Times New Roman" w:cs="Times New Roman"/>
                <w:sz w:val="24"/>
                <w:szCs w:val="24"/>
                <w:lang w:val="ru-RU"/>
              </w:rPr>
              <w:br/>
            </w:r>
            <w:r w:rsidRPr="007C2B13">
              <w:rPr>
                <w:rFonts w:ascii="Times New Roman" w:eastAsia="Times New Roman" w:hAnsi="Times New Roman" w:cs="Times New Roman"/>
                <w:b/>
                <w:color w:val="000000"/>
                <w:w w:val="97"/>
                <w:sz w:val="24"/>
                <w:szCs w:val="24"/>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1F11B"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B982F"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A3B2F" w14:textId="77777777" w:rsidR="00FA45E6" w:rsidRPr="007C2B13" w:rsidRDefault="00A56D3A">
            <w:pPr>
              <w:autoSpaceDE w:val="0"/>
              <w:autoSpaceDN w:val="0"/>
              <w:spacing w:before="76" w:after="0" w:line="233"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D5A6F" w14:textId="77777777" w:rsidR="00FA45E6" w:rsidRPr="007C2B13" w:rsidRDefault="00FA45E6">
            <w:pPr>
              <w:rPr>
                <w:rFonts w:ascii="Times New Roman" w:hAnsi="Times New Roman" w:cs="Times New Roman"/>
                <w:sz w:val="24"/>
                <w:szCs w:val="24"/>
              </w:rPr>
            </w:pPr>
          </w:p>
        </w:tc>
        <w:tc>
          <w:tcPr>
            <w:tcW w:w="725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31E6D" w14:textId="77777777" w:rsidR="00FA45E6" w:rsidRPr="007C2B13" w:rsidRDefault="00A56D3A">
            <w:pPr>
              <w:autoSpaceDE w:val="0"/>
              <w:autoSpaceDN w:val="0"/>
              <w:spacing w:before="76" w:after="0" w:line="250" w:lineRule="auto"/>
              <w:ind w:left="72" w:right="288"/>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t xml:space="preserve">Экскурсия в библиотеку, ориентировка в пространстве школьной библиотеки, работа с тематическим каталогом; </w:t>
            </w:r>
            <w:r w:rsidRPr="007C2B13">
              <w:rPr>
                <w:rFonts w:ascii="Times New Roman" w:hAnsi="Times New Roman" w:cs="Times New Roman"/>
                <w:sz w:val="24"/>
                <w:szCs w:val="24"/>
                <w:lang w:val="ru-RU"/>
              </w:rPr>
              <w:br/>
            </w:r>
            <w:r w:rsidRPr="007C2B13">
              <w:rPr>
                <w:rFonts w:ascii="Times New Roman" w:eastAsia="Times New Roman" w:hAnsi="Times New Roman" w:cs="Times New Roman"/>
                <w:color w:val="000000"/>
                <w:w w:val="97"/>
                <w:sz w:val="24"/>
                <w:szCs w:val="24"/>
                <w:lang w:val="ru-RU"/>
              </w:rPr>
              <w:t>Поиск необходимой информации в словарях и справочниках об авторах изученных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32E17" w14:textId="77777777" w:rsidR="00FA45E6" w:rsidRPr="007C2B13" w:rsidRDefault="00A56D3A">
            <w:pPr>
              <w:autoSpaceDE w:val="0"/>
              <w:autoSpaceDN w:val="0"/>
              <w:spacing w:before="76" w:after="0" w:line="245" w:lineRule="auto"/>
              <w:ind w:left="72" w:right="43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Устный</w:t>
            </w:r>
            <w:proofErr w:type="spellEnd"/>
            <w:r w:rsidRPr="007C2B13">
              <w:rPr>
                <w:rFonts w:ascii="Times New Roman" w:hAnsi="Times New Roman" w:cs="Times New Roman"/>
                <w:sz w:val="24"/>
                <w:szCs w:val="24"/>
              </w:rPr>
              <w:br/>
            </w:r>
            <w:proofErr w:type="spellStart"/>
            <w:r w:rsidRPr="007C2B13">
              <w:rPr>
                <w:rFonts w:ascii="Times New Roman" w:eastAsia="Times New Roman" w:hAnsi="Times New Roman" w:cs="Times New Roman"/>
                <w:color w:val="000000"/>
                <w:w w:val="97"/>
                <w:sz w:val="24"/>
                <w:szCs w:val="24"/>
              </w:rPr>
              <w:t>опрос</w:t>
            </w:r>
            <w:proofErr w:type="spellEnd"/>
            <w:r w:rsidRPr="007C2B13">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BF0CF" w14:textId="77777777" w:rsidR="00FA45E6" w:rsidRPr="007C2B13" w:rsidRDefault="00A56D3A">
            <w:pPr>
              <w:autoSpaceDE w:val="0"/>
              <w:autoSpaceDN w:val="0"/>
              <w:spacing w:before="76" w:after="0" w:line="245" w:lineRule="auto"/>
              <w:ind w:left="72" w:right="144"/>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http://school-</w:t>
            </w:r>
            <w:r w:rsidRPr="007C2B13">
              <w:rPr>
                <w:rFonts w:ascii="Times New Roman" w:hAnsi="Times New Roman" w:cs="Times New Roman"/>
                <w:sz w:val="24"/>
                <w:szCs w:val="24"/>
              </w:rPr>
              <w:br/>
            </w:r>
            <w:r w:rsidRPr="007C2B13">
              <w:rPr>
                <w:rFonts w:ascii="Times New Roman" w:eastAsia="Times New Roman" w:hAnsi="Times New Roman" w:cs="Times New Roman"/>
                <w:color w:val="000000"/>
                <w:w w:val="97"/>
                <w:sz w:val="24"/>
                <w:szCs w:val="24"/>
              </w:rPr>
              <w:t>collection.edu.ru/</w:t>
            </w:r>
          </w:p>
        </w:tc>
      </w:tr>
      <w:tr w:rsidR="00FA45E6" w:rsidRPr="007C2B13" w14:paraId="0E451D4D" w14:textId="77777777">
        <w:trPr>
          <w:trHeight w:hRule="exact" w:val="348"/>
        </w:trPr>
        <w:tc>
          <w:tcPr>
            <w:tcW w:w="21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5F39A6"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proofErr w:type="spellStart"/>
            <w:r w:rsidRPr="007C2B13">
              <w:rPr>
                <w:rFonts w:ascii="Times New Roman" w:eastAsia="Times New Roman" w:hAnsi="Times New Roman" w:cs="Times New Roman"/>
                <w:color w:val="000000"/>
                <w:w w:val="97"/>
                <w:sz w:val="24"/>
                <w:szCs w:val="24"/>
              </w:rPr>
              <w:t>Резервное</w:t>
            </w:r>
            <w:proofErr w:type="spellEnd"/>
            <w:r w:rsidRPr="007C2B13">
              <w:rPr>
                <w:rFonts w:ascii="Times New Roman" w:eastAsia="Times New Roman" w:hAnsi="Times New Roman" w:cs="Times New Roman"/>
                <w:color w:val="000000"/>
                <w:w w:val="97"/>
                <w:sz w:val="24"/>
                <w:szCs w:val="24"/>
              </w:rPr>
              <w:t xml:space="preserve"> </w:t>
            </w:r>
            <w:proofErr w:type="spellStart"/>
            <w:r w:rsidRPr="007C2B13">
              <w:rPr>
                <w:rFonts w:ascii="Times New Roman" w:eastAsia="Times New Roman" w:hAnsi="Times New Roman" w:cs="Times New Roman"/>
                <w:color w:val="000000"/>
                <w:w w:val="97"/>
                <w:sz w:val="24"/>
                <w:szCs w:val="24"/>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3675A"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8</w:t>
            </w:r>
          </w:p>
        </w:tc>
        <w:tc>
          <w:tcPr>
            <w:tcW w:w="128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510BD91" w14:textId="77777777" w:rsidR="00FA45E6" w:rsidRPr="007C2B13" w:rsidRDefault="00FA45E6">
            <w:pPr>
              <w:rPr>
                <w:rFonts w:ascii="Times New Roman" w:hAnsi="Times New Roman" w:cs="Times New Roman"/>
                <w:sz w:val="24"/>
                <w:szCs w:val="24"/>
              </w:rPr>
            </w:pPr>
          </w:p>
        </w:tc>
      </w:tr>
      <w:tr w:rsidR="00FA45E6" w:rsidRPr="007C2B13" w14:paraId="3B4A87B8" w14:textId="77777777" w:rsidTr="007C2B13">
        <w:trPr>
          <w:trHeight w:hRule="exact" w:val="1282"/>
        </w:trPr>
        <w:tc>
          <w:tcPr>
            <w:tcW w:w="21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81BA3D" w14:textId="77777777" w:rsidR="00FA45E6" w:rsidRPr="007C2B13" w:rsidRDefault="00A56D3A">
            <w:pPr>
              <w:autoSpaceDE w:val="0"/>
              <w:autoSpaceDN w:val="0"/>
              <w:spacing w:before="78" w:after="0" w:line="245" w:lineRule="auto"/>
              <w:ind w:left="72" w:right="144"/>
              <w:rPr>
                <w:rFonts w:ascii="Times New Roman" w:hAnsi="Times New Roman" w:cs="Times New Roman"/>
                <w:sz w:val="24"/>
                <w:szCs w:val="24"/>
                <w:lang w:val="ru-RU"/>
              </w:rPr>
            </w:pPr>
            <w:r w:rsidRPr="007C2B13">
              <w:rPr>
                <w:rFonts w:ascii="Times New Roman" w:eastAsia="Times New Roman" w:hAnsi="Times New Roman" w:cs="Times New Roman"/>
                <w:color w:val="000000"/>
                <w:w w:val="97"/>
                <w:sz w:val="24"/>
                <w:szCs w:val="24"/>
                <w:lang w:val="ru-RU"/>
              </w:rPr>
              <w:lastRenderedPageBreak/>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27087"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3D7FE"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1E2CB" w14:textId="77777777" w:rsidR="00FA45E6" w:rsidRPr="007C2B13" w:rsidRDefault="00A56D3A">
            <w:pPr>
              <w:autoSpaceDE w:val="0"/>
              <w:autoSpaceDN w:val="0"/>
              <w:spacing w:before="78" w:after="0" w:line="230" w:lineRule="auto"/>
              <w:ind w:left="72"/>
              <w:rPr>
                <w:rFonts w:ascii="Times New Roman" w:hAnsi="Times New Roman" w:cs="Times New Roman"/>
                <w:sz w:val="24"/>
                <w:szCs w:val="24"/>
              </w:rPr>
            </w:pPr>
            <w:r w:rsidRPr="007C2B13">
              <w:rPr>
                <w:rFonts w:ascii="Times New Roman" w:eastAsia="Times New Roman" w:hAnsi="Times New Roman" w:cs="Times New Roman"/>
                <w:color w:val="000000"/>
                <w:w w:val="97"/>
                <w:sz w:val="24"/>
                <w:szCs w:val="24"/>
              </w:rPr>
              <w:t>0</w:t>
            </w:r>
          </w:p>
        </w:tc>
        <w:tc>
          <w:tcPr>
            <w:tcW w:w="1055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4967671" w14:textId="77777777" w:rsidR="00FA45E6" w:rsidRPr="007C2B13" w:rsidRDefault="00FA45E6">
            <w:pPr>
              <w:rPr>
                <w:rFonts w:ascii="Times New Roman" w:hAnsi="Times New Roman" w:cs="Times New Roman"/>
                <w:sz w:val="24"/>
                <w:szCs w:val="24"/>
              </w:rPr>
            </w:pPr>
          </w:p>
        </w:tc>
      </w:tr>
    </w:tbl>
    <w:p w14:paraId="3545804D" w14:textId="77777777" w:rsidR="00FA45E6" w:rsidRDefault="00FA45E6">
      <w:pPr>
        <w:autoSpaceDE w:val="0"/>
        <w:autoSpaceDN w:val="0"/>
        <w:spacing w:after="0" w:line="14" w:lineRule="exact"/>
      </w:pPr>
    </w:p>
    <w:p w14:paraId="4657D760" w14:textId="77777777" w:rsidR="00FA45E6" w:rsidRDefault="00FA45E6">
      <w:pPr>
        <w:sectPr w:rsidR="00FA45E6">
          <w:pgSz w:w="16840" w:h="11900"/>
          <w:pgMar w:top="284" w:right="640" w:bottom="1440" w:left="666" w:header="720" w:footer="720" w:gutter="0"/>
          <w:cols w:space="720" w:equalWidth="0">
            <w:col w:w="15534" w:space="0"/>
          </w:cols>
          <w:docGrid w:linePitch="360"/>
        </w:sectPr>
      </w:pPr>
    </w:p>
    <w:p w14:paraId="32EE49B4" w14:textId="77777777" w:rsidR="00FA45E6" w:rsidRDefault="00FA45E6">
      <w:pPr>
        <w:autoSpaceDE w:val="0"/>
        <w:autoSpaceDN w:val="0"/>
        <w:spacing w:after="78" w:line="220" w:lineRule="exact"/>
      </w:pPr>
    </w:p>
    <w:p w14:paraId="7A8E5155" w14:textId="77777777" w:rsidR="00FA45E6" w:rsidRDefault="00A56D3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799502BF"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D32D01" w14:textId="77777777" w:rsidR="00FA45E6" w:rsidRDefault="00A56D3A">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725469" w14:textId="77777777" w:rsidR="00FA45E6" w:rsidRDefault="00A56D3A">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D1CF9D7" w14:textId="77777777" w:rsidR="00FA45E6" w:rsidRDefault="00A56D3A">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A981B4" w14:textId="77777777" w:rsidR="00FA45E6" w:rsidRDefault="00A56D3A">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E1981A" w14:textId="77777777" w:rsidR="00FA45E6" w:rsidRDefault="00A56D3A">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FA45E6" w14:paraId="6F5AF88E"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64974967" w14:textId="77777777" w:rsidR="00FA45E6" w:rsidRDefault="00FA45E6"/>
        </w:tc>
        <w:tc>
          <w:tcPr>
            <w:tcW w:w="1512" w:type="dxa"/>
            <w:vMerge/>
            <w:tcBorders>
              <w:top w:val="single" w:sz="4" w:space="0" w:color="000000"/>
              <w:left w:val="single" w:sz="4" w:space="0" w:color="000000"/>
              <w:bottom w:val="single" w:sz="4" w:space="0" w:color="000000"/>
              <w:right w:val="single" w:sz="4" w:space="0" w:color="000000"/>
            </w:tcBorders>
          </w:tcPr>
          <w:p w14:paraId="1AE7E38A" w14:textId="77777777" w:rsidR="00FA45E6" w:rsidRDefault="00FA45E6"/>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0E6EB" w14:textId="77777777" w:rsidR="00FA45E6" w:rsidRDefault="00A56D3A">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7B1A5" w14:textId="77777777" w:rsidR="00FA45E6" w:rsidRDefault="00A56D3A">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6CC7A" w14:textId="77777777" w:rsidR="00FA45E6" w:rsidRDefault="00A56D3A">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14:paraId="4F3F2D60" w14:textId="77777777" w:rsidR="00FA45E6" w:rsidRDefault="00FA45E6"/>
        </w:tc>
        <w:tc>
          <w:tcPr>
            <w:tcW w:w="1512" w:type="dxa"/>
            <w:vMerge/>
            <w:tcBorders>
              <w:top w:val="single" w:sz="4" w:space="0" w:color="000000"/>
              <w:left w:val="single" w:sz="4" w:space="0" w:color="000000"/>
              <w:bottom w:val="single" w:sz="4" w:space="0" w:color="000000"/>
              <w:right w:val="single" w:sz="4" w:space="0" w:color="000000"/>
            </w:tcBorders>
          </w:tcPr>
          <w:p w14:paraId="45BC9989" w14:textId="77777777" w:rsidR="00FA45E6" w:rsidRDefault="00FA45E6"/>
        </w:tc>
      </w:tr>
      <w:tr w:rsidR="00FA45E6" w14:paraId="049CFA95"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E4CF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C1A84" w14:textId="77777777" w:rsidR="00FA45E6" w:rsidRPr="007C2B13" w:rsidRDefault="00A56D3A">
            <w:pPr>
              <w:autoSpaceDE w:val="0"/>
              <w:autoSpaceDN w:val="0"/>
              <w:spacing w:before="98" w:after="0"/>
              <w:ind w:left="72" w:right="576"/>
              <w:rPr>
                <w:lang w:val="ru-RU"/>
              </w:rPr>
            </w:pPr>
            <w:r w:rsidRPr="007C2B13">
              <w:rPr>
                <w:rFonts w:ascii="Times New Roman" w:eastAsia="Times New Roman" w:hAnsi="Times New Roman"/>
                <w:color w:val="000000"/>
                <w:sz w:val="24"/>
                <w:lang w:val="ru-RU"/>
              </w:rPr>
              <w:t xml:space="preserve">О нашей Родине. Круг чтения: произведения о Родине (на примере </w:t>
            </w:r>
            <w:r w:rsidRPr="007C2B13">
              <w:rPr>
                <w:lang w:val="ru-RU"/>
              </w:rPr>
              <w:br/>
            </w:r>
            <w:r w:rsidRPr="007C2B13">
              <w:rPr>
                <w:rFonts w:ascii="Times New Roman" w:eastAsia="Times New Roman" w:hAnsi="Times New Roman"/>
                <w:color w:val="000000"/>
                <w:sz w:val="24"/>
                <w:lang w:val="ru-RU"/>
              </w:rPr>
              <w:t>стихотворений И. С. </w:t>
            </w:r>
          </w:p>
          <w:p w14:paraId="7BF211EA" w14:textId="77777777" w:rsidR="00FA45E6" w:rsidRPr="007C2B13" w:rsidRDefault="00A56D3A">
            <w:pPr>
              <w:autoSpaceDE w:val="0"/>
              <w:autoSpaceDN w:val="0"/>
              <w:spacing w:before="72" w:after="0" w:line="281" w:lineRule="auto"/>
              <w:ind w:left="72" w:right="144"/>
              <w:rPr>
                <w:lang w:val="ru-RU"/>
              </w:rPr>
            </w:pPr>
            <w:r w:rsidRPr="007C2B13">
              <w:rPr>
                <w:rFonts w:ascii="Times New Roman" w:eastAsia="Times New Roman" w:hAnsi="Times New Roman"/>
                <w:color w:val="000000"/>
                <w:sz w:val="24"/>
                <w:lang w:val="ru-RU"/>
              </w:rPr>
              <w:t>Никитина, Ф. П. Савинова, А. А. Прокофьева, Н. М. Рубцова). Патриотическое звучание произведений о родном крае и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647A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79F1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E415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E861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B237B"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B5F3B7D" w14:textId="77777777">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5D1E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1CE4D" w14:textId="77777777" w:rsidR="00FA45E6" w:rsidRPr="007C2B13" w:rsidRDefault="00A56D3A">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Отражение в </w:t>
            </w:r>
            <w:r w:rsidRPr="007C2B13">
              <w:rPr>
                <w:lang w:val="ru-RU"/>
              </w:rPr>
              <w:br/>
            </w:r>
            <w:r w:rsidRPr="007C2B13">
              <w:rPr>
                <w:rFonts w:ascii="Times New Roman" w:eastAsia="Times New Roman" w:hAnsi="Times New Roman"/>
                <w:color w:val="000000"/>
                <w:sz w:val="24"/>
                <w:lang w:val="ru-RU"/>
              </w:rPr>
              <w:t xml:space="preserve">произведениях нравственно-этических понятий: любовь к Родине, родному краю, </w:t>
            </w:r>
            <w:r w:rsidRPr="007C2B13">
              <w:rPr>
                <w:lang w:val="ru-RU"/>
              </w:rPr>
              <w:br/>
            </w:r>
            <w:r w:rsidRPr="007C2B13">
              <w:rPr>
                <w:rFonts w:ascii="Times New Roman" w:eastAsia="Times New Roman" w:hAnsi="Times New Roman"/>
                <w:color w:val="000000"/>
                <w:sz w:val="24"/>
                <w:lang w:val="ru-RU"/>
              </w:rPr>
              <w:t xml:space="preserve">Отечеству. Анализ </w:t>
            </w:r>
            <w:r w:rsidRPr="007C2B13">
              <w:rPr>
                <w:lang w:val="ru-RU"/>
              </w:rPr>
              <w:br/>
            </w:r>
            <w:r w:rsidRPr="007C2B13">
              <w:rPr>
                <w:rFonts w:ascii="Times New Roman" w:eastAsia="Times New Roman" w:hAnsi="Times New Roman"/>
                <w:color w:val="000000"/>
                <w:sz w:val="24"/>
                <w:lang w:val="ru-RU"/>
              </w:rPr>
              <w:t xml:space="preserve">заголовка, соотнесение его с темой, главной мыслью </w:t>
            </w:r>
            <w:r w:rsidRPr="007C2B13">
              <w:rPr>
                <w:lang w:val="ru-RU"/>
              </w:rPr>
              <w:br/>
            </w:r>
            <w:r w:rsidRPr="007C2B13">
              <w:rPr>
                <w:rFonts w:ascii="Times New Roman" w:eastAsia="Times New Roman" w:hAnsi="Times New Roman"/>
                <w:color w:val="000000"/>
                <w:sz w:val="24"/>
                <w:lang w:val="ru-RU"/>
              </w:rPr>
              <w:t>(идеей) произведения.</w:t>
            </w:r>
          </w:p>
          <w:p w14:paraId="1EA43BD6" w14:textId="77777777" w:rsidR="00FA45E6" w:rsidRDefault="00A56D3A">
            <w:pPr>
              <w:autoSpaceDE w:val="0"/>
              <w:autoSpaceDN w:val="0"/>
              <w:spacing w:before="70" w:after="0" w:line="262" w:lineRule="auto"/>
              <w:ind w:right="1440"/>
              <w:jc w:val="center"/>
            </w:pP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84EB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1AC3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9522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0E88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628F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9637404" w14:textId="77777777">
        <w:trPr>
          <w:trHeight w:hRule="exact" w:val="61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A127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4045A" w14:textId="77777777" w:rsidR="00FA45E6" w:rsidRPr="007C2B13" w:rsidRDefault="00A56D3A">
            <w:pPr>
              <w:autoSpaceDE w:val="0"/>
              <w:autoSpaceDN w:val="0"/>
              <w:spacing w:before="98" w:after="0" w:line="281" w:lineRule="auto"/>
              <w:ind w:left="72" w:right="432"/>
              <w:rPr>
                <w:lang w:val="ru-RU"/>
              </w:rPr>
            </w:pPr>
            <w:r w:rsidRPr="007C2B13">
              <w:rPr>
                <w:rFonts w:ascii="Times New Roman" w:eastAsia="Times New Roman" w:hAnsi="Times New Roman"/>
                <w:color w:val="000000"/>
                <w:sz w:val="24"/>
                <w:lang w:val="ru-RU"/>
              </w:rPr>
              <w:t xml:space="preserve">О нашей Родине. Круг </w:t>
            </w:r>
            <w:r w:rsidRPr="007C2B13">
              <w:rPr>
                <w:lang w:val="ru-RU"/>
              </w:rPr>
              <w:br/>
            </w:r>
            <w:r w:rsidRPr="007C2B13">
              <w:rPr>
                <w:rFonts w:ascii="Times New Roman" w:eastAsia="Times New Roman" w:hAnsi="Times New Roman"/>
                <w:color w:val="000000"/>
                <w:sz w:val="24"/>
                <w:lang w:val="ru-RU"/>
              </w:rPr>
              <w:t>чтения: произведения о Родине. Патриотическое звучание произведений о родном крае и природе.</w:t>
            </w:r>
          </w:p>
          <w:p w14:paraId="65C7BA59" w14:textId="77777777" w:rsidR="00FA45E6" w:rsidRPr="007C2B13" w:rsidRDefault="00A56D3A">
            <w:pPr>
              <w:autoSpaceDE w:val="0"/>
              <w:autoSpaceDN w:val="0"/>
              <w:spacing w:before="72" w:after="0"/>
              <w:ind w:left="72" w:right="144"/>
              <w:rPr>
                <w:lang w:val="ru-RU"/>
              </w:rPr>
            </w:pPr>
            <w:r w:rsidRPr="007C2B13">
              <w:rPr>
                <w:rFonts w:ascii="Times New Roman" w:eastAsia="Times New Roman" w:hAnsi="Times New Roman"/>
                <w:color w:val="000000"/>
                <w:sz w:val="24"/>
                <w:lang w:val="ru-RU"/>
              </w:rPr>
              <w:t xml:space="preserve">Отражение в произведениях нравственно-этических </w:t>
            </w:r>
            <w:r w:rsidRPr="007C2B13">
              <w:rPr>
                <w:lang w:val="ru-RU"/>
              </w:rPr>
              <w:br/>
            </w:r>
            <w:r w:rsidRPr="007C2B13">
              <w:rPr>
                <w:rFonts w:ascii="Times New Roman" w:eastAsia="Times New Roman" w:hAnsi="Times New Roman"/>
                <w:color w:val="000000"/>
                <w:sz w:val="24"/>
                <w:lang w:val="ru-RU"/>
              </w:rPr>
              <w:t>понятий: любовь к Родине, родному краю, Отечеству.</w:t>
            </w:r>
          </w:p>
          <w:p w14:paraId="3A44D760" w14:textId="77777777" w:rsidR="00FA45E6" w:rsidRDefault="00A56D3A">
            <w:pPr>
              <w:autoSpaceDE w:val="0"/>
              <w:autoSpaceDN w:val="0"/>
              <w:spacing w:before="70" w:after="0" w:line="286" w:lineRule="auto"/>
              <w:ind w:left="72"/>
            </w:pPr>
            <w:r w:rsidRPr="007C2B13">
              <w:rPr>
                <w:rFonts w:ascii="Times New Roman" w:eastAsia="Times New Roman" w:hAnsi="Times New Roman"/>
                <w:color w:val="000000"/>
                <w:sz w:val="24"/>
                <w:lang w:val="ru-RU"/>
              </w:rPr>
              <w:t xml:space="preserve">Анализ заголовка, </w:t>
            </w:r>
            <w:r w:rsidRPr="007C2B13">
              <w:rPr>
                <w:lang w:val="ru-RU"/>
              </w:rPr>
              <w:br/>
            </w:r>
            <w:r w:rsidRPr="007C2B13">
              <w:rPr>
                <w:rFonts w:ascii="Times New Roman" w:eastAsia="Times New Roman" w:hAnsi="Times New Roman"/>
                <w:color w:val="000000"/>
                <w:sz w:val="24"/>
                <w:lang w:val="ru-RU"/>
              </w:rPr>
              <w:t xml:space="preserve">соотнесение его с темой, </w:t>
            </w:r>
            <w:r w:rsidRPr="007C2B13">
              <w:rPr>
                <w:lang w:val="ru-RU"/>
              </w:rPr>
              <w:br/>
            </w:r>
            <w:r w:rsidRPr="007C2B13">
              <w:rPr>
                <w:rFonts w:ascii="Times New Roman" w:eastAsia="Times New Roman" w:hAnsi="Times New Roman"/>
                <w:color w:val="000000"/>
                <w:sz w:val="24"/>
                <w:lang w:val="ru-RU"/>
              </w:rPr>
              <w:t xml:space="preserve">главной мыслью (идеей) </w:t>
            </w:r>
            <w:r w:rsidRPr="007C2B13">
              <w:rPr>
                <w:lang w:val="ru-RU"/>
              </w:rPr>
              <w:br/>
            </w:r>
            <w:r w:rsidRPr="007C2B13">
              <w:rPr>
                <w:rFonts w:ascii="Times New Roman" w:eastAsia="Times New Roman" w:hAnsi="Times New Roman"/>
                <w:color w:val="000000"/>
                <w:sz w:val="24"/>
                <w:lang w:val="ru-RU"/>
              </w:rPr>
              <w:t xml:space="preserve">произведения. Иллюстрация к произведению как </w:t>
            </w:r>
            <w:r w:rsidRPr="007C2B13">
              <w:rPr>
                <w:lang w:val="ru-RU"/>
              </w:rPr>
              <w:br/>
            </w:r>
            <w:r w:rsidRPr="007C2B13">
              <w:rPr>
                <w:rFonts w:ascii="Times New Roman" w:eastAsia="Times New Roman" w:hAnsi="Times New Roman"/>
                <w:color w:val="000000"/>
                <w:sz w:val="24"/>
                <w:lang w:val="ru-RU"/>
              </w:rPr>
              <w:t xml:space="preserve">отражение эмоционального отклика на произведение. </w:t>
            </w:r>
            <w:proofErr w:type="spellStart"/>
            <w:r>
              <w:rPr>
                <w:rFonts w:ascii="Times New Roman" w:eastAsia="Times New Roman" w:hAnsi="Times New Roman"/>
                <w:color w:val="000000"/>
                <w:sz w:val="24"/>
              </w:rPr>
              <w:t>ОтражениетемыРодины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изобразительном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искусстве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75F0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8C7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80FD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49E1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2DE34" w14:textId="77777777" w:rsidR="00FA45E6" w:rsidRDefault="00A56D3A">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14:paraId="6766927F" w14:textId="77777777" w:rsidR="00FA45E6" w:rsidRDefault="00FA45E6">
      <w:pPr>
        <w:autoSpaceDE w:val="0"/>
        <w:autoSpaceDN w:val="0"/>
        <w:spacing w:after="0" w:line="14" w:lineRule="exact"/>
      </w:pPr>
    </w:p>
    <w:p w14:paraId="650EF231" w14:textId="77777777" w:rsidR="00FA45E6" w:rsidRDefault="00FA45E6">
      <w:pPr>
        <w:sectPr w:rsidR="00FA45E6">
          <w:pgSz w:w="11900" w:h="16840"/>
          <w:pgMar w:top="298" w:right="650" w:bottom="376" w:left="666" w:header="720" w:footer="720" w:gutter="0"/>
          <w:cols w:space="720" w:equalWidth="0">
            <w:col w:w="10584" w:space="0"/>
          </w:cols>
          <w:docGrid w:linePitch="360"/>
        </w:sectPr>
      </w:pPr>
    </w:p>
    <w:p w14:paraId="096E3CC3"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0D4CA44B"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DBB1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F2850"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О нашей Родине.</w:t>
            </w:r>
          </w:p>
          <w:p w14:paraId="34DA5F6D" w14:textId="77777777" w:rsidR="00FA45E6" w:rsidRPr="007C2B13" w:rsidRDefault="00A56D3A">
            <w:pPr>
              <w:autoSpaceDE w:val="0"/>
              <w:autoSpaceDN w:val="0"/>
              <w:spacing w:before="70" w:after="0" w:line="286" w:lineRule="auto"/>
              <w:ind w:left="72"/>
              <w:rPr>
                <w:lang w:val="ru-RU"/>
              </w:rPr>
            </w:pPr>
            <w:r w:rsidRPr="007C2B13">
              <w:rPr>
                <w:rFonts w:ascii="Times New Roman" w:eastAsia="Times New Roman" w:hAnsi="Times New Roman"/>
                <w:color w:val="000000"/>
                <w:sz w:val="24"/>
                <w:lang w:val="ru-RU"/>
              </w:rPr>
              <w:t xml:space="preserve">Произведения о Родине, о </w:t>
            </w:r>
            <w:r w:rsidRPr="007C2B13">
              <w:rPr>
                <w:lang w:val="ru-RU"/>
              </w:rPr>
              <w:br/>
            </w:r>
            <w:r w:rsidRPr="007C2B13">
              <w:rPr>
                <w:rFonts w:ascii="Times New Roman" w:eastAsia="Times New Roman" w:hAnsi="Times New Roman"/>
                <w:color w:val="000000"/>
                <w:sz w:val="24"/>
                <w:lang w:val="ru-RU"/>
              </w:rPr>
              <w:t xml:space="preserve">малой родине, городе, улице. Отражение в произведениях нравственно-этических </w:t>
            </w:r>
            <w:r w:rsidRPr="007C2B13">
              <w:rPr>
                <w:lang w:val="ru-RU"/>
              </w:rPr>
              <w:br/>
            </w:r>
            <w:r w:rsidRPr="007C2B13">
              <w:rPr>
                <w:rFonts w:ascii="Times New Roman" w:eastAsia="Times New Roman" w:hAnsi="Times New Roman"/>
                <w:color w:val="000000"/>
                <w:sz w:val="24"/>
                <w:lang w:val="ru-RU"/>
              </w:rPr>
              <w:t xml:space="preserve">понятий. 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 xml:space="preserve">отражение эмоционального отклика на </w:t>
            </w:r>
            <w:proofErr w:type="spellStart"/>
            <w:r w:rsidRPr="007C2B13">
              <w:rPr>
                <w:rFonts w:ascii="Times New Roman" w:eastAsia="Times New Roman" w:hAnsi="Times New Roman"/>
                <w:color w:val="000000"/>
                <w:sz w:val="24"/>
                <w:lang w:val="ru-RU"/>
              </w:rPr>
              <w:t>произведе-ние</w:t>
            </w:r>
            <w:proofErr w:type="spellEnd"/>
            <w:r w:rsidRPr="007C2B13">
              <w:rPr>
                <w:rFonts w:ascii="Times New Roman" w:eastAsia="Times New Roman" w:hAnsi="Times New Roman"/>
                <w:color w:val="000000"/>
                <w:sz w:val="24"/>
                <w:lang w:val="ru-RU"/>
              </w:rPr>
              <w:t>.</w:t>
            </w:r>
          </w:p>
          <w:p w14:paraId="388BB4AF" w14:textId="77777777" w:rsidR="00FA45E6" w:rsidRPr="007C2B13" w:rsidRDefault="00A56D3A">
            <w:pPr>
              <w:autoSpaceDE w:val="0"/>
              <w:autoSpaceDN w:val="0"/>
              <w:spacing w:before="72" w:after="0"/>
              <w:ind w:left="72" w:right="144"/>
              <w:rPr>
                <w:lang w:val="ru-RU"/>
              </w:rPr>
            </w:pPr>
            <w:r w:rsidRPr="007C2B13">
              <w:rPr>
                <w:rFonts w:ascii="Times New Roman" w:eastAsia="Times New Roman" w:hAnsi="Times New Roman"/>
                <w:color w:val="000000"/>
                <w:sz w:val="24"/>
                <w:lang w:val="ru-RU"/>
              </w:rPr>
              <w:t>Отражение темы Родины в изобразительном искусстве (пейзажи И. И. Левитана, И. И. Шишкина, В. Д. </w:t>
            </w:r>
          </w:p>
          <w:p w14:paraId="629F807A"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Поленова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0BF8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09DD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5493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63DE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0F9D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7F518D9"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781C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B63EC" w14:textId="77777777" w:rsidR="00FA45E6" w:rsidRDefault="00A56D3A">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 родном крае и </w:t>
            </w:r>
            <w:r w:rsidRPr="007C2B13">
              <w:rPr>
                <w:lang w:val="ru-RU"/>
              </w:rPr>
              <w:br/>
            </w:r>
            <w:r w:rsidRPr="007C2B13">
              <w:rPr>
                <w:rFonts w:ascii="Times New Roman" w:eastAsia="Times New Roman" w:hAnsi="Times New Roman"/>
                <w:color w:val="000000"/>
                <w:sz w:val="24"/>
                <w:lang w:val="ru-RU"/>
              </w:rPr>
              <w:t xml:space="preserve">природе. Анализ заголовка, соотнесение его с темой, </w:t>
            </w:r>
            <w:r w:rsidRPr="007C2B13">
              <w:rPr>
                <w:lang w:val="ru-RU"/>
              </w:rPr>
              <w:br/>
            </w:r>
            <w:r w:rsidRPr="007C2B13">
              <w:rPr>
                <w:rFonts w:ascii="Times New Roman" w:eastAsia="Times New Roman" w:hAnsi="Times New Roman"/>
                <w:color w:val="000000"/>
                <w:sz w:val="24"/>
                <w:lang w:val="ru-RU"/>
              </w:rPr>
              <w:t>главной мыслью (идеей )</w:t>
            </w:r>
            <w:r w:rsidRPr="007C2B13">
              <w:rPr>
                <w:lang w:val="ru-RU"/>
              </w:rPr>
              <w:br/>
            </w:r>
            <w:r w:rsidRPr="007C2B13">
              <w:rPr>
                <w:rFonts w:ascii="Times New Roman" w:eastAsia="Times New Roman" w:hAnsi="Times New Roman"/>
                <w:color w:val="000000"/>
                <w:sz w:val="24"/>
                <w:lang w:val="ru-RU"/>
              </w:rPr>
              <w:t xml:space="preserve">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53565"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E234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D495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38A6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0D48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A5FE558" w14:textId="77777777">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741A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F8BFF"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О нашей Родине. Отражение в произведениях </w:t>
            </w:r>
            <w:r w:rsidRPr="007C2B13">
              <w:rPr>
                <w:lang w:val="ru-RU"/>
              </w:rPr>
              <w:br/>
            </w:r>
            <w:r w:rsidRPr="007C2B13">
              <w:rPr>
                <w:rFonts w:ascii="Times New Roman" w:eastAsia="Times New Roman" w:hAnsi="Times New Roman"/>
                <w:color w:val="000000"/>
                <w:sz w:val="24"/>
                <w:lang w:val="ru-RU"/>
              </w:rPr>
              <w:t xml:space="preserve">нравственно-этических </w:t>
            </w:r>
            <w:r w:rsidRPr="007C2B13">
              <w:rPr>
                <w:lang w:val="ru-RU"/>
              </w:rPr>
              <w:br/>
            </w:r>
            <w:r w:rsidRPr="007C2B13">
              <w:rPr>
                <w:rFonts w:ascii="Times New Roman" w:eastAsia="Times New Roman" w:hAnsi="Times New Roman"/>
                <w:color w:val="000000"/>
                <w:sz w:val="24"/>
                <w:lang w:val="ru-RU"/>
              </w:rPr>
              <w:t>понятий: любовь к Родине, родному краю, Отечеству, семье. Тема, главная мысль (идея) произведения.</w:t>
            </w:r>
          </w:p>
          <w:p w14:paraId="061AA309" w14:textId="77777777" w:rsidR="00FA45E6" w:rsidRPr="007C2B13" w:rsidRDefault="00A56D3A">
            <w:pPr>
              <w:autoSpaceDE w:val="0"/>
              <w:autoSpaceDN w:val="0"/>
              <w:spacing w:before="70" w:after="0" w:line="278" w:lineRule="auto"/>
              <w:ind w:left="72" w:right="144"/>
              <w:rPr>
                <w:lang w:val="ru-RU"/>
              </w:rPr>
            </w:pPr>
            <w:r w:rsidRPr="007C2B13">
              <w:rPr>
                <w:rFonts w:ascii="Times New Roman" w:eastAsia="Times New Roman" w:hAnsi="Times New Roman"/>
                <w:color w:val="000000"/>
                <w:sz w:val="24"/>
                <w:lang w:val="ru-RU"/>
              </w:rPr>
              <w:t>Отражение темы Родины в изобразительном искусстве (пейзажи И. И. Левитана, И. И. Шишкина, В. Д. </w:t>
            </w:r>
          </w:p>
          <w:p w14:paraId="46ED4B3D"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Поленова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C3B2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51DE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91A9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E978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8137A"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2BEE3963" w14:textId="77777777" w:rsidR="00FA45E6" w:rsidRDefault="00FA45E6">
      <w:pPr>
        <w:autoSpaceDE w:val="0"/>
        <w:autoSpaceDN w:val="0"/>
        <w:spacing w:after="0" w:line="14" w:lineRule="exact"/>
      </w:pPr>
    </w:p>
    <w:p w14:paraId="6D1C4B53"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7182B07A"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2A1D6A85"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925F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15E81"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Фольклор (устное народное творчество). 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w:t>
            </w:r>
            <w:r w:rsidRPr="007C2B13">
              <w:rPr>
                <w:lang w:val="ru-RU"/>
              </w:rPr>
              <w:br/>
            </w:r>
            <w:r w:rsidRPr="007C2B13">
              <w:rPr>
                <w:rFonts w:ascii="Times New Roman" w:eastAsia="Times New Roman" w:hAnsi="Times New Roman"/>
                <w:color w:val="000000"/>
                <w:sz w:val="24"/>
                <w:lang w:val="ru-RU"/>
              </w:rPr>
              <w:t>пословицы, скороговорки, небылицы, загадки).</w:t>
            </w:r>
          </w:p>
          <w:p w14:paraId="00C32713" w14:textId="77777777" w:rsidR="00FA45E6" w:rsidRPr="007C2B13" w:rsidRDefault="00A56D3A">
            <w:pPr>
              <w:autoSpaceDE w:val="0"/>
              <w:autoSpaceDN w:val="0"/>
              <w:spacing w:before="70" w:after="0" w:line="281" w:lineRule="auto"/>
              <w:ind w:left="72" w:right="144"/>
              <w:rPr>
                <w:lang w:val="ru-RU"/>
              </w:rPr>
            </w:pPr>
            <w:r w:rsidRPr="007C2B13">
              <w:rPr>
                <w:rFonts w:ascii="Times New Roman" w:eastAsia="Times New Roman" w:hAnsi="Times New Roman"/>
                <w:color w:val="000000"/>
                <w:sz w:val="24"/>
                <w:lang w:val="ru-RU"/>
              </w:rPr>
              <w:t xml:space="preserve">Шуточные фольклорные </w:t>
            </w:r>
            <w:r w:rsidRPr="007C2B13">
              <w:rPr>
                <w:lang w:val="ru-RU"/>
              </w:rPr>
              <w:br/>
            </w:r>
            <w:r w:rsidRPr="007C2B13">
              <w:rPr>
                <w:rFonts w:ascii="Times New Roman" w:eastAsia="Times New Roman" w:hAnsi="Times New Roman"/>
                <w:color w:val="000000"/>
                <w:sz w:val="24"/>
                <w:lang w:val="ru-RU"/>
              </w:rPr>
              <w:t>произведения —</w:t>
            </w:r>
            <w:r w:rsidRPr="007C2B13">
              <w:rPr>
                <w:lang w:val="ru-RU"/>
              </w:rPr>
              <w:br/>
            </w:r>
            <w:r w:rsidRPr="007C2B13">
              <w:rPr>
                <w:rFonts w:ascii="Times New Roman" w:eastAsia="Times New Roman" w:hAnsi="Times New Roman"/>
                <w:color w:val="000000"/>
                <w:sz w:val="24"/>
                <w:lang w:val="ru-RU"/>
              </w:rPr>
              <w:t>скороговорки, небылицы. Особенности скороговорок, их роль в речи.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EBDD3"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521C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DF67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4C990"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551BC"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6E07A18" w14:textId="77777777">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C464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038EE"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Фольклор (устное народное творчество). 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w:t>
            </w:r>
            <w:r w:rsidRPr="007C2B13">
              <w:rPr>
                <w:lang w:val="ru-RU"/>
              </w:rPr>
              <w:br/>
            </w:r>
            <w:r w:rsidRPr="007C2B13">
              <w:rPr>
                <w:rFonts w:ascii="Times New Roman" w:eastAsia="Times New Roman" w:hAnsi="Times New Roman"/>
                <w:color w:val="000000"/>
                <w:sz w:val="24"/>
                <w:lang w:val="ru-RU"/>
              </w:rPr>
              <w:t>пословицы, скороговорки, небылицы, загадки).</w:t>
            </w:r>
          </w:p>
          <w:p w14:paraId="3944CBF7" w14:textId="77777777" w:rsidR="00FA45E6" w:rsidRDefault="00A56D3A">
            <w:pPr>
              <w:autoSpaceDE w:val="0"/>
              <w:autoSpaceDN w:val="0"/>
              <w:spacing w:before="70" w:after="0" w:line="283" w:lineRule="auto"/>
              <w:ind w:left="72" w:right="144"/>
            </w:pPr>
            <w:r w:rsidRPr="007C2B13">
              <w:rPr>
                <w:rFonts w:ascii="Times New Roman" w:eastAsia="Times New Roman" w:hAnsi="Times New Roman"/>
                <w:color w:val="000000"/>
                <w:sz w:val="24"/>
                <w:lang w:val="ru-RU"/>
              </w:rPr>
              <w:t xml:space="preserve">Шуточные фольклорные </w:t>
            </w:r>
            <w:r w:rsidRPr="007C2B13">
              <w:rPr>
                <w:lang w:val="ru-RU"/>
              </w:rPr>
              <w:br/>
            </w:r>
            <w:r w:rsidRPr="007C2B13">
              <w:rPr>
                <w:rFonts w:ascii="Times New Roman" w:eastAsia="Times New Roman" w:hAnsi="Times New Roman"/>
                <w:color w:val="000000"/>
                <w:sz w:val="24"/>
                <w:lang w:val="ru-RU"/>
              </w:rPr>
              <w:t>произведения —</w:t>
            </w:r>
            <w:r w:rsidRPr="007C2B13">
              <w:rPr>
                <w:lang w:val="ru-RU"/>
              </w:rPr>
              <w:br/>
            </w:r>
            <w:r w:rsidRPr="007C2B13">
              <w:rPr>
                <w:rFonts w:ascii="Times New Roman" w:eastAsia="Times New Roman" w:hAnsi="Times New Roman"/>
                <w:color w:val="000000"/>
                <w:sz w:val="24"/>
                <w:lang w:val="ru-RU"/>
              </w:rPr>
              <w:t xml:space="preserve">скороговорки, небылицы. Особенности скороговорок, их роль в речи. </w:t>
            </w:r>
            <w:proofErr w:type="spellStart"/>
            <w:r>
              <w:rPr>
                <w:rFonts w:ascii="Times New Roman" w:eastAsia="Times New Roman" w:hAnsi="Times New Roman"/>
                <w:color w:val="000000"/>
                <w:sz w:val="24"/>
              </w:rPr>
              <w:t>Подбор</w:t>
            </w:r>
            <w:proofErr w:type="spellEnd"/>
            <w:r>
              <w:br/>
            </w:r>
            <w:proofErr w:type="spellStart"/>
            <w:r>
              <w:rPr>
                <w:rFonts w:ascii="Times New Roman" w:eastAsia="Times New Roman" w:hAnsi="Times New Roman"/>
                <w:color w:val="000000"/>
                <w:sz w:val="24"/>
              </w:rPr>
              <w:t>фольклорныхпроизведенийпо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1A3D7"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7322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C64E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7BE1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57AB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2BDBC4B"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8C17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398ED" w14:textId="77777777" w:rsidR="00FA45E6" w:rsidRDefault="00A56D3A">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w:t>
            </w:r>
            <w:r w:rsidRPr="007C2B13">
              <w:rPr>
                <w:lang w:val="ru-RU"/>
              </w:rPr>
              <w:br/>
            </w:r>
            <w:r w:rsidRPr="007C2B13">
              <w:rPr>
                <w:rFonts w:ascii="Times New Roman" w:eastAsia="Times New Roman" w:hAnsi="Times New Roman"/>
                <w:color w:val="000000"/>
                <w:sz w:val="24"/>
                <w:lang w:val="ru-RU"/>
              </w:rPr>
              <w:t>(</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w:t>
            </w:r>
            <w:r w:rsidRPr="007C2B13">
              <w:rPr>
                <w:lang w:val="ru-RU"/>
              </w:rPr>
              <w:br/>
            </w:r>
            <w:r w:rsidRPr="007C2B13">
              <w:rPr>
                <w:rFonts w:ascii="Times New Roman" w:eastAsia="Times New Roman" w:hAnsi="Times New Roman"/>
                <w:color w:val="000000"/>
                <w:sz w:val="24"/>
                <w:lang w:val="ru-RU"/>
              </w:rPr>
              <w:t xml:space="preserve">пословицы, скороговорки, небылицы, загадки). </w:t>
            </w:r>
            <w:proofErr w:type="spellStart"/>
            <w:r>
              <w:rPr>
                <w:rFonts w:ascii="Times New Roman" w:eastAsia="Times New Roman" w:hAnsi="Times New Roman"/>
                <w:color w:val="000000"/>
                <w:sz w:val="24"/>
              </w:rPr>
              <w:t>Играсословом</w:t>
            </w:r>
            <w:proofErr w:type="spellEnd"/>
            <w:r>
              <w:rPr>
                <w:rFonts w:ascii="Times New Roman" w:eastAsia="Times New Roman" w:hAnsi="Times New Roman"/>
                <w:color w:val="000000"/>
                <w:sz w:val="24"/>
              </w:rPr>
              <w:t>, «</w:t>
            </w:r>
            <w:proofErr w:type="spellStart"/>
            <w:r>
              <w:rPr>
                <w:rFonts w:ascii="Times New Roman" w:eastAsia="Times New Roman" w:hAnsi="Times New Roman"/>
                <w:color w:val="000000"/>
                <w:sz w:val="24"/>
              </w:rPr>
              <w:t>перевёртыш</w:t>
            </w:r>
            <w:proofErr w:type="spellEnd"/>
            <w:r>
              <w:br/>
            </w:r>
            <w:proofErr w:type="spellStart"/>
            <w:r>
              <w:rPr>
                <w:rFonts w:ascii="Times New Roman" w:eastAsia="Times New Roman" w:hAnsi="Times New Roman"/>
                <w:color w:val="000000"/>
                <w:sz w:val="24"/>
              </w:rPr>
              <w:t>событий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построения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небылиц</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E7EA2"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CF21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FD25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43A3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AA3E1"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F9BD220" w14:textId="77777777">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D3CA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C7703"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Ритм и счёт — основные </w:t>
            </w:r>
            <w:r w:rsidRPr="007C2B13">
              <w:rPr>
                <w:lang w:val="ru-RU"/>
              </w:rPr>
              <w:br/>
            </w:r>
            <w:r w:rsidRPr="007C2B13">
              <w:rPr>
                <w:rFonts w:ascii="Times New Roman" w:eastAsia="Times New Roman" w:hAnsi="Times New Roman"/>
                <w:color w:val="000000"/>
                <w:sz w:val="24"/>
                <w:lang w:val="ru-RU"/>
              </w:rPr>
              <w:t>средства выразительности и построения считалки.</w:t>
            </w:r>
          </w:p>
          <w:p w14:paraId="6DAE653C" w14:textId="77777777" w:rsidR="00FA45E6" w:rsidRPr="007C2B13" w:rsidRDefault="00A56D3A">
            <w:pPr>
              <w:autoSpaceDE w:val="0"/>
              <w:autoSpaceDN w:val="0"/>
              <w:spacing w:before="70" w:after="0" w:line="281" w:lineRule="auto"/>
              <w:ind w:left="72" w:right="432"/>
              <w:rPr>
                <w:lang w:val="ru-RU"/>
              </w:rPr>
            </w:pPr>
            <w:r w:rsidRPr="007C2B13">
              <w:rPr>
                <w:rFonts w:ascii="Times New Roman" w:eastAsia="Times New Roman" w:hAnsi="Times New Roman"/>
                <w:color w:val="000000"/>
                <w:sz w:val="24"/>
                <w:lang w:val="ru-RU"/>
              </w:rPr>
              <w:t xml:space="preserve">Народные песни, их </w:t>
            </w:r>
            <w:r w:rsidRPr="007C2B13">
              <w:rPr>
                <w:lang w:val="ru-RU"/>
              </w:rPr>
              <w:br/>
            </w:r>
            <w:r w:rsidRPr="007C2B13">
              <w:rPr>
                <w:rFonts w:ascii="Times New Roman" w:eastAsia="Times New Roman" w:hAnsi="Times New Roman"/>
                <w:color w:val="000000"/>
                <w:sz w:val="24"/>
                <w:lang w:val="ru-RU"/>
              </w:rPr>
              <w:t xml:space="preserve">особенности. Загадка как жанр фольклора, </w:t>
            </w:r>
            <w:r w:rsidRPr="007C2B13">
              <w:rPr>
                <w:lang w:val="ru-RU"/>
              </w:rPr>
              <w:br/>
            </w:r>
            <w:r w:rsidRPr="007C2B13">
              <w:rPr>
                <w:rFonts w:ascii="Times New Roman" w:eastAsia="Times New Roman" w:hAnsi="Times New Roman"/>
                <w:color w:val="000000"/>
                <w:sz w:val="24"/>
                <w:lang w:val="ru-RU"/>
              </w:rPr>
              <w:t xml:space="preserve">тематические группы </w:t>
            </w:r>
            <w:r w:rsidRPr="007C2B13">
              <w:rPr>
                <w:lang w:val="ru-RU"/>
              </w:rPr>
              <w:br/>
            </w:r>
            <w:r w:rsidRPr="007C2B13">
              <w:rPr>
                <w:rFonts w:ascii="Times New Roman" w:eastAsia="Times New Roman" w:hAnsi="Times New Roman"/>
                <w:color w:val="000000"/>
                <w:sz w:val="24"/>
                <w:lang w:val="ru-RU"/>
              </w:rPr>
              <w:t>загадок.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EA302"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0797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FA53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2F03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5A299"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57D8E9EB" w14:textId="77777777" w:rsidR="00FA45E6" w:rsidRDefault="00FA45E6">
      <w:pPr>
        <w:autoSpaceDE w:val="0"/>
        <w:autoSpaceDN w:val="0"/>
        <w:spacing w:after="0" w:line="14" w:lineRule="exact"/>
      </w:pPr>
    </w:p>
    <w:p w14:paraId="3792C379" w14:textId="77777777" w:rsidR="00FA45E6" w:rsidRDefault="00FA45E6">
      <w:pPr>
        <w:sectPr w:rsidR="00FA45E6">
          <w:pgSz w:w="11900" w:h="16840"/>
          <w:pgMar w:top="284" w:right="650" w:bottom="422" w:left="666" w:header="720" w:footer="720" w:gutter="0"/>
          <w:cols w:space="720" w:equalWidth="0">
            <w:col w:w="10584" w:space="0"/>
          </w:cols>
          <w:docGrid w:linePitch="360"/>
        </w:sectPr>
      </w:pPr>
    </w:p>
    <w:p w14:paraId="1461D067"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2A8F4450"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4B1E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A6E8C" w14:textId="77777777" w:rsidR="00FA45E6" w:rsidRPr="007C2B13" w:rsidRDefault="00A56D3A">
            <w:pPr>
              <w:autoSpaceDE w:val="0"/>
              <w:autoSpaceDN w:val="0"/>
              <w:spacing w:before="98" w:after="0" w:line="271" w:lineRule="auto"/>
              <w:ind w:left="72" w:right="144"/>
              <w:rPr>
                <w:lang w:val="ru-RU"/>
              </w:rPr>
            </w:pPr>
            <w:r w:rsidRPr="007C2B13">
              <w:rPr>
                <w:rFonts w:ascii="Times New Roman" w:eastAsia="Times New Roman" w:hAnsi="Times New Roman"/>
                <w:color w:val="000000"/>
                <w:sz w:val="24"/>
                <w:lang w:val="ru-RU"/>
              </w:rPr>
              <w:t>Фольклор (устное народное творчество). Произведения малых жанров фольклора.</w:t>
            </w:r>
          </w:p>
          <w:p w14:paraId="0D5FB319"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Загадка как жанр фольклора, тематические группы </w:t>
            </w:r>
            <w:r w:rsidRPr="007C2B13">
              <w:rPr>
                <w:lang w:val="ru-RU"/>
              </w:rPr>
              <w:br/>
            </w:r>
            <w:r w:rsidRPr="007C2B13">
              <w:rPr>
                <w:rFonts w:ascii="Times New Roman" w:eastAsia="Times New Roman" w:hAnsi="Times New Roman"/>
                <w:color w:val="000000"/>
                <w:sz w:val="24"/>
                <w:lang w:val="ru-RU"/>
              </w:rPr>
              <w:t>загадок. Сказка —</w:t>
            </w:r>
            <w:r w:rsidRPr="007C2B13">
              <w:rPr>
                <w:lang w:val="ru-RU"/>
              </w:rPr>
              <w:br/>
            </w:r>
            <w:r w:rsidRPr="007C2B13">
              <w:rPr>
                <w:rFonts w:ascii="Times New Roman" w:eastAsia="Times New Roman" w:hAnsi="Times New Roman"/>
                <w:color w:val="000000"/>
                <w:sz w:val="24"/>
                <w:lang w:val="ru-RU"/>
              </w:rPr>
              <w:t xml:space="preserve">выражение </w:t>
            </w:r>
            <w:proofErr w:type="spellStart"/>
            <w:r w:rsidRPr="007C2B13">
              <w:rPr>
                <w:rFonts w:ascii="Times New Roman" w:eastAsia="Times New Roman" w:hAnsi="Times New Roman"/>
                <w:color w:val="000000"/>
                <w:sz w:val="24"/>
                <w:lang w:val="ru-RU"/>
              </w:rPr>
              <w:t>народнй</w:t>
            </w:r>
            <w:proofErr w:type="spellEnd"/>
            <w:r w:rsidRPr="007C2B13">
              <w:rPr>
                <w:lang w:val="ru-RU"/>
              </w:rPr>
              <w:br/>
            </w:r>
            <w:r w:rsidRPr="007C2B13">
              <w:rPr>
                <w:rFonts w:ascii="Times New Roman" w:eastAsia="Times New Roman" w:hAnsi="Times New Roman"/>
                <w:color w:val="000000"/>
                <w:sz w:val="24"/>
                <w:lang w:val="ru-RU"/>
              </w:rPr>
              <w:t>мудрости, нравственная идея фольклорных сказок.</w:t>
            </w:r>
          </w:p>
          <w:p w14:paraId="2B668F70" w14:textId="77777777" w:rsidR="00FA45E6" w:rsidRPr="007C2B13" w:rsidRDefault="00A56D3A">
            <w:pPr>
              <w:autoSpaceDE w:val="0"/>
              <w:autoSpaceDN w:val="0"/>
              <w:spacing w:before="72" w:after="0" w:line="271" w:lineRule="auto"/>
              <w:ind w:left="72" w:right="146"/>
              <w:jc w:val="both"/>
              <w:rPr>
                <w:lang w:val="ru-RU"/>
              </w:rPr>
            </w:pPr>
            <w:r w:rsidRPr="007C2B13">
              <w:rPr>
                <w:rFonts w:ascii="Times New Roman" w:eastAsia="Times New Roman" w:hAnsi="Times New Roman"/>
                <w:color w:val="000000"/>
                <w:sz w:val="24"/>
                <w:lang w:val="ru-RU"/>
              </w:rPr>
              <w:t>Особенности сказок разного вида (о животных, бытовые, волшебные).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98EDC"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A593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DCE9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BBD3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5D31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B81867B" w14:textId="77777777">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C84A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AFC54" w14:textId="77777777" w:rsidR="00FA45E6" w:rsidRPr="007C2B13" w:rsidRDefault="00A56D3A">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Сказка — выражение </w:t>
            </w:r>
            <w:r w:rsidRPr="007C2B13">
              <w:rPr>
                <w:lang w:val="ru-RU"/>
              </w:rPr>
              <w:br/>
            </w:r>
            <w:r w:rsidRPr="007C2B13">
              <w:rPr>
                <w:rFonts w:ascii="Times New Roman" w:eastAsia="Times New Roman" w:hAnsi="Times New Roman"/>
                <w:color w:val="000000"/>
                <w:sz w:val="24"/>
                <w:lang w:val="ru-RU"/>
              </w:rPr>
              <w:t xml:space="preserve">народной мудрости, </w:t>
            </w:r>
            <w:r w:rsidRPr="007C2B13">
              <w:rPr>
                <w:lang w:val="ru-RU"/>
              </w:rPr>
              <w:br/>
            </w:r>
            <w:r w:rsidRPr="007C2B13">
              <w:rPr>
                <w:rFonts w:ascii="Times New Roman" w:eastAsia="Times New Roman" w:hAnsi="Times New Roman"/>
                <w:color w:val="000000"/>
                <w:sz w:val="24"/>
                <w:lang w:val="ru-RU"/>
              </w:rPr>
              <w:t xml:space="preserve">нравственная идея </w:t>
            </w:r>
            <w:r w:rsidRPr="007C2B13">
              <w:rPr>
                <w:lang w:val="ru-RU"/>
              </w:rPr>
              <w:br/>
            </w:r>
            <w:r w:rsidRPr="007C2B13">
              <w:rPr>
                <w:rFonts w:ascii="Times New Roman" w:eastAsia="Times New Roman" w:hAnsi="Times New Roman"/>
                <w:color w:val="000000"/>
                <w:sz w:val="24"/>
                <w:lang w:val="ru-RU"/>
              </w:rPr>
              <w:t>фольклорных сказок.</w:t>
            </w:r>
          </w:p>
          <w:p w14:paraId="596ED252" w14:textId="77777777" w:rsidR="00FA45E6" w:rsidRDefault="00A56D3A">
            <w:pPr>
              <w:autoSpaceDE w:val="0"/>
              <w:autoSpaceDN w:val="0"/>
              <w:spacing w:before="70" w:after="0" w:line="281" w:lineRule="auto"/>
              <w:ind w:left="72" w:right="144"/>
            </w:pPr>
            <w:r w:rsidRPr="007C2B13">
              <w:rPr>
                <w:rFonts w:ascii="Times New Roman" w:eastAsia="Times New Roman" w:hAnsi="Times New Roman"/>
                <w:color w:val="000000"/>
                <w:sz w:val="24"/>
                <w:lang w:val="ru-RU"/>
              </w:rPr>
              <w:t xml:space="preserve">Особенности сказок разного вида (о животных, бытовые, волшебные). </w:t>
            </w:r>
            <w:proofErr w:type="spellStart"/>
            <w:r>
              <w:rPr>
                <w:rFonts w:ascii="Times New Roman" w:eastAsia="Times New Roman" w:hAnsi="Times New Roman"/>
                <w:color w:val="000000"/>
                <w:sz w:val="24"/>
              </w:rPr>
              <w:t>Особенностисказок</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народов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России</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7694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ED2A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47FA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0FBF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FCAB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4F4891F" w14:textId="77777777">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1040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3AD26" w14:textId="77777777" w:rsidR="00FA45E6" w:rsidRPr="007C2B13" w:rsidRDefault="00A56D3A">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Сказка — выражение </w:t>
            </w:r>
            <w:r w:rsidRPr="007C2B13">
              <w:rPr>
                <w:lang w:val="ru-RU"/>
              </w:rPr>
              <w:br/>
            </w:r>
            <w:r w:rsidRPr="007C2B13">
              <w:rPr>
                <w:rFonts w:ascii="Times New Roman" w:eastAsia="Times New Roman" w:hAnsi="Times New Roman"/>
                <w:color w:val="000000"/>
                <w:sz w:val="24"/>
                <w:lang w:val="ru-RU"/>
              </w:rPr>
              <w:t xml:space="preserve">народной мудрости, </w:t>
            </w:r>
            <w:r w:rsidRPr="007C2B13">
              <w:rPr>
                <w:lang w:val="ru-RU"/>
              </w:rPr>
              <w:br/>
            </w:r>
            <w:r w:rsidRPr="007C2B13">
              <w:rPr>
                <w:rFonts w:ascii="Times New Roman" w:eastAsia="Times New Roman" w:hAnsi="Times New Roman"/>
                <w:color w:val="000000"/>
                <w:sz w:val="24"/>
                <w:lang w:val="ru-RU"/>
              </w:rPr>
              <w:t xml:space="preserve">нравственная идея </w:t>
            </w:r>
            <w:r w:rsidRPr="007C2B13">
              <w:rPr>
                <w:lang w:val="ru-RU"/>
              </w:rPr>
              <w:br/>
            </w:r>
            <w:r w:rsidRPr="007C2B13">
              <w:rPr>
                <w:rFonts w:ascii="Times New Roman" w:eastAsia="Times New Roman" w:hAnsi="Times New Roman"/>
                <w:color w:val="000000"/>
                <w:sz w:val="24"/>
                <w:lang w:val="ru-RU"/>
              </w:rPr>
              <w:t>фольклорных сказок.</w:t>
            </w:r>
          </w:p>
          <w:p w14:paraId="09A65E47" w14:textId="77777777" w:rsidR="00FA45E6" w:rsidRDefault="00A56D3A">
            <w:pPr>
              <w:autoSpaceDE w:val="0"/>
              <w:autoSpaceDN w:val="0"/>
              <w:spacing w:before="72" w:after="0"/>
              <w:ind w:left="72"/>
            </w:pPr>
            <w:r w:rsidRPr="007C2B13">
              <w:rPr>
                <w:rFonts w:ascii="Times New Roman" w:eastAsia="Times New Roman" w:hAnsi="Times New Roman"/>
                <w:color w:val="000000"/>
                <w:sz w:val="24"/>
                <w:lang w:val="ru-RU"/>
              </w:rPr>
              <w:t xml:space="preserve">Бытовая сказка: герои, место действия, особенности </w:t>
            </w:r>
            <w:r w:rsidRPr="007C2B13">
              <w:rPr>
                <w:lang w:val="ru-RU"/>
              </w:rPr>
              <w:br/>
            </w:r>
            <w:r w:rsidRPr="007C2B13">
              <w:rPr>
                <w:rFonts w:ascii="Times New Roman" w:eastAsia="Times New Roman" w:hAnsi="Times New Roman"/>
                <w:color w:val="000000"/>
                <w:sz w:val="24"/>
                <w:lang w:val="ru-RU"/>
              </w:rPr>
              <w:t xml:space="preserve">построения и языка. </w:t>
            </w:r>
            <w:proofErr w:type="spellStart"/>
            <w:r>
              <w:rPr>
                <w:rFonts w:ascii="Times New Roman" w:eastAsia="Times New Roman" w:hAnsi="Times New Roman"/>
                <w:color w:val="000000"/>
                <w:sz w:val="24"/>
              </w:rPr>
              <w:t>Диалог</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сказке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B8A9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13AB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6799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35A1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4F695"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543D3FAE" w14:textId="77777777" w:rsidR="00FA45E6" w:rsidRDefault="00FA45E6">
      <w:pPr>
        <w:autoSpaceDE w:val="0"/>
        <w:autoSpaceDN w:val="0"/>
        <w:spacing w:after="0" w:line="14" w:lineRule="exact"/>
      </w:pPr>
    </w:p>
    <w:p w14:paraId="4CC0D2BF"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1C61CFBE"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33257B64"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B642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DBB28" w14:textId="77777777" w:rsidR="00FA45E6" w:rsidRPr="007C2B13" w:rsidRDefault="00A56D3A">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Фольклор (устное народное творчество). Произведения малых жанров фольклора Сказка — выражение </w:t>
            </w:r>
            <w:r w:rsidRPr="007C2B13">
              <w:rPr>
                <w:lang w:val="ru-RU"/>
              </w:rPr>
              <w:br/>
            </w:r>
            <w:r w:rsidRPr="007C2B13">
              <w:rPr>
                <w:rFonts w:ascii="Times New Roman" w:eastAsia="Times New Roman" w:hAnsi="Times New Roman"/>
                <w:color w:val="000000"/>
                <w:sz w:val="24"/>
                <w:lang w:val="ru-RU"/>
              </w:rPr>
              <w:t xml:space="preserve">народной мудрости, </w:t>
            </w:r>
            <w:r w:rsidRPr="007C2B13">
              <w:rPr>
                <w:lang w:val="ru-RU"/>
              </w:rPr>
              <w:br/>
            </w:r>
            <w:r w:rsidRPr="007C2B13">
              <w:rPr>
                <w:rFonts w:ascii="Times New Roman" w:eastAsia="Times New Roman" w:hAnsi="Times New Roman"/>
                <w:color w:val="000000"/>
                <w:sz w:val="24"/>
                <w:lang w:val="ru-RU"/>
              </w:rPr>
              <w:t xml:space="preserve">нравственная идея </w:t>
            </w:r>
            <w:r w:rsidRPr="007C2B13">
              <w:rPr>
                <w:lang w:val="ru-RU"/>
              </w:rPr>
              <w:br/>
            </w:r>
            <w:r w:rsidRPr="007C2B13">
              <w:rPr>
                <w:rFonts w:ascii="Times New Roman" w:eastAsia="Times New Roman" w:hAnsi="Times New Roman"/>
                <w:color w:val="000000"/>
                <w:sz w:val="24"/>
                <w:lang w:val="ru-RU"/>
              </w:rPr>
              <w:t>фольклорных сказок.</w:t>
            </w:r>
          </w:p>
          <w:p w14:paraId="0C31AD99"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Понятие о волшебной сказке (общее представление): </w:t>
            </w:r>
            <w:r w:rsidRPr="007C2B13">
              <w:rPr>
                <w:lang w:val="ru-RU"/>
              </w:rPr>
              <w:br/>
            </w:r>
            <w:r w:rsidRPr="007C2B13">
              <w:rPr>
                <w:rFonts w:ascii="Times New Roman" w:eastAsia="Times New Roman" w:hAnsi="Times New Roman"/>
                <w:color w:val="000000"/>
                <w:sz w:val="24"/>
                <w:lang w:val="ru-RU"/>
              </w:rPr>
              <w:t xml:space="preserve">наличие присказки, </w:t>
            </w:r>
            <w:r w:rsidRPr="007C2B13">
              <w:rPr>
                <w:lang w:val="ru-RU"/>
              </w:rPr>
              <w:br/>
            </w:r>
            <w:r w:rsidRPr="007C2B13">
              <w:rPr>
                <w:rFonts w:ascii="Times New Roman" w:eastAsia="Times New Roman" w:hAnsi="Times New Roman"/>
                <w:color w:val="000000"/>
                <w:sz w:val="24"/>
                <w:lang w:val="ru-RU"/>
              </w:rPr>
              <w:t xml:space="preserve">постоянные эпитеты, </w:t>
            </w:r>
            <w:r w:rsidRPr="007C2B13">
              <w:rPr>
                <w:lang w:val="ru-RU"/>
              </w:rPr>
              <w:br/>
            </w:r>
            <w:r w:rsidRPr="007C2B13">
              <w:rPr>
                <w:rFonts w:ascii="Times New Roman" w:eastAsia="Times New Roman" w:hAnsi="Times New Roman"/>
                <w:color w:val="000000"/>
                <w:sz w:val="24"/>
                <w:lang w:val="ru-RU"/>
              </w:rPr>
              <w:t>волшебные герои.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D85A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DEF1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992B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DE55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3642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rsidRPr="007C2B13" w14:paraId="4E72CC24"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B7BA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384B8"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Фольклор (у</w:t>
            </w:r>
            <w:r w:rsidR="007C2B13">
              <w:rPr>
                <w:rFonts w:ascii="Times New Roman" w:eastAsia="Times New Roman" w:hAnsi="Times New Roman"/>
                <w:color w:val="000000"/>
                <w:sz w:val="24"/>
                <w:lang w:val="ru-RU"/>
              </w:rPr>
              <w:t>стное народное творчество</w:t>
            </w:r>
            <w:proofErr w:type="gramStart"/>
            <w:r w:rsidR="007C2B13">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Произведения</w:t>
            </w:r>
            <w:proofErr w:type="gramEnd"/>
            <w:r w:rsidRPr="007C2B13">
              <w:rPr>
                <w:rFonts w:ascii="Times New Roman" w:eastAsia="Times New Roman" w:hAnsi="Times New Roman"/>
                <w:color w:val="000000"/>
                <w:sz w:val="24"/>
                <w:lang w:val="ru-RU"/>
              </w:rPr>
              <w:t xml:space="preserve"> малых жанров фольклора Сказка —выражение народной мудрости, нравственная идея фольклорных сказок.</w:t>
            </w:r>
          </w:p>
          <w:p w14:paraId="40C75286" w14:textId="77777777" w:rsidR="00FA45E6" w:rsidRPr="007C2B13" w:rsidRDefault="00A56D3A">
            <w:pPr>
              <w:autoSpaceDE w:val="0"/>
              <w:autoSpaceDN w:val="0"/>
              <w:spacing w:before="70" w:after="0" w:line="271" w:lineRule="auto"/>
              <w:ind w:left="72" w:right="146"/>
              <w:jc w:val="both"/>
              <w:rPr>
                <w:lang w:val="ru-RU"/>
              </w:rPr>
            </w:pPr>
            <w:r w:rsidRPr="007C2B13">
              <w:rPr>
                <w:rFonts w:ascii="Times New Roman" w:eastAsia="Times New Roman" w:hAnsi="Times New Roman"/>
                <w:color w:val="000000"/>
                <w:sz w:val="24"/>
                <w:lang w:val="ru-RU"/>
              </w:rPr>
              <w:t>Особенности сказок разного вида (о животных, бытовые, волшебные).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5A3B0" w14:textId="77777777" w:rsidR="00FA45E6" w:rsidRPr="007C2B13" w:rsidRDefault="00A56D3A">
            <w:pPr>
              <w:autoSpaceDE w:val="0"/>
              <w:autoSpaceDN w:val="0"/>
              <w:spacing w:before="98" w:after="0" w:line="230" w:lineRule="auto"/>
              <w:ind w:left="74"/>
              <w:rPr>
                <w:lang w:val="ru-RU"/>
              </w:rPr>
            </w:pPr>
            <w:r w:rsidRPr="007C2B1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57BF2"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0A0B2"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1A5D5" w14:textId="77777777" w:rsidR="00FA45E6" w:rsidRPr="007C2B13" w:rsidRDefault="00FA45E6">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395B2" w14:textId="77777777" w:rsidR="00FA45E6" w:rsidRPr="007C2B13" w:rsidRDefault="00A56D3A">
            <w:pPr>
              <w:autoSpaceDE w:val="0"/>
              <w:autoSpaceDN w:val="0"/>
              <w:spacing w:before="98" w:after="0" w:line="262" w:lineRule="auto"/>
              <w:ind w:left="72" w:right="720"/>
              <w:rPr>
                <w:lang w:val="ru-RU"/>
              </w:rPr>
            </w:pPr>
            <w:r w:rsidRPr="007C2B13">
              <w:rPr>
                <w:rFonts w:ascii="Times New Roman" w:eastAsia="Times New Roman" w:hAnsi="Times New Roman"/>
                <w:color w:val="000000"/>
                <w:sz w:val="24"/>
                <w:lang w:val="ru-RU"/>
              </w:rPr>
              <w:t xml:space="preserve">Устный </w:t>
            </w:r>
            <w:r w:rsidRPr="007C2B13">
              <w:rPr>
                <w:lang w:val="ru-RU"/>
              </w:rPr>
              <w:br/>
            </w:r>
            <w:r w:rsidRPr="007C2B13">
              <w:rPr>
                <w:rFonts w:ascii="Times New Roman" w:eastAsia="Times New Roman" w:hAnsi="Times New Roman"/>
                <w:color w:val="000000"/>
                <w:sz w:val="24"/>
                <w:lang w:val="ru-RU"/>
              </w:rPr>
              <w:t>опрос;</w:t>
            </w:r>
          </w:p>
        </w:tc>
      </w:tr>
      <w:tr w:rsidR="00FA45E6" w14:paraId="1AB34B24" w14:textId="77777777">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E724C"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392B2"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Фолькл</w:t>
            </w:r>
            <w:r w:rsidR="007C2B13">
              <w:rPr>
                <w:rFonts w:ascii="Times New Roman" w:eastAsia="Times New Roman" w:hAnsi="Times New Roman"/>
                <w:color w:val="000000"/>
                <w:sz w:val="24"/>
                <w:lang w:val="ru-RU"/>
              </w:rPr>
              <w:t>ор (устное народное творчество</w:t>
            </w:r>
            <w:proofErr w:type="gramStart"/>
            <w:r w:rsidR="007C2B13">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Произведения</w:t>
            </w:r>
            <w:proofErr w:type="gramEnd"/>
            <w:r w:rsidRPr="007C2B13">
              <w:rPr>
                <w:rFonts w:ascii="Times New Roman" w:eastAsia="Times New Roman" w:hAnsi="Times New Roman"/>
                <w:color w:val="000000"/>
                <w:sz w:val="24"/>
                <w:lang w:val="ru-RU"/>
              </w:rPr>
              <w:t xml:space="preserve"> малых жанров фольклора Сказка —выражение народной мудрости, нравственная идея фольклорных сказок.</w:t>
            </w:r>
          </w:p>
          <w:p w14:paraId="17DE6421" w14:textId="77777777" w:rsidR="00FA45E6" w:rsidRDefault="00A56D3A">
            <w:pPr>
              <w:autoSpaceDE w:val="0"/>
              <w:autoSpaceDN w:val="0"/>
              <w:spacing w:before="70" w:after="0" w:line="283" w:lineRule="auto"/>
              <w:ind w:left="72"/>
              <w:rPr>
                <w:rFonts w:ascii="Times New Roman" w:eastAsia="Times New Roman" w:hAnsi="Times New Roman"/>
                <w:color w:val="000000"/>
                <w:sz w:val="24"/>
                <w:lang w:val="ru-RU"/>
              </w:rPr>
            </w:pPr>
            <w:r w:rsidRPr="007C2B13">
              <w:rPr>
                <w:rFonts w:ascii="Times New Roman" w:eastAsia="Times New Roman" w:hAnsi="Times New Roman"/>
                <w:color w:val="000000"/>
                <w:sz w:val="24"/>
                <w:lang w:val="ru-RU"/>
              </w:rPr>
              <w:t xml:space="preserve">Особенности сказок разного вида (о животных, бытовые, волшебные). Фольклорные произведения народов </w:t>
            </w:r>
            <w:r w:rsidRPr="007C2B13">
              <w:rPr>
                <w:lang w:val="ru-RU"/>
              </w:rPr>
              <w:br/>
            </w:r>
            <w:r w:rsidRPr="007C2B13">
              <w:rPr>
                <w:rFonts w:ascii="Times New Roman" w:eastAsia="Times New Roman" w:hAnsi="Times New Roman"/>
                <w:color w:val="000000"/>
                <w:sz w:val="24"/>
                <w:lang w:val="ru-RU"/>
              </w:rPr>
              <w:t>России: отражение в сказках народного быта и культуры</w:t>
            </w:r>
          </w:p>
          <w:p w14:paraId="595F7C45" w14:textId="3269974E" w:rsidR="00101B8E" w:rsidRPr="007C2B13" w:rsidRDefault="00101B8E">
            <w:pPr>
              <w:autoSpaceDE w:val="0"/>
              <w:autoSpaceDN w:val="0"/>
              <w:spacing w:before="70" w:after="0" w:line="283" w:lineRule="auto"/>
              <w:ind w:left="72"/>
              <w:rPr>
                <w:lang w:val="ru-RU"/>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F597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790A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63F5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A096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6E7B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6B5675BF" w14:textId="77777777" w:rsidR="00FA45E6" w:rsidRDefault="00FA45E6">
      <w:pPr>
        <w:autoSpaceDE w:val="0"/>
        <w:autoSpaceDN w:val="0"/>
        <w:spacing w:after="0" w:line="14" w:lineRule="exact"/>
      </w:pPr>
    </w:p>
    <w:p w14:paraId="6EF02023"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0D0DD362"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rsidRPr="007C2B13" w14:paraId="6FBAAE46"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3030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83F18" w14:textId="77777777" w:rsidR="00FA45E6" w:rsidRPr="007C2B13" w:rsidRDefault="00A56D3A" w:rsidP="007C2B13">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Фолькл</w:t>
            </w:r>
            <w:r w:rsidR="007C2B13">
              <w:rPr>
                <w:rFonts w:ascii="Times New Roman" w:eastAsia="Times New Roman" w:hAnsi="Times New Roman"/>
                <w:color w:val="000000"/>
                <w:sz w:val="24"/>
                <w:lang w:val="ru-RU"/>
              </w:rPr>
              <w:t xml:space="preserve">ор (устное народное творчество). </w:t>
            </w:r>
            <w:r w:rsidRPr="007C2B13">
              <w:rPr>
                <w:rFonts w:ascii="Times New Roman" w:eastAsia="Times New Roman" w:hAnsi="Times New Roman"/>
                <w:color w:val="000000"/>
                <w:sz w:val="24"/>
                <w:lang w:val="ru-RU"/>
              </w:rPr>
              <w:t>Произведения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считалки, пословицы, скороговорки, небылицы, загадки). Фольклорные произведения народов 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958DB" w14:textId="77777777" w:rsidR="00FA45E6" w:rsidRPr="007C2B13" w:rsidRDefault="00A56D3A">
            <w:pPr>
              <w:autoSpaceDE w:val="0"/>
              <w:autoSpaceDN w:val="0"/>
              <w:spacing w:before="98" w:after="0" w:line="230" w:lineRule="auto"/>
              <w:ind w:left="74"/>
              <w:rPr>
                <w:lang w:val="ru-RU"/>
              </w:rPr>
            </w:pPr>
            <w:r w:rsidRPr="007C2B1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29AEE"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E8057"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E6852" w14:textId="77777777" w:rsidR="00FA45E6" w:rsidRPr="007C2B13" w:rsidRDefault="00FA45E6">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4B5AF" w14:textId="77777777" w:rsidR="00FA45E6" w:rsidRPr="007C2B13" w:rsidRDefault="00A56D3A">
            <w:pPr>
              <w:autoSpaceDE w:val="0"/>
              <w:autoSpaceDN w:val="0"/>
              <w:spacing w:before="98" w:after="0" w:line="262" w:lineRule="auto"/>
              <w:ind w:left="72" w:right="720"/>
              <w:rPr>
                <w:lang w:val="ru-RU"/>
              </w:rPr>
            </w:pPr>
            <w:r w:rsidRPr="007C2B13">
              <w:rPr>
                <w:rFonts w:ascii="Times New Roman" w:eastAsia="Times New Roman" w:hAnsi="Times New Roman"/>
                <w:color w:val="000000"/>
                <w:sz w:val="24"/>
                <w:lang w:val="ru-RU"/>
              </w:rPr>
              <w:t xml:space="preserve">Устный </w:t>
            </w:r>
            <w:r w:rsidRPr="007C2B13">
              <w:rPr>
                <w:lang w:val="ru-RU"/>
              </w:rPr>
              <w:br/>
            </w:r>
            <w:r w:rsidRPr="007C2B13">
              <w:rPr>
                <w:rFonts w:ascii="Times New Roman" w:eastAsia="Times New Roman" w:hAnsi="Times New Roman"/>
                <w:color w:val="000000"/>
                <w:sz w:val="24"/>
                <w:lang w:val="ru-RU"/>
              </w:rPr>
              <w:t>опрос;</w:t>
            </w:r>
          </w:p>
        </w:tc>
      </w:tr>
      <w:tr w:rsidR="00FA45E6" w14:paraId="00905E3F" w14:textId="7777777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C9A01" w14:textId="77777777" w:rsidR="00FA45E6" w:rsidRPr="007C2B13" w:rsidRDefault="00A56D3A">
            <w:pPr>
              <w:autoSpaceDE w:val="0"/>
              <w:autoSpaceDN w:val="0"/>
              <w:spacing w:before="100" w:after="0" w:line="230" w:lineRule="auto"/>
              <w:ind w:left="72"/>
              <w:rPr>
                <w:lang w:val="ru-RU"/>
              </w:rPr>
            </w:pPr>
            <w:r w:rsidRPr="007C2B13">
              <w:rPr>
                <w:rFonts w:ascii="Times New Roman" w:eastAsia="Times New Roman" w:hAnsi="Times New Roman"/>
                <w:color w:val="000000"/>
                <w:sz w:val="24"/>
                <w:lang w:val="ru-RU"/>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D0BD4" w14:textId="77777777" w:rsidR="00FA45E6" w:rsidRPr="007C2B13" w:rsidRDefault="00A56D3A" w:rsidP="007C2B13">
            <w:pPr>
              <w:autoSpaceDE w:val="0"/>
              <w:autoSpaceDN w:val="0"/>
              <w:spacing w:before="100" w:after="0" w:line="286" w:lineRule="auto"/>
              <w:ind w:left="72"/>
              <w:rPr>
                <w:lang w:val="ru-RU"/>
              </w:rPr>
            </w:pPr>
            <w:r w:rsidRPr="007C2B13">
              <w:rPr>
                <w:rFonts w:ascii="Times New Roman" w:eastAsia="Times New Roman" w:hAnsi="Times New Roman"/>
                <w:color w:val="000000"/>
                <w:sz w:val="24"/>
                <w:lang w:val="ru-RU"/>
              </w:rPr>
              <w:t>Фольклор (устное народное творчество</w:t>
            </w:r>
            <w:proofErr w:type="gramStart"/>
            <w:r w:rsidR="007C2B13">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Произведения</w:t>
            </w:r>
            <w:proofErr w:type="gramEnd"/>
            <w:r w:rsidRPr="007C2B13">
              <w:rPr>
                <w:rFonts w:ascii="Times New Roman" w:eastAsia="Times New Roman" w:hAnsi="Times New Roman"/>
                <w:color w:val="000000"/>
                <w:sz w:val="24"/>
                <w:lang w:val="ru-RU"/>
              </w:rPr>
              <w:t xml:space="preserve">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считалки, пословицы, скороговорки, небылицы, загадки). Фольклорные произведения народов 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B9A54"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C924E"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5BC09"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B8F4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50AE9"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BA95835" w14:textId="77777777">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C59F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3888E" w14:textId="77777777" w:rsidR="00FA45E6" w:rsidRPr="007C2B13" w:rsidRDefault="00A56D3A">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Фолькл</w:t>
            </w:r>
            <w:r w:rsidR="007C2B13">
              <w:rPr>
                <w:rFonts w:ascii="Times New Roman" w:eastAsia="Times New Roman" w:hAnsi="Times New Roman"/>
                <w:color w:val="000000"/>
                <w:sz w:val="24"/>
                <w:lang w:val="ru-RU"/>
              </w:rPr>
              <w:t>ор (устное народное творчество</w:t>
            </w:r>
            <w:proofErr w:type="gramStart"/>
            <w:r w:rsidR="007C2B13">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Произведения</w:t>
            </w:r>
            <w:proofErr w:type="gramEnd"/>
            <w:r w:rsidRPr="007C2B13">
              <w:rPr>
                <w:rFonts w:ascii="Times New Roman" w:eastAsia="Times New Roman" w:hAnsi="Times New Roman"/>
                <w:color w:val="000000"/>
                <w:sz w:val="24"/>
                <w:lang w:val="ru-RU"/>
              </w:rPr>
              <w:t xml:space="preserve">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пословицы, скороговорки, небылицы, загадки). Игра со </w:t>
            </w:r>
            <w:proofErr w:type="spellStart"/>
            <w:proofErr w:type="gramStart"/>
            <w:r w:rsidRPr="007C2B13">
              <w:rPr>
                <w:rFonts w:ascii="Times New Roman" w:eastAsia="Times New Roman" w:hAnsi="Times New Roman"/>
                <w:color w:val="000000"/>
                <w:sz w:val="24"/>
                <w:lang w:val="ru-RU"/>
              </w:rPr>
              <w:t>словом,«</w:t>
            </w:r>
            <w:proofErr w:type="gramEnd"/>
            <w:r w:rsidRPr="007C2B13">
              <w:rPr>
                <w:rFonts w:ascii="Times New Roman" w:eastAsia="Times New Roman" w:hAnsi="Times New Roman"/>
                <w:color w:val="000000"/>
                <w:sz w:val="24"/>
                <w:lang w:val="ru-RU"/>
              </w:rPr>
              <w:t>перевёртыш</w:t>
            </w:r>
            <w:proofErr w:type="spellEnd"/>
            <w:r w:rsidRPr="007C2B13">
              <w:rPr>
                <w:rFonts w:ascii="Times New Roman" w:eastAsia="Times New Roman" w:hAnsi="Times New Roman"/>
                <w:color w:val="000000"/>
                <w:sz w:val="24"/>
                <w:lang w:val="ru-RU"/>
              </w:rPr>
              <w:t xml:space="preserve"> событий» как основа построения небылиц.</w:t>
            </w:r>
          </w:p>
          <w:p w14:paraId="44EAAD9E" w14:textId="77777777" w:rsidR="00FA45E6" w:rsidRPr="007C2B13" w:rsidRDefault="00A56D3A">
            <w:pPr>
              <w:autoSpaceDE w:val="0"/>
              <w:autoSpaceDN w:val="0"/>
              <w:spacing w:before="70" w:after="0" w:line="274" w:lineRule="auto"/>
              <w:ind w:left="72" w:right="144"/>
              <w:rPr>
                <w:lang w:val="ru-RU"/>
              </w:rPr>
            </w:pPr>
            <w:r w:rsidRPr="007C2B13">
              <w:rPr>
                <w:rFonts w:ascii="Times New Roman" w:eastAsia="Times New Roman" w:hAnsi="Times New Roman"/>
                <w:color w:val="000000"/>
                <w:sz w:val="24"/>
                <w:lang w:val="ru-RU"/>
              </w:rPr>
              <w:t xml:space="preserve">Ритм и счёт — основные </w:t>
            </w:r>
            <w:r w:rsidRPr="007C2B13">
              <w:rPr>
                <w:lang w:val="ru-RU"/>
              </w:rPr>
              <w:br/>
            </w:r>
            <w:r w:rsidRPr="007C2B13">
              <w:rPr>
                <w:rFonts w:ascii="Times New Roman" w:eastAsia="Times New Roman" w:hAnsi="Times New Roman"/>
                <w:color w:val="000000"/>
                <w:sz w:val="24"/>
                <w:lang w:val="ru-RU"/>
              </w:rPr>
              <w:t>средства выразительности и построения считалки.</w:t>
            </w:r>
          </w:p>
          <w:p w14:paraId="7A134DCD"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Народные песни, их </w:t>
            </w:r>
            <w:r w:rsidRPr="007C2B13">
              <w:rPr>
                <w:lang w:val="ru-RU"/>
              </w:rPr>
              <w:br/>
            </w:r>
            <w:r w:rsidRPr="007C2B13">
              <w:rPr>
                <w:rFonts w:ascii="Times New Roman" w:eastAsia="Times New Roman" w:hAnsi="Times New Roman"/>
                <w:color w:val="000000"/>
                <w:sz w:val="24"/>
                <w:lang w:val="ru-RU"/>
              </w:rPr>
              <w:t xml:space="preserve">особенности. Загадка как </w:t>
            </w:r>
            <w:r w:rsidRPr="007C2B13">
              <w:rPr>
                <w:lang w:val="ru-RU"/>
              </w:rPr>
              <w:br/>
            </w:r>
            <w:r w:rsidRPr="007C2B13">
              <w:rPr>
                <w:rFonts w:ascii="Times New Roman" w:eastAsia="Times New Roman" w:hAnsi="Times New Roman"/>
                <w:color w:val="000000"/>
                <w:sz w:val="24"/>
                <w:lang w:val="ru-RU"/>
              </w:rPr>
              <w:t xml:space="preserve">жанр фольклора, Составляем </w:t>
            </w:r>
            <w:proofErr w:type="spellStart"/>
            <w:r w:rsidRPr="007C2B13">
              <w:rPr>
                <w:rFonts w:ascii="Times New Roman" w:eastAsia="Times New Roman" w:hAnsi="Times New Roman"/>
                <w:color w:val="000000"/>
                <w:sz w:val="24"/>
                <w:lang w:val="ru-RU"/>
              </w:rPr>
              <w:t>произвеения</w:t>
            </w:r>
            <w:proofErr w:type="spellEnd"/>
            <w:r w:rsidRPr="007C2B13">
              <w:rPr>
                <w:rFonts w:ascii="Times New Roman" w:eastAsia="Times New Roman" w:hAnsi="Times New Roman"/>
                <w:color w:val="000000"/>
                <w:sz w:val="24"/>
                <w:lang w:val="ru-RU"/>
              </w:rPr>
              <w:t xml:space="preserve"> малых жанров фольклора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CB5A5"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164A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FB2E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F76B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A8E7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1AA9BA67" w14:textId="77777777" w:rsidR="00FA45E6" w:rsidRDefault="00FA45E6">
      <w:pPr>
        <w:autoSpaceDE w:val="0"/>
        <w:autoSpaceDN w:val="0"/>
        <w:spacing w:after="0" w:line="14" w:lineRule="exact"/>
      </w:pPr>
    </w:p>
    <w:p w14:paraId="7C60D064"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29277767"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rsidRPr="007C2B13" w14:paraId="64C5D9C8"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C739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C865B" w14:textId="77777777" w:rsidR="00FA45E6" w:rsidRPr="007C2B13" w:rsidRDefault="00A56D3A" w:rsidP="007C2B13">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Фольклор (устное народное творчество</w:t>
            </w:r>
            <w:proofErr w:type="gramStart"/>
            <w:r w:rsidRPr="007C2B13">
              <w:rPr>
                <w:rFonts w:ascii="Times New Roman" w:eastAsia="Times New Roman" w:hAnsi="Times New Roman"/>
                <w:color w:val="000000"/>
                <w:sz w:val="24"/>
                <w:lang w:val="ru-RU"/>
              </w:rPr>
              <w:t>)</w:t>
            </w:r>
            <w:r w:rsidR="007C2B13">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Произведения</w:t>
            </w:r>
            <w:proofErr w:type="gramEnd"/>
            <w:r w:rsidRPr="007C2B13">
              <w:rPr>
                <w:rFonts w:ascii="Times New Roman" w:eastAsia="Times New Roman" w:hAnsi="Times New Roman"/>
                <w:color w:val="000000"/>
                <w:sz w:val="24"/>
                <w:lang w:val="ru-RU"/>
              </w:rPr>
              <w:t xml:space="preserve"> малых жанров фольклора Сходство, отличие. Фольклорные произведения народов России: отражение в сказках народного быта и культуры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B4AF8" w14:textId="77777777" w:rsidR="00FA45E6" w:rsidRPr="007C2B13" w:rsidRDefault="00A56D3A">
            <w:pPr>
              <w:autoSpaceDE w:val="0"/>
              <w:autoSpaceDN w:val="0"/>
              <w:spacing w:before="98" w:after="0" w:line="230" w:lineRule="auto"/>
              <w:ind w:left="74"/>
              <w:rPr>
                <w:lang w:val="ru-RU"/>
              </w:rPr>
            </w:pPr>
            <w:r w:rsidRPr="007C2B13">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7D3DF"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812AA"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0D8F3" w14:textId="77777777" w:rsidR="00FA45E6" w:rsidRPr="007C2B13" w:rsidRDefault="00FA45E6">
            <w:pPr>
              <w:rPr>
                <w:lang w:val="ru-RU"/>
              </w:rPr>
            </w:pP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FD046" w14:textId="77777777" w:rsidR="00FA45E6" w:rsidRPr="007C2B13" w:rsidRDefault="00A56D3A">
            <w:pPr>
              <w:autoSpaceDE w:val="0"/>
              <w:autoSpaceDN w:val="0"/>
              <w:spacing w:before="98" w:after="0" w:line="262" w:lineRule="auto"/>
              <w:ind w:left="72" w:right="720"/>
              <w:rPr>
                <w:lang w:val="ru-RU"/>
              </w:rPr>
            </w:pPr>
            <w:r w:rsidRPr="007C2B13">
              <w:rPr>
                <w:rFonts w:ascii="Times New Roman" w:eastAsia="Times New Roman" w:hAnsi="Times New Roman"/>
                <w:color w:val="000000"/>
                <w:sz w:val="24"/>
                <w:lang w:val="ru-RU"/>
              </w:rPr>
              <w:t xml:space="preserve">Устный </w:t>
            </w:r>
            <w:r w:rsidRPr="007C2B13">
              <w:rPr>
                <w:lang w:val="ru-RU"/>
              </w:rPr>
              <w:br/>
            </w:r>
            <w:r w:rsidRPr="007C2B13">
              <w:rPr>
                <w:rFonts w:ascii="Times New Roman" w:eastAsia="Times New Roman" w:hAnsi="Times New Roman"/>
                <w:color w:val="000000"/>
                <w:sz w:val="24"/>
                <w:lang w:val="ru-RU"/>
              </w:rPr>
              <w:t>опрос;</w:t>
            </w:r>
          </w:p>
        </w:tc>
      </w:tr>
      <w:tr w:rsidR="00FA45E6" w14:paraId="6D9B2B69" w14:textId="77777777" w:rsidTr="007C2B13">
        <w:trPr>
          <w:trHeight w:hRule="exact" w:val="2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0AB05"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D9EBA" w14:textId="77777777" w:rsidR="00FA45E6" w:rsidRDefault="00A56D3A" w:rsidP="007C2B13">
            <w:pPr>
              <w:autoSpaceDE w:val="0"/>
              <w:autoSpaceDN w:val="0"/>
              <w:spacing w:before="98" w:after="0" w:line="286" w:lineRule="auto"/>
              <w:ind w:left="72"/>
            </w:pPr>
            <w:r w:rsidRPr="007C2B13">
              <w:rPr>
                <w:rFonts w:ascii="Times New Roman" w:eastAsia="Times New Roman" w:hAnsi="Times New Roman"/>
                <w:color w:val="000000"/>
                <w:sz w:val="24"/>
                <w:lang w:val="ru-RU"/>
              </w:rPr>
              <w:t>Фолькл</w:t>
            </w:r>
            <w:r w:rsidR="007C2B13">
              <w:rPr>
                <w:rFonts w:ascii="Times New Roman" w:eastAsia="Times New Roman" w:hAnsi="Times New Roman"/>
                <w:color w:val="000000"/>
                <w:sz w:val="24"/>
                <w:lang w:val="ru-RU"/>
              </w:rPr>
              <w:t>ор (устное народное творчество</w:t>
            </w:r>
            <w:proofErr w:type="gramStart"/>
            <w:r w:rsidR="007C2B13">
              <w:rPr>
                <w:rFonts w:ascii="Times New Roman" w:eastAsia="Times New Roman" w:hAnsi="Times New Roman"/>
                <w:color w:val="000000"/>
                <w:sz w:val="24"/>
                <w:lang w:val="ru-RU"/>
              </w:rPr>
              <w:t>).</w:t>
            </w:r>
            <w:r w:rsidRPr="007C2B13">
              <w:rPr>
                <w:rFonts w:ascii="Times New Roman" w:eastAsia="Times New Roman" w:hAnsi="Times New Roman"/>
                <w:color w:val="000000"/>
                <w:sz w:val="24"/>
                <w:lang w:val="ru-RU"/>
              </w:rPr>
              <w:t>Произведения</w:t>
            </w:r>
            <w:proofErr w:type="gramEnd"/>
            <w:r w:rsidRPr="007C2B13">
              <w:rPr>
                <w:rFonts w:ascii="Times New Roman" w:eastAsia="Times New Roman" w:hAnsi="Times New Roman"/>
                <w:color w:val="000000"/>
                <w:sz w:val="24"/>
                <w:lang w:val="ru-RU"/>
              </w:rPr>
              <w:t xml:space="preserve"> малых жанров фольклора (</w:t>
            </w:r>
            <w:proofErr w:type="spellStart"/>
            <w:r w:rsidRPr="007C2B13">
              <w:rPr>
                <w:rFonts w:ascii="Times New Roman" w:eastAsia="Times New Roman" w:hAnsi="Times New Roman"/>
                <w:color w:val="000000"/>
                <w:sz w:val="24"/>
                <w:lang w:val="ru-RU"/>
              </w:rPr>
              <w:t>потешки</w:t>
            </w:r>
            <w:proofErr w:type="spellEnd"/>
            <w:r w:rsidRPr="007C2B13">
              <w:rPr>
                <w:rFonts w:ascii="Times New Roman" w:eastAsia="Times New Roman" w:hAnsi="Times New Roman"/>
                <w:color w:val="000000"/>
                <w:sz w:val="24"/>
                <w:lang w:val="ru-RU"/>
              </w:rPr>
              <w:t xml:space="preserve">, считалки, пословицы, скороговорки, небылицы, загадки).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выразительноечтение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иллюстрирование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F4372"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B729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8B0C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3720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B44C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B0A3E6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D4B2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95303" w14:textId="77777777" w:rsidR="00FA45E6" w:rsidRDefault="00A56D3A">
            <w:pPr>
              <w:autoSpaceDE w:val="0"/>
              <w:autoSpaceDN w:val="0"/>
              <w:spacing w:before="98" w:after="0" w:line="281" w:lineRule="auto"/>
              <w:ind w:left="72"/>
            </w:pPr>
            <w:r w:rsidRPr="007C2B13">
              <w:rPr>
                <w:rFonts w:ascii="Times New Roman" w:eastAsia="Times New Roman" w:hAnsi="Times New Roman"/>
                <w:color w:val="000000"/>
                <w:sz w:val="24"/>
                <w:lang w:val="ru-RU"/>
              </w:rPr>
              <w:t xml:space="preserve">Фольклор (устное народное творчество) (16 ч) </w:t>
            </w:r>
            <w:r w:rsidRPr="007C2B13">
              <w:rPr>
                <w:lang w:val="ru-RU"/>
              </w:rPr>
              <w:br/>
            </w:r>
            <w:r w:rsidRPr="007C2B13">
              <w:rPr>
                <w:rFonts w:ascii="Times New Roman" w:eastAsia="Times New Roman" w:hAnsi="Times New Roman"/>
                <w:color w:val="000000"/>
                <w:sz w:val="24"/>
                <w:lang w:val="ru-RU"/>
              </w:rPr>
              <w:t xml:space="preserve">Произведения малых жанров фольклора. </w:t>
            </w:r>
            <w:proofErr w:type="spellStart"/>
            <w:r>
              <w:rPr>
                <w:rFonts w:ascii="Times New Roman" w:eastAsia="Times New Roman" w:hAnsi="Times New Roman"/>
                <w:color w:val="000000"/>
                <w:sz w:val="24"/>
              </w:rPr>
              <w:t>Загадка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конкурс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2825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E2A4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9B3B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1962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B3CD9"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E6CDE36"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7D82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BD32B"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Фольклор (устное народное творчество) (16 ч) </w:t>
            </w:r>
            <w:r w:rsidRPr="007C2B13">
              <w:rPr>
                <w:lang w:val="ru-RU"/>
              </w:rPr>
              <w:br/>
            </w:r>
            <w:r w:rsidRPr="007C2B13">
              <w:rPr>
                <w:rFonts w:ascii="Times New Roman" w:eastAsia="Times New Roman" w:hAnsi="Times New Roman"/>
                <w:color w:val="000000"/>
                <w:sz w:val="24"/>
                <w:lang w:val="ru-RU"/>
              </w:rPr>
              <w:t>Произведения малых жанров фольклора. Сказка —</w:t>
            </w:r>
            <w:r w:rsidRPr="007C2B13">
              <w:rPr>
                <w:lang w:val="ru-RU"/>
              </w:rPr>
              <w:br/>
            </w:r>
            <w:r w:rsidRPr="007C2B13">
              <w:rPr>
                <w:rFonts w:ascii="Times New Roman" w:eastAsia="Times New Roman" w:hAnsi="Times New Roman"/>
                <w:color w:val="000000"/>
                <w:sz w:val="24"/>
                <w:lang w:val="ru-RU"/>
              </w:rPr>
              <w:t xml:space="preserve">выражение народной </w:t>
            </w:r>
            <w:r w:rsidRPr="007C2B13">
              <w:rPr>
                <w:lang w:val="ru-RU"/>
              </w:rPr>
              <w:br/>
            </w:r>
            <w:r w:rsidRPr="007C2B13">
              <w:rPr>
                <w:rFonts w:ascii="Times New Roman" w:eastAsia="Times New Roman" w:hAnsi="Times New Roman"/>
                <w:color w:val="000000"/>
                <w:sz w:val="24"/>
                <w:lang w:val="ru-RU"/>
              </w:rPr>
              <w:t>мудрости, нравственная идея фольклорных сказок.</w:t>
            </w:r>
          </w:p>
          <w:p w14:paraId="6DE0D649" w14:textId="77777777" w:rsidR="00FA45E6" w:rsidRDefault="00A56D3A">
            <w:pPr>
              <w:autoSpaceDE w:val="0"/>
              <w:autoSpaceDN w:val="0"/>
              <w:spacing w:before="72" w:after="0"/>
              <w:ind w:left="72"/>
            </w:pPr>
            <w:r w:rsidRPr="007C2B13">
              <w:rPr>
                <w:rFonts w:ascii="Times New Roman" w:eastAsia="Times New Roman" w:hAnsi="Times New Roman"/>
                <w:color w:val="000000"/>
                <w:sz w:val="24"/>
                <w:lang w:val="ru-RU"/>
              </w:rPr>
              <w:t xml:space="preserve">Особенности сказок разного вида (о животных, бытовые, волшебные). </w:t>
            </w:r>
            <w:proofErr w:type="spellStart"/>
            <w:r>
              <w:rPr>
                <w:rFonts w:ascii="Times New Roman" w:eastAsia="Times New Roman" w:hAnsi="Times New Roman"/>
                <w:color w:val="000000"/>
                <w:sz w:val="24"/>
              </w:rPr>
              <w:t>Распознавание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99B2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282C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01B6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83C3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B2F93"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7713932D" w14:textId="77777777">
        <w:trPr>
          <w:trHeight w:hRule="exact" w:val="38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5A63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67BB3" w14:textId="77777777" w:rsidR="00FA45E6" w:rsidRPr="007C2B13" w:rsidRDefault="00A56D3A">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Формирование </w:t>
            </w:r>
            <w:r w:rsidRPr="007C2B13">
              <w:rPr>
                <w:lang w:val="ru-RU"/>
              </w:rPr>
              <w:br/>
            </w:r>
            <w:r w:rsidRPr="007C2B13">
              <w:rPr>
                <w:rFonts w:ascii="Times New Roman" w:eastAsia="Times New Roman" w:hAnsi="Times New Roman"/>
                <w:color w:val="000000"/>
                <w:sz w:val="24"/>
                <w:lang w:val="ru-RU"/>
              </w:rPr>
              <w:t>эстетического восприятия явлений природы (звуки, краски осени).</w:t>
            </w:r>
          </w:p>
          <w:p w14:paraId="6A945532" w14:textId="77777777" w:rsidR="00FA45E6" w:rsidRPr="007C2B13" w:rsidRDefault="00A56D3A">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550D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AC3E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A94E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EC11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2C6DB"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5021A76" w14:textId="77777777" w:rsidR="00FA45E6" w:rsidRDefault="00FA45E6">
      <w:pPr>
        <w:autoSpaceDE w:val="0"/>
        <w:autoSpaceDN w:val="0"/>
        <w:spacing w:after="0" w:line="14" w:lineRule="exact"/>
      </w:pPr>
    </w:p>
    <w:p w14:paraId="7CBDF71B" w14:textId="77777777" w:rsidR="00FA45E6" w:rsidRDefault="00FA45E6">
      <w:pPr>
        <w:sectPr w:rsidR="00FA45E6">
          <w:pgSz w:w="11900" w:h="16840"/>
          <w:pgMar w:top="284" w:right="650" w:bottom="344" w:left="666" w:header="720" w:footer="720" w:gutter="0"/>
          <w:cols w:space="720" w:equalWidth="0">
            <w:col w:w="10584" w:space="0"/>
          </w:cols>
          <w:docGrid w:linePitch="360"/>
        </w:sectPr>
      </w:pPr>
    </w:p>
    <w:p w14:paraId="1EBDC9A3"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674389AF"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D2B6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63F25" w14:textId="77777777" w:rsidR="00FA45E6" w:rsidRPr="007C2B13" w:rsidRDefault="00A56D3A">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Использование средств </w:t>
            </w:r>
            <w:r w:rsidRPr="007C2B13">
              <w:rPr>
                <w:lang w:val="ru-RU"/>
              </w:rPr>
              <w:br/>
            </w:r>
            <w:r w:rsidRPr="007C2B13">
              <w:rPr>
                <w:rFonts w:ascii="Times New Roman" w:eastAsia="Times New Roman" w:hAnsi="Times New Roman"/>
                <w:color w:val="000000"/>
                <w:sz w:val="24"/>
                <w:lang w:val="ru-RU"/>
              </w:rPr>
              <w:t xml:space="preserve">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2ED141B0" w14:textId="77777777" w:rsidR="00FA45E6" w:rsidRDefault="00A56D3A">
            <w:pPr>
              <w:autoSpaceDE w:val="0"/>
              <w:autoSpaceDN w:val="0"/>
              <w:spacing w:before="70" w:after="0"/>
              <w:ind w:left="72"/>
            </w:pPr>
            <w:r w:rsidRPr="007C2B13">
              <w:rPr>
                <w:rFonts w:ascii="Times New Roman" w:eastAsia="Times New Roman" w:hAnsi="Times New Roman"/>
                <w:color w:val="000000"/>
                <w:sz w:val="24"/>
                <w:lang w:val="ru-RU"/>
              </w:rPr>
              <w:t xml:space="preserve">Настроение, которое создаёт пейзажная лирика (об </w:t>
            </w:r>
            <w:r w:rsidRPr="007C2B13">
              <w:rPr>
                <w:lang w:val="ru-RU"/>
              </w:rPr>
              <w:br/>
            </w:r>
            <w:r w:rsidRPr="007C2B13">
              <w:rPr>
                <w:rFonts w:ascii="Times New Roman" w:eastAsia="Times New Roman" w:hAnsi="Times New Roman"/>
                <w:color w:val="000000"/>
                <w:sz w:val="24"/>
                <w:lang w:val="ru-RU"/>
              </w:rPr>
              <w:t xml:space="preserve">осени).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r>
              <w:br/>
            </w:r>
            <w:proofErr w:type="spellStart"/>
            <w:r>
              <w:rPr>
                <w:rFonts w:ascii="Times New Roman" w:eastAsia="Times New Roman" w:hAnsi="Times New Roman"/>
                <w:color w:val="000000"/>
                <w:sz w:val="24"/>
              </w:rPr>
              <w:t>произведению</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D1CF3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70F0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8532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B410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9BFE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FBE43C9" w14:textId="77777777">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5E22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1DB5D" w14:textId="77777777" w:rsidR="00FA45E6" w:rsidRPr="007C2B13" w:rsidRDefault="00A56D3A">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Использование средств </w:t>
            </w:r>
            <w:r w:rsidRPr="007C2B13">
              <w:rPr>
                <w:lang w:val="ru-RU"/>
              </w:rPr>
              <w:br/>
            </w:r>
            <w:r w:rsidRPr="007C2B13">
              <w:rPr>
                <w:rFonts w:ascii="Times New Roman" w:eastAsia="Times New Roman" w:hAnsi="Times New Roman"/>
                <w:color w:val="000000"/>
                <w:sz w:val="24"/>
                <w:lang w:val="ru-RU"/>
              </w:rPr>
              <w:t xml:space="preserve">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41097FE3"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Настроение, которое создаёт пейзажная лирика (об </w:t>
            </w:r>
            <w:r w:rsidRPr="007C2B13">
              <w:rPr>
                <w:lang w:val="ru-RU"/>
              </w:rPr>
              <w:br/>
            </w:r>
            <w:r w:rsidRPr="007C2B13">
              <w:rPr>
                <w:rFonts w:ascii="Times New Roman" w:eastAsia="Times New Roman" w:hAnsi="Times New Roman"/>
                <w:color w:val="000000"/>
                <w:sz w:val="24"/>
                <w:lang w:val="ru-RU"/>
              </w:rPr>
              <w:t xml:space="preserve">осени). 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C001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CE11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38AD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32EE0"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A4B7A"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BB60356" w14:textId="77777777">
        <w:trPr>
          <w:trHeight w:hRule="exact" w:val="38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B664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EF5EC"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Отражение темы «Осенняя природа» в картинах художников </w:t>
            </w:r>
            <w:r w:rsidRPr="007C2B13">
              <w:rPr>
                <w:lang w:val="ru-RU"/>
              </w:rPr>
              <w:br/>
            </w:r>
            <w:r w:rsidRPr="007C2B13">
              <w:rPr>
                <w:rFonts w:ascii="Times New Roman" w:eastAsia="Times New Roman" w:hAnsi="Times New Roman"/>
                <w:color w:val="000000"/>
                <w:sz w:val="24"/>
                <w:lang w:val="ru-RU"/>
              </w:rPr>
              <w:t>(пейзаж):И. И. Левитана, В. Д. Поленова, А. И. </w:t>
            </w:r>
          </w:p>
          <w:p w14:paraId="64BD59EA" w14:textId="77777777" w:rsidR="00FA45E6" w:rsidRPr="007C2B13" w:rsidRDefault="00A56D3A">
            <w:pPr>
              <w:autoSpaceDE w:val="0"/>
              <w:autoSpaceDN w:val="0"/>
              <w:spacing w:before="72" w:after="0"/>
              <w:ind w:left="72"/>
              <w:rPr>
                <w:lang w:val="ru-RU"/>
              </w:rPr>
            </w:pPr>
            <w:r w:rsidRPr="007C2B13">
              <w:rPr>
                <w:rFonts w:ascii="Times New Roman" w:eastAsia="Times New Roman" w:hAnsi="Times New Roman"/>
                <w:color w:val="000000"/>
                <w:sz w:val="24"/>
                <w:lang w:val="ru-RU"/>
              </w:rPr>
              <w:t xml:space="preserve">Куинджи, И. И. Шишкина и др. и музыкальных </w:t>
            </w:r>
            <w:r w:rsidRPr="007C2B13">
              <w:rPr>
                <w:lang w:val="ru-RU"/>
              </w:rPr>
              <w:br/>
            </w:r>
            <w:r w:rsidRPr="007C2B13">
              <w:rPr>
                <w:rFonts w:ascii="Times New Roman" w:eastAsia="Times New Roman" w:hAnsi="Times New Roman"/>
                <w:color w:val="000000"/>
                <w:sz w:val="24"/>
                <w:lang w:val="ru-RU"/>
              </w:rPr>
              <w:t xml:space="preserve">произведениях </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F578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D90A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298B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902E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1967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50AAC53F" w14:textId="77777777" w:rsidR="00FA45E6" w:rsidRDefault="00FA45E6">
      <w:pPr>
        <w:autoSpaceDE w:val="0"/>
        <w:autoSpaceDN w:val="0"/>
        <w:spacing w:after="0" w:line="14" w:lineRule="exact"/>
      </w:pPr>
    </w:p>
    <w:p w14:paraId="425DD4E8"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24BDAC03"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30842BF0"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CBFD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953C9"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Отражение темы «Осенняя природа» в картинах художников </w:t>
            </w:r>
            <w:r w:rsidRPr="007C2B13">
              <w:rPr>
                <w:lang w:val="ru-RU"/>
              </w:rPr>
              <w:br/>
            </w:r>
            <w:r w:rsidRPr="007C2B13">
              <w:rPr>
                <w:rFonts w:ascii="Times New Roman" w:eastAsia="Times New Roman" w:hAnsi="Times New Roman"/>
                <w:color w:val="000000"/>
                <w:sz w:val="24"/>
                <w:lang w:val="ru-RU"/>
              </w:rPr>
              <w:t>(пейзаж):И. И. Левитана, В. Д. Поленова, А. И. </w:t>
            </w:r>
          </w:p>
          <w:p w14:paraId="7B6FF8F8" w14:textId="77777777" w:rsidR="00FA45E6" w:rsidRPr="007C2B13" w:rsidRDefault="00A56D3A">
            <w:pPr>
              <w:autoSpaceDE w:val="0"/>
              <w:autoSpaceDN w:val="0"/>
              <w:spacing w:before="70" w:after="0"/>
              <w:ind w:left="72"/>
              <w:rPr>
                <w:lang w:val="ru-RU"/>
              </w:rPr>
            </w:pPr>
            <w:r w:rsidRPr="007C2B13">
              <w:rPr>
                <w:rFonts w:ascii="Times New Roman" w:eastAsia="Times New Roman" w:hAnsi="Times New Roman"/>
                <w:color w:val="000000"/>
                <w:sz w:val="24"/>
                <w:lang w:val="ru-RU"/>
              </w:rPr>
              <w:t xml:space="preserve">Куинджи, И. И. Шишкина и др. и музыкальных </w:t>
            </w:r>
            <w:r w:rsidRPr="007C2B13">
              <w:rPr>
                <w:lang w:val="ru-RU"/>
              </w:rPr>
              <w:br/>
            </w:r>
            <w:r w:rsidRPr="007C2B13">
              <w:rPr>
                <w:rFonts w:ascii="Times New Roman" w:eastAsia="Times New Roman" w:hAnsi="Times New Roman"/>
                <w:color w:val="000000"/>
                <w:sz w:val="24"/>
                <w:lang w:val="ru-RU"/>
              </w:rPr>
              <w:t xml:space="preserve">произведениях </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F2FB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64F6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2018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19EB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1AF7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19B62D0"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65E4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B4CDD" w14:textId="77777777" w:rsidR="00FA45E6" w:rsidRPr="007C2B13" w:rsidRDefault="00A56D3A">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 </w:t>
            </w:r>
            <w:proofErr w:type="spellStart"/>
            <w:r w:rsidRPr="007C2B13">
              <w:rPr>
                <w:rFonts w:ascii="Times New Roman" w:eastAsia="Times New Roman" w:hAnsi="Times New Roman"/>
                <w:color w:val="000000"/>
                <w:sz w:val="24"/>
                <w:lang w:val="ru-RU"/>
              </w:rPr>
              <w:t>евремена</w:t>
            </w:r>
            <w:proofErr w:type="spellEnd"/>
            <w:r w:rsidRPr="007C2B13">
              <w:rPr>
                <w:rFonts w:ascii="Times New Roman" w:eastAsia="Times New Roman" w:hAnsi="Times New Roman"/>
                <w:color w:val="000000"/>
                <w:sz w:val="24"/>
                <w:lang w:val="ru-RU"/>
              </w:rPr>
              <w:t xml:space="preserve"> года (осень) (8 ч) </w:t>
            </w:r>
            <w:r w:rsidRPr="007C2B13">
              <w:rPr>
                <w:lang w:val="ru-RU"/>
              </w:rPr>
              <w:br/>
            </w:r>
            <w:r w:rsidRPr="007C2B13">
              <w:rPr>
                <w:rFonts w:ascii="Times New Roman" w:eastAsia="Times New Roman" w:hAnsi="Times New Roman"/>
                <w:color w:val="000000"/>
                <w:sz w:val="24"/>
                <w:lang w:val="ru-RU"/>
              </w:rPr>
              <w:t xml:space="preserve">Выразительное чтение, </w:t>
            </w:r>
            <w:r w:rsidRPr="007C2B13">
              <w:rPr>
                <w:lang w:val="ru-RU"/>
              </w:rPr>
              <w:br/>
            </w:r>
            <w:r w:rsidRPr="007C2B13">
              <w:rPr>
                <w:rFonts w:ascii="Times New Roman" w:eastAsia="Times New Roman" w:hAnsi="Times New Roman"/>
                <w:color w:val="000000"/>
                <w:sz w:val="24"/>
                <w:lang w:val="ru-RU"/>
              </w:rPr>
              <w:t xml:space="preserve">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5EB0A548" w14:textId="77777777" w:rsidR="00FA45E6" w:rsidRPr="007C2B13" w:rsidRDefault="00A56D3A">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произведению художников (пейзаж): и музыкантов.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1A3A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132F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CDEA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6C45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6703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39CFBB8"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AC34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2E64C" w14:textId="77777777" w:rsidR="00FA45E6" w:rsidRDefault="00A56D3A">
            <w:pPr>
              <w:autoSpaceDE w:val="0"/>
              <w:autoSpaceDN w:val="0"/>
              <w:spacing w:before="98" w:after="0" w:line="281" w:lineRule="auto"/>
              <w:ind w:left="72" w:right="288"/>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w:t>
            </w:r>
            <w:proofErr w:type="spellStart"/>
            <w:r w:rsidRPr="007C2B13">
              <w:rPr>
                <w:rFonts w:ascii="Times New Roman" w:eastAsia="Times New Roman" w:hAnsi="Times New Roman"/>
                <w:color w:val="000000"/>
                <w:sz w:val="24"/>
                <w:lang w:val="ru-RU"/>
              </w:rPr>
              <w:t>разныевремена</w:t>
            </w:r>
            <w:proofErr w:type="spellEnd"/>
            <w:r w:rsidRPr="007C2B13">
              <w:rPr>
                <w:rFonts w:ascii="Times New Roman" w:eastAsia="Times New Roman" w:hAnsi="Times New Roman"/>
                <w:color w:val="000000"/>
                <w:sz w:val="24"/>
                <w:lang w:val="ru-RU"/>
              </w:rPr>
              <w:t xml:space="preserve"> года (осень) (8 ч). </w:t>
            </w:r>
            <w:proofErr w:type="spellStart"/>
            <w:r>
              <w:rPr>
                <w:rFonts w:ascii="Times New Roman" w:eastAsia="Times New Roman" w:hAnsi="Times New Roman"/>
                <w:color w:val="000000"/>
                <w:sz w:val="24"/>
              </w:rPr>
              <w:t>Чтениелюбимыхпроизведенийоб</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осени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Иллюстрирование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9A13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9956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4E6F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E1A3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1044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BA803C2"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8E0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331C9" w14:textId="77777777" w:rsidR="00FA45E6" w:rsidRPr="007C2B13" w:rsidRDefault="00A56D3A">
            <w:pPr>
              <w:autoSpaceDE w:val="0"/>
              <w:autoSpaceDN w:val="0"/>
              <w:spacing w:before="98" w:after="0" w:line="283" w:lineRule="auto"/>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(осень) (8 ч) Средств 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9B42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1F91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EB46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C090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3D039"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2F4B9665"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4F64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8E29A"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
          <w:p w14:paraId="7469FB7E" w14:textId="77777777" w:rsidR="00FA45E6" w:rsidRPr="007C2B13" w:rsidRDefault="00A56D3A">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14:paraId="20E210E7" w14:textId="77777777" w:rsidR="00FA45E6" w:rsidRPr="007C2B13" w:rsidRDefault="00A56D3A">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Гайдара, В. В. Лунина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F38C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1C90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9641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089D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4B049"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1D56B2D" w14:textId="77777777" w:rsidR="00FA45E6" w:rsidRDefault="00FA45E6">
      <w:pPr>
        <w:autoSpaceDE w:val="0"/>
        <w:autoSpaceDN w:val="0"/>
        <w:spacing w:after="0" w:line="14" w:lineRule="exact"/>
      </w:pPr>
    </w:p>
    <w:p w14:paraId="737D3F96" w14:textId="77777777" w:rsidR="00FA45E6" w:rsidRDefault="00FA45E6">
      <w:pPr>
        <w:sectPr w:rsidR="00FA45E6">
          <w:pgSz w:w="11900" w:h="16840"/>
          <w:pgMar w:top="284" w:right="650" w:bottom="850" w:left="666" w:header="720" w:footer="720" w:gutter="0"/>
          <w:cols w:space="720" w:equalWidth="0">
            <w:col w:w="10584" w:space="0"/>
          </w:cols>
          <w:docGrid w:linePitch="360"/>
        </w:sectPr>
      </w:pPr>
    </w:p>
    <w:p w14:paraId="26FD5E13"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23FF6AAD"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EBDC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2F142" w14:textId="77777777" w:rsidR="00FA45E6" w:rsidRPr="007C2B13" w:rsidRDefault="00A56D3A">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Отражение в произведениях нравственно-этических понятий: дружба, терпение, уважение, помощь друг другу.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E176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51E5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8D6F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C0E9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85B33"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F96868C"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C3CB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16E4E" w14:textId="77777777" w:rsidR="00FA45E6" w:rsidRPr="007C2B13" w:rsidRDefault="00A56D3A">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
          <w:p w14:paraId="2611608F" w14:textId="77777777" w:rsidR="00FA45E6" w:rsidRPr="007C2B13" w:rsidRDefault="00A56D3A">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14:paraId="03B20699" w14:textId="77777777" w:rsidR="00FA45E6" w:rsidRDefault="00A56D3A">
            <w:pPr>
              <w:autoSpaceDE w:val="0"/>
              <w:autoSpaceDN w:val="0"/>
              <w:spacing w:before="70" w:after="0" w:line="283" w:lineRule="auto"/>
              <w:ind w:left="72"/>
            </w:pPr>
            <w:r w:rsidRPr="007C2B13">
              <w:rPr>
                <w:rFonts w:ascii="Times New Roman" w:eastAsia="Times New Roman" w:hAnsi="Times New Roman"/>
                <w:color w:val="000000"/>
                <w:sz w:val="24"/>
                <w:lang w:val="ru-RU"/>
              </w:rPr>
              <w:t xml:space="preserve">Гайдара, В. В. Лунина и </w:t>
            </w:r>
            <w:r w:rsidRPr="007C2B13">
              <w:rPr>
                <w:lang w:val="ru-RU"/>
              </w:rPr>
              <w:br/>
            </w:r>
            <w:r w:rsidRPr="007C2B13">
              <w:rPr>
                <w:rFonts w:ascii="Times New Roman" w:eastAsia="Times New Roman" w:hAnsi="Times New Roman"/>
                <w:color w:val="000000"/>
                <w:sz w:val="24"/>
                <w:lang w:val="ru-RU"/>
              </w:rPr>
              <w:t xml:space="preserve">др.). Отражение в </w:t>
            </w:r>
            <w:r w:rsidRPr="007C2B13">
              <w:rPr>
                <w:lang w:val="ru-RU"/>
              </w:rPr>
              <w:br/>
            </w:r>
            <w:r w:rsidRPr="007C2B13">
              <w:rPr>
                <w:rFonts w:ascii="Times New Roman" w:eastAsia="Times New Roman" w:hAnsi="Times New Roman"/>
                <w:color w:val="000000"/>
                <w:sz w:val="24"/>
                <w:lang w:val="ru-RU"/>
              </w:rPr>
              <w:t xml:space="preserve">произведениях нравственно-этических понятий: дружба, терпение, уважение, помощь друг другу. </w:t>
            </w:r>
            <w:proofErr w:type="spellStart"/>
            <w:r>
              <w:rPr>
                <w:rFonts w:ascii="Times New Roman" w:eastAsia="Times New Roman" w:hAnsi="Times New Roman"/>
                <w:color w:val="000000"/>
                <w:sz w:val="24"/>
              </w:rPr>
              <w:t>Тема,главная</w:t>
            </w:r>
            <w:proofErr w:type="spellEnd"/>
            <w:r>
              <w:br/>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3DB5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2AEE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D08B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46026"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95B7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AD223B2" w14:textId="77777777">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48A0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0921A"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
          <w:p w14:paraId="3D91BBA6" w14:textId="77777777" w:rsidR="00FA45E6" w:rsidRPr="007C2B13" w:rsidRDefault="00A56D3A">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14:paraId="1AD89EBB" w14:textId="77777777" w:rsidR="00FA45E6" w:rsidRPr="007C2B13" w:rsidRDefault="00A56D3A">
            <w:pPr>
              <w:autoSpaceDE w:val="0"/>
              <w:autoSpaceDN w:val="0"/>
              <w:spacing w:before="70" w:after="0" w:line="286" w:lineRule="auto"/>
              <w:ind w:left="72"/>
              <w:rPr>
                <w:lang w:val="ru-RU"/>
              </w:rPr>
            </w:pPr>
            <w:r w:rsidRPr="007C2B13">
              <w:rPr>
                <w:rFonts w:ascii="Times New Roman" w:eastAsia="Times New Roman" w:hAnsi="Times New Roman"/>
                <w:color w:val="000000"/>
                <w:sz w:val="24"/>
                <w:lang w:val="ru-RU"/>
              </w:rPr>
              <w:t xml:space="preserve">Гайдара, В. В. Лунина и </w:t>
            </w:r>
            <w:r w:rsidRPr="007C2B13">
              <w:rPr>
                <w:lang w:val="ru-RU"/>
              </w:rPr>
              <w:br/>
            </w:r>
            <w:r w:rsidRPr="007C2B13">
              <w:rPr>
                <w:rFonts w:ascii="Times New Roman" w:eastAsia="Times New Roman" w:hAnsi="Times New Roman"/>
                <w:color w:val="000000"/>
                <w:sz w:val="24"/>
                <w:lang w:val="ru-RU"/>
              </w:rPr>
              <w:t xml:space="preserve">др.). Отражение в </w:t>
            </w:r>
            <w:r w:rsidRPr="007C2B13">
              <w:rPr>
                <w:lang w:val="ru-RU"/>
              </w:rPr>
              <w:br/>
            </w:r>
            <w:r w:rsidRPr="007C2B13">
              <w:rPr>
                <w:rFonts w:ascii="Times New Roman" w:eastAsia="Times New Roman" w:hAnsi="Times New Roman"/>
                <w:color w:val="000000"/>
                <w:sz w:val="24"/>
                <w:lang w:val="ru-RU"/>
              </w:rPr>
              <w:t xml:space="preserve">произведениях нравственно-этических понятий: дружба, терпение, уважение, помощь друг </w:t>
            </w:r>
            <w:proofErr w:type="spellStart"/>
            <w:r w:rsidRPr="007C2B13">
              <w:rPr>
                <w:rFonts w:ascii="Times New Roman" w:eastAsia="Times New Roman" w:hAnsi="Times New Roman"/>
                <w:color w:val="000000"/>
                <w:sz w:val="24"/>
                <w:lang w:val="ru-RU"/>
              </w:rPr>
              <w:t>другу.Тема</w:t>
            </w:r>
            <w:proofErr w:type="spellEnd"/>
            <w:r w:rsidRPr="007C2B13">
              <w:rPr>
                <w:rFonts w:ascii="Times New Roman" w:eastAsia="Times New Roman" w:hAnsi="Times New Roman"/>
                <w:color w:val="000000"/>
                <w:sz w:val="24"/>
                <w:lang w:val="ru-RU"/>
              </w:rPr>
              <w:t xml:space="preserve">, главная </w:t>
            </w:r>
            <w:r w:rsidRPr="007C2B13">
              <w:rPr>
                <w:lang w:val="ru-RU"/>
              </w:rPr>
              <w:br/>
            </w:r>
            <w:r w:rsidRPr="007C2B13">
              <w:rPr>
                <w:rFonts w:ascii="Times New Roman" w:eastAsia="Times New Roman" w:hAnsi="Times New Roman"/>
                <w:color w:val="000000"/>
                <w:sz w:val="24"/>
                <w:lang w:val="ru-RU"/>
              </w:rPr>
              <w:t xml:space="preserve">мысль произведения, </w:t>
            </w:r>
            <w:r w:rsidRPr="007C2B13">
              <w:rPr>
                <w:lang w:val="ru-RU"/>
              </w:rPr>
              <w:br/>
            </w:r>
            <w:r w:rsidRPr="007C2B13">
              <w:rPr>
                <w:rFonts w:ascii="Times New Roman" w:eastAsia="Times New Roman" w:hAnsi="Times New Roman"/>
                <w:color w:val="000000"/>
                <w:sz w:val="24"/>
                <w:lang w:val="ru-RU"/>
              </w:rPr>
              <w:t>заголовок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E341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12D1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CE52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F6F9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9DCA2"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0AB02C46" w14:textId="77777777" w:rsidR="00FA45E6" w:rsidRDefault="00FA45E6">
      <w:pPr>
        <w:autoSpaceDE w:val="0"/>
        <w:autoSpaceDN w:val="0"/>
        <w:spacing w:after="0" w:line="14" w:lineRule="exact"/>
      </w:pPr>
    </w:p>
    <w:p w14:paraId="239F2D48"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2C98F14F"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16894EF7"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E287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3ED25"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
          <w:p w14:paraId="327D84F4" w14:textId="77777777" w:rsidR="00FA45E6" w:rsidRPr="007C2B13" w:rsidRDefault="00A56D3A">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14:paraId="14624D53"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Гайдара, В. В. Лунина и </w:t>
            </w:r>
            <w:r w:rsidRPr="007C2B13">
              <w:rPr>
                <w:lang w:val="ru-RU"/>
              </w:rPr>
              <w:br/>
            </w:r>
            <w:r w:rsidRPr="007C2B13">
              <w:rPr>
                <w:rFonts w:ascii="Times New Roman" w:eastAsia="Times New Roman" w:hAnsi="Times New Roman"/>
                <w:color w:val="000000"/>
                <w:sz w:val="24"/>
                <w:lang w:val="ru-RU"/>
              </w:rPr>
              <w:t xml:space="preserve">др.). Герой произведения </w:t>
            </w:r>
            <w:r w:rsidRPr="007C2B13">
              <w:rPr>
                <w:lang w:val="ru-RU"/>
              </w:rPr>
              <w:br/>
            </w:r>
            <w:r w:rsidRPr="007C2B13">
              <w:rPr>
                <w:rFonts w:ascii="Times New Roman" w:eastAsia="Times New Roman" w:hAnsi="Times New Roman"/>
                <w:color w:val="000000"/>
                <w:sz w:val="24"/>
                <w:lang w:val="ru-RU"/>
              </w:rPr>
              <w:t>(введение понятия «главный герой»), его характеристика (портрет),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D23F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9D17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66D9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6469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FE74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BEEB7D6"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712F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FD1F8"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Главная </w:t>
            </w:r>
            <w:r w:rsidRPr="007C2B13">
              <w:rPr>
                <w:lang w:val="ru-RU"/>
              </w:rPr>
              <w:br/>
            </w:r>
            <w:r w:rsidRPr="007C2B13">
              <w:rPr>
                <w:rFonts w:ascii="Times New Roman" w:eastAsia="Times New Roman" w:hAnsi="Times New Roman"/>
                <w:color w:val="000000"/>
                <w:sz w:val="24"/>
                <w:lang w:val="ru-RU"/>
              </w:rPr>
              <w:t xml:space="preserve">мысль произведения. Герой произведения (введение </w:t>
            </w:r>
            <w:r w:rsidRPr="007C2B13">
              <w:rPr>
                <w:lang w:val="ru-RU"/>
              </w:rPr>
              <w:br/>
            </w:r>
            <w:r w:rsidRPr="007C2B13">
              <w:rPr>
                <w:rFonts w:ascii="Times New Roman" w:eastAsia="Times New Roman" w:hAnsi="Times New Roman"/>
                <w:color w:val="000000"/>
                <w:sz w:val="24"/>
                <w:lang w:val="ru-RU"/>
              </w:rPr>
              <w:t xml:space="preserve">понятия «главный герой»), его характеристика </w:t>
            </w:r>
            <w:r w:rsidRPr="007C2B13">
              <w:rPr>
                <w:lang w:val="ru-RU"/>
              </w:rPr>
              <w:br/>
            </w:r>
            <w:r w:rsidRPr="007C2B13">
              <w:rPr>
                <w:rFonts w:ascii="Times New Roman" w:eastAsia="Times New Roman" w:hAnsi="Times New Roman"/>
                <w:color w:val="000000"/>
                <w:sz w:val="24"/>
                <w:lang w:val="ru-RU"/>
              </w:rPr>
              <w:t>(портрет),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6E61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5054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7316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E3AD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52E51"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9D286BA"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F617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BBC97" w14:textId="77777777" w:rsidR="00FA45E6" w:rsidRPr="007C2B13" w:rsidRDefault="00A56D3A">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Отражение в произведениях нравственно-этических понятий: дружба, терпение, уважение, помощь друг другу. Герой </w:t>
            </w:r>
            <w:r w:rsidRPr="007C2B13">
              <w:rPr>
                <w:lang w:val="ru-RU"/>
              </w:rPr>
              <w:br/>
            </w:r>
            <w:r w:rsidRPr="007C2B13">
              <w:rPr>
                <w:rFonts w:ascii="Times New Roman" w:eastAsia="Times New Roman" w:hAnsi="Times New Roman"/>
                <w:color w:val="000000"/>
                <w:sz w:val="24"/>
                <w:lang w:val="ru-RU"/>
              </w:rPr>
              <w:t xml:space="preserve">произведения (введение </w:t>
            </w:r>
            <w:r w:rsidRPr="007C2B13">
              <w:rPr>
                <w:lang w:val="ru-RU"/>
              </w:rPr>
              <w:br/>
            </w:r>
            <w:r w:rsidRPr="007C2B13">
              <w:rPr>
                <w:rFonts w:ascii="Times New Roman" w:eastAsia="Times New Roman" w:hAnsi="Times New Roman"/>
                <w:color w:val="000000"/>
                <w:sz w:val="24"/>
                <w:lang w:val="ru-RU"/>
              </w:rPr>
              <w:t xml:space="preserve">понятия «главный герой»), его характеристика </w:t>
            </w:r>
            <w:r w:rsidRPr="007C2B13">
              <w:rPr>
                <w:lang w:val="ru-RU"/>
              </w:rPr>
              <w:br/>
            </w:r>
            <w:r w:rsidRPr="007C2B13">
              <w:rPr>
                <w:rFonts w:ascii="Times New Roman" w:eastAsia="Times New Roman" w:hAnsi="Times New Roman"/>
                <w:color w:val="000000"/>
                <w:sz w:val="24"/>
                <w:lang w:val="ru-RU"/>
              </w:rPr>
              <w:t>(портрет),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EF84C"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856C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6AC2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5FD3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F627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18A531B" w14:textId="77777777">
        <w:trPr>
          <w:trHeight w:hRule="exact" w:val="3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774F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F416A" w14:textId="77777777" w:rsidR="00FA45E6" w:rsidRPr="007C2B13" w:rsidRDefault="00A56D3A">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Отражение в произведениях нравственно-этических понятий, смысл понятий. Герой </w:t>
            </w:r>
            <w:r w:rsidRPr="007C2B13">
              <w:rPr>
                <w:lang w:val="ru-RU"/>
              </w:rPr>
              <w:br/>
            </w:r>
            <w:r w:rsidRPr="007C2B13">
              <w:rPr>
                <w:rFonts w:ascii="Times New Roman" w:eastAsia="Times New Roman" w:hAnsi="Times New Roman"/>
                <w:color w:val="000000"/>
                <w:sz w:val="24"/>
                <w:lang w:val="ru-RU"/>
              </w:rPr>
              <w:t xml:space="preserve">произведения, </w:t>
            </w:r>
            <w:r w:rsidRPr="007C2B13">
              <w:rPr>
                <w:lang w:val="ru-RU"/>
              </w:rPr>
              <w:br/>
            </w:r>
            <w:r w:rsidRPr="007C2B13">
              <w:rPr>
                <w:rFonts w:ascii="Times New Roman" w:eastAsia="Times New Roman" w:hAnsi="Times New Roman"/>
                <w:color w:val="000000"/>
                <w:sz w:val="24"/>
                <w:lang w:val="ru-RU"/>
              </w:rPr>
              <w:t>характеристика (портрет), оценка поступков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D2187"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BFD5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3403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31B47"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A4D7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32A2DEDE" w14:textId="77777777" w:rsidR="00FA45E6" w:rsidRDefault="00FA45E6">
      <w:pPr>
        <w:autoSpaceDE w:val="0"/>
        <w:autoSpaceDN w:val="0"/>
        <w:spacing w:after="0" w:line="14" w:lineRule="exact"/>
      </w:pPr>
    </w:p>
    <w:p w14:paraId="2D4CBCFF" w14:textId="77777777" w:rsidR="00FA45E6" w:rsidRDefault="00FA45E6">
      <w:pPr>
        <w:sectPr w:rsidR="00FA45E6">
          <w:pgSz w:w="11900" w:h="16840"/>
          <w:pgMar w:top="284" w:right="650" w:bottom="590" w:left="666" w:header="720" w:footer="720" w:gutter="0"/>
          <w:cols w:space="720" w:equalWidth="0">
            <w:col w:w="10584" w:space="0"/>
          </w:cols>
          <w:docGrid w:linePitch="360"/>
        </w:sectPr>
      </w:pPr>
    </w:p>
    <w:p w14:paraId="73FB5983"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57DA885E"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5FB1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EE418" w14:textId="77777777" w:rsidR="00FA45E6" w:rsidRDefault="00A56D3A">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Отражение в произведениях нравственно-этических понятий: дружба, терпение, уважение, помощь друг другу. </w:t>
            </w:r>
            <w:proofErr w:type="spellStart"/>
            <w:r>
              <w:rPr>
                <w:rFonts w:ascii="Times New Roman" w:eastAsia="Times New Roman" w:hAnsi="Times New Roman"/>
                <w:color w:val="000000"/>
                <w:sz w:val="24"/>
              </w:rPr>
              <w:t>Главнаямысльпроизведения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Отношение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автора</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героям</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149C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8480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14F7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1CD1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69F4F"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24C44D53"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E62D9"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15AD5" w14:textId="77777777" w:rsidR="00E77BBE" w:rsidRDefault="00A56D3A">
            <w:pPr>
              <w:autoSpaceDE w:val="0"/>
              <w:autoSpaceDN w:val="0"/>
              <w:spacing w:before="100" w:after="0" w:line="281" w:lineRule="auto"/>
              <w:ind w:left="72"/>
              <w:rPr>
                <w:rFonts w:ascii="Times New Roman" w:eastAsia="Times New Roman" w:hAnsi="Times New Roman"/>
                <w:color w:val="000000"/>
                <w:sz w:val="24"/>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p>
          <w:p w14:paraId="7682ED56" w14:textId="5130B370" w:rsidR="00E77BBE" w:rsidRDefault="00E77BBE">
            <w:pPr>
              <w:autoSpaceDE w:val="0"/>
              <w:autoSpaceDN w:val="0"/>
              <w:spacing w:before="100" w:after="0" w:line="281" w:lineRule="auto"/>
              <w:ind w:left="72"/>
              <w:rPr>
                <w:rFonts w:ascii="Times New Roman" w:eastAsia="Times New Roman" w:hAnsi="Times New Roman"/>
                <w:color w:val="000000"/>
                <w:sz w:val="24"/>
              </w:rPr>
            </w:pPr>
            <w:proofErr w:type="spellStart"/>
            <w:r>
              <w:rPr>
                <w:rFonts w:ascii="Times New Roman" w:eastAsia="Times New Roman" w:hAnsi="Times New Roman"/>
                <w:color w:val="000000"/>
                <w:sz w:val="24"/>
              </w:rPr>
              <w:t>М</w:t>
            </w:r>
            <w:r w:rsidR="00A56D3A">
              <w:rPr>
                <w:rFonts w:ascii="Times New Roman" w:eastAsia="Times New Roman" w:hAnsi="Times New Roman"/>
                <w:color w:val="000000"/>
                <w:sz w:val="24"/>
              </w:rPr>
              <w:t>ысль</w:t>
            </w:r>
            <w:proofErr w:type="spellEnd"/>
          </w:p>
          <w:p w14:paraId="1BE70B1F" w14:textId="77777777" w:rsidR="00E77BBE" w:rsidRDefault="00A56D3A">
            <w:pPr>
              <w:autoSpaceDE w:val="0"/>
              <w:autoSpaceDN w:val="0"/>
              <w:spacing w:before="100" w:after="0" w:line="281" w:lineRule="auto"/>
              <w:ind w:left="72"/>
              <w:rPr>
                <w:rFonts w:ascii="Times New Roman" w:eastAsia="Times New Roman" w:hAnsi="Times New Roman"/>
                <w:color w:val="000000"/>
                <w:sz w:val="24"/>
              </w:rPr>
            </w:pP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w:t>
            </w:r>
          </w:p>
          <w:p w14:paraId="163CBB3C" w14:textId="5460AD59" w:rsidR="00FA45E6" w:rsidRDefault="00A56D3A">
            <w:pPr>
              <w:autoSpaceDE w:val="0"/>
              <w:autoSpaceDN w:val="0"/>
              <w:spacing w:before="100" w:after="0" w:line="281"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r>
              <w:rPr>
                <w:rFonts w:ascii="Times New Roman" w:eastAsia="Times New Roman" w:hAnsi="Times New Roman"/>
                <w:color w:val="000000"/>
                <w:sz w:val="24"/>
              </w:rPr>
              <w:t>.</w:t>
            </w:r>
          </w:p>
          <w:p w14:paraId="3E1323D5" w14:textId="6C1FAD00" w:rsidR="00101B8E" w:rsidRDefault="00101B8E">
            <w:pPr>
              <w:autoSpaceDE w:val="0"/>
              <w:autoSpaceDN w:val="0"/>
              <w:spacing w:before="100" w:after="0" w:line="281" w:lineRule="auto"/>
              <w:ind w:left="72"/>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265BC"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5E8D1"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155CB"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52B9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6B180"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A1F19D0" w14:textId="77777777">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72A1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786E1"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произведении (расширение круга чтения: произведения С. А. </w:t>
            </w:r>
            <w:proofErr w:type="spellStart"/>
            <w:r w:rsidRPr="007C2B13">
              <w:rPr>
                <w:rFonts w:ascii="Times New Roman" w:eastAsia="Times New Roman" w:hAnsi="Times New Roman"/>
                <w:color w:val="000000"/>
                <w:sz w:val="24"/>
                <w:lang w:val="ru-RU"/>
              </w:rPr>
              <w:t>Баруздина</w:t>
            </w:r>
            <w:proofErr w:type="spellEnd"/>
            <w:r w:rsidRPr="007C2B13">
              <w:rPr>
                <w:rFonts w:ascii="Times New Roman" w:eastAsia="Times New Roman" w:hAnsi="Times New Roman"/>
                <w:color w:val="000000"/>
                <w:sz w:val="24"/>
                <w:lang w:val="ru-RU"/>
              </w:rPr>
              <w:t>, Н. Н. </w:t>
            </w:r>
          </w:p>
          <w:p w14:paraId="7A7E589A" w14:textId="77777777" w:rsidR="00FA45E6" w:rsidRPr="007C2B13" w:rsidRDefault="00A56D3A">
            <w:pPr>
              <w:autoSpaceDE w:val="0"/>
              <w:autoSpaceDN w:val="0"/>
              <w:spacing w:before="70" w:after="0" w:line="230" w:lineRule="auto"/>
              <w:ind w:left="72"/>
              <w:rPr>
                <w:lang w:val="ru-RU"/>
              </w:rPr>
            </w:pPr>
            <w:r w:rsidRPr="007C2B13">
              <w:rPr>
                <w:rFonts w:ascii="Times New Roman" w:eastAsia="Times New Roman" w:hAnsi="Times New Roman"/>
                <w:color w:val="000000"/>
                <w:sz w:val="24"/>
                <w:lang w:val="ru-RU"/>
              </w:rPr>
              <w:t>Носова, В. А. Осеевой, А.</w:t>
            </w:r>
          </w:p>
          <w:p w14:paraId="5C19F751" w14:textId="77777777" w:rsidR="00FA45E6" w:rsidRDefault="00A56D3A">
            <w:pPr>
              <w:autoSpaceDE w:val="0"/>
              <w:autoSpaceDN w:val="0"/>
              <w:spacing w:before="70" w:after="0"/>
              <w:ind w:left="72" w:right="432"/>
            </w:pPr>
            <w:r w:rsidRPr="007C2B13">
              <w:rPr>
                <w:rFonts w:ascii="Times New Roman" w:eastAsia="Times New Roman" w:hAnsi="Times New Roman"/>
                <w:color w:val="000000"/>
                <w:sz w:val="24"/>
                <w:lang w:val="ru-RU"/>
              </w:rPr>
              <w:t>Гайдара, В. В. Лунина и др.).</w:t>
            </w:r>
            <w:r w:rsidRPr="00FB0F49">
              <w:rPr>
                <w:rFonts w:ascii="Times New Roman" w:eastAsia="Times New Roman" w:hAnsi="Times New Roman"/>
                <w:color w:val="000000"/>
                <w:sz w:val="24"/>
                <w:lang w:val="ru-RU"/>
              </w:rPr>
              <w:t>Содержание</w:t>
            </w:r>
            <w:r w:rsidRPr="00FB0F49">
              <w:rPr>
                <w:lang w:val="ru-RU"/>
              </w:rPr>
              <w:br/>
            </w:r>
            <w:proofErr w:type="spellStart"/>
            <w:r w:rsidRPr="00FB0F49">
              <w:rPr>
                <w:rFonts w:ascii="Times New Roman" w:eastAsia="Times New Roman" w:hAnsi="Times New Roman"/>
                <w:color w:val="000000"/>
                <w:sz w:val="24"/>
                <w:lang w:val="ru-RU"/>
              </w:rPr>
              <w:t>произведенияСравнение</w:t>
            </w:r>
            <w:proofErr w:type="spellEnd"/>
            <w:r w:rsidRPr="00FB0F49">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1C38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606F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679D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DF36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02B7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64927B4" w14:textId="77777777" w:rsidTr="00E77BBE">
        <w:trPr>
          <w:trHeight w:hRule="exact" w:val="27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E2E4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170D3" w14:textId="77777777" w:rsidR="00FA45E6" w:rsidRDefault="00A56D3A">
            <w:pPr>
              <w:autoSpaceDE w:val="0"/>
              <w:autoSpaceDN w:val="0"/>
              <w:spacing w:before="98" w:after="0" w:line="281" w:lineRule="auto"/>
              <w:ind w:left="72" w:right="144"/>
            </w:pPr>
            <w:r w:rsidRPr="007C2B13">
              <w:rPr>
                <w:rFonts w:ascii="Times New Roman" w:eastAsia="Times New Roman" w:hAnsi="Times New Roman"/>
                <w:color w:val="000000"/>
                <w:sz w:val="24"/>
                <w:lang w:val="ru-RU"/>
              </w:rPr>
              <w:t xml:space="preserve">О детях и дружбе (12 ч) </w:t>
            </w:r>
            <w:r w:rsidRPr="007C2B13">
              <w:rPr>
                <w:lang w:val="ru-RU"/>
              </w:rPr>
              <w:br/>
            </w:r>
            <w:r w:rsidRPr="007C2B13">
              <w:rPr>
                <w:rFonts w:ascii="Times New Roman" w:eastAsia="Times New Roman" w:hAnsi="Times New Roman"/>
                <w:color w:val="000000"/>
                <w:sz w:val="24"/>
                <w:lang w:val="ru-RU"/>
              </w:rPr>
              <w:t xml:space="preserve">Тема дружбы в </w:t>
            </w:r>
            <w:r w:rsidRPr="007C2B13">
              <w:rPr>
                <w:lang w:val="ru-RU"/>
              </w:rPr>
              <w:br/>
            </w:r>
            <w:r w:rsidRPr="007C2B13">
              <w:rPr>
                <w:rFonts w:ascii="Times New Roman" w:eastAsia="Times New Roman" w:hAnsi="Times New Roman"/>
                <w:color w:val="000000"/>
                <w:sz w:val="24"/>
                <w:lang w:val="ru-RU"/>
              </w:rPr>
              <w:t xml:space="preserve">художественном </w:t>
            </w:r>
            <w:r w:rsidRPr="007C2B13">
              <w:rPr>
                <w:lang w:val="ru-RU"/>
              </w:rPr>
              <w:br/>
            </w:r>
            <w:r w:rsidRPr="007C2B13">
              <w:rPr>
                <w:rFonts w:ascii="Times New Roman" w:eastAsia="Times New Roman" w:hAnsi="Times New Roman"/>
                <w:color w:val="000000"/>
                <w:sz w:val="24"/>
                <w:lang w:val="ru-RU"/>
              </w:rPr>
              <w:t xml:space="preserve">произведении. </w:t>
            </w:r>
            <w:proofErr w:type="spellStart"/>
            <w:r>
              <w:rPr>
                <w:rFonts w:ascii="Times New Roman" w:eastAsia="Times New Roman" w:hAnsi="Times New Roman"/>
                <w:color w:val="000000"/>
                <w:sz w:val="24"/>
              </w:rPr>
              <w:t>Содержаниепроизведения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14:paraId="2641EFC6" w14:textId="77777777" w:rsidR="00FA45E6" w:rsidRDefault="00A56D3A">
            <w:pPr>
              <w:autoSpaceDE w:val="0"/>
              <w:autoSpaceDN w:val="0"/>
              <w:spacing w:before="70" w:after="0" w:line="262" w:lineRule="auto"/>
              <w:ind w:left="72" w:right="43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83D5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63E9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B4C9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5353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8217A"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9F14A4F"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4EAD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1709B"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9968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0263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7B54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2F4D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86401"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18BCB1A3" w14:textId="77777777" w:rsidR="00FA45E6" w:rsidRDefault="00FA45E6">
      <w:pPr>
        <w:autoSpaceDE w:val="0"/>
        <w:autoSpaceDN w:val="0"/>
        <w:spacing w:after="0" w:line="14" w:lineRule="exact"/>
      </w:pPr>
    </w:p>
    <w:p w14:paraId="19F77423" w14:textId="77777777" w:rsidR="00FA45E6" w:rsidRDefault="00FA45E6">
      <w:pPr>
        <w:sectPr w:rsidR="00FA45E6">
          <w:pgSz w:w="11900" w:h="16840"/>
          <w:pgMar w:top="284" w:right="650" w:bottom="1184" w:left="666" w:header="720" w:footer="720" w:gutter="0"/>
          <w:cols w:space="720" w:equalWidth="0">
            <w:col w:w="10584" w:space="0"/>
          </w:cols>
          <w:docGrid w:linePitch="360"/>
        </w:sectPr>
      </w:pPr>
    </w:p>
    <w:p w14:paraId="452F25DA"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7BFC74DE"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BEC7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A997E" w14:textId="77777777" w:rsidR="00FA45E6" w:rsidRPr="007C2B13" w:rsidRDefault="00A56D3A">
            <w:pPr>
              <w:autoSpaceDE w:val="0"/>
              <w:autoSpaceDN w:val="0"/>
              <w:spacing w:before="98" w:after="0" w:line="283"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 Определение фольклорной основы авторских сказок.</w:t>
            </w:r>
          </w:p>
          <w:p w14:paraId="411F6CF0"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2F7E5"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CFBB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04D3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E9B8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2845B"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5FDDE9F"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C5260"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0EBBE" w14:textId="77777777" w:rsidR="00FA45E6" w:rsidRPr="007C2B13" w:rsidRDefault="00A56D3A">
            <w:pPr>
              <w:autoSpaceDE w:val="0"/>
              <w:autoSpaceDN w:val="0"/>
              <w:spacing w:before="100" w:after="0" w:line="286"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 Характеристика авторской сказки: герои, особенности построения и языка.</w:t>
            </w:r>
          </w:p>
          <w:p w14:paraId="7EB09AB5"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C04EB"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58C41"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26E22"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7E3F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278B8"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A57000B" w14:textId="77777777">
        <w:trPr>
          <w:trHeight w:hRule="exact" w:val="45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240F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24CD2"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
          <w:p w14:paraId="3C99E403" w14:textId="77777777" w:rsidR="00FA45E6" w:rsidRPr="007C2B13" w:rsidRDefault="00A56D3A">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Сходство тем и сюжетов сказок разных народов.</w:t>
            </w:r>
          </w:p>
          <w:p w14:paraId="76CD2B1E" w14:textId="77777777" w:rsidR="00FA45E6" w:rsidRPr="007C2B13" w:rsidRDefault="00A56D3A">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Составление плана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37FC0A8C"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D5F05"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32B9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B30F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2651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D432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56A99903" w14:textId="77777777" w:rsidR="00FA45E6" w:rsidRDefault="00FA45E6">
      <w:pPr>
        <w:autoSpaceDE w:val="0"/>
        <w:autoSpaceDN w:val="0"/>
        <w:spacing w:after="0" w:line="14" w:lineRule="exact"/>
      </w:pPr>
    </w:p>
    <w:p w14:paraId="435FDAF6"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4F5FE529"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4CD1573F" w14:textId="77777777">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72EE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F7264"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
          <w:p w14:paraId="51D446AF" w14:textId="77777777" w:rsidR="00FA45E6" w:rsidRPr="007C2B13" w:rsidRDefault="00A56D3A">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Сходство тем и сюжетов сказок разных народов.</w:t>
            </w:r>
          </w:p>
          <w:p w14:paraId="57A8980A" w14:textId="77777777" w:rsidR="00FA45E6" w:rsidRPr="007C2B13" w:rsidRDefault="00A56D3A">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Составление плана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79DDAA1F"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45615"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72FF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88D8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AF3C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6CA73"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6B010468" w14:textId="77777777">
        <w:trPr>
          <w:trHeight w:hRule="exact" w:val="45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CF1F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A6D2A"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w:t>
            </w:r>
          </w:p>
          <w:p w14:paraId="6A2AAA17" w14:textId="77777777" w:rsidR="00FA45E6" w:rsidRPr="007C2B13" w:rsidRDefault="00A56D3A">
            <w:pPr>
              <w:autoSpaceDE w:val="0"/>
              <w:autoSpaceDN w:val="0"/>
              <w:spacing w:before="70" w:after="0" w:line="262" w:lineRule="auto"/>
              <w:ind w:left="72" w:right="432"/>
              <w:rPr>
                <w:lang w:val="ru-RU"/>
              </w:rPr>
            </w:pPr>
            <w:r w:rsidRPr="007C2B13">
              <w:rPr>
                <w:rFonts w:ascii="Times New Roman" w:eastAsia="Times New Roman" w:hAnsi="Times New Roman"/>
                <w:color w:val="000000"/>
                <w:sz w:val="24"/>
                <w:lang w:val="ru-RU"/>
              </w:rPr>
              <w:t>Сходство тем и сюжетов сказок разных народов.</w:t>
            </w:r>
          </w:p>
          <w:p w14:paraId="01CC194A" w14:textId="77777777" w:rsidR="00FA45E6" w:rsidRPr="007C2B13" w:rsidRDefault="00A56D3A">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 xml:space="preserve">Составление плана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0DF2D2B3"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9D3F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5079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0FE6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D7BE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6503C" w14:textId="77777777" w:rsidR="00FA45E6" w:rsidRDefault="00A56D3A">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FA45E6" w14:paraId="2077C81F"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2F84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C78D0" w14:textId="77777777" w:rsidR="00FA45E6" w:rsidRDefault="00A56D3A">
            <w:pPr>
              <w:autoSpaceDE w:val="0"/>
              <w:autoSpaceDN w:val="0"/>
              <w:spacing w:before="98" w:after="0" w:line="283" w:lineRule="auto"/>
              <w:ind w:left="72"/>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 xml:space="preserve">Расширение представлений о фольклорной (народной) и литературной (авторской) сказке: «бродячие» сюжеты. Сравнение.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3B16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9C7B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F5E4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1408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580B7"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7FC0621" w14:textId="7777777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5065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1BAA2"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 Составление сказок.</w:t>
            </w:r>
          </w:p>
          <w:p w14:paraId="2831B012"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Иллюстирование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C668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50CA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409F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EF64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B3925"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6A83D09D" w14:textId="77777777" w:rsidR="00FA45E6" w:rsidRDefault="00FA45E6">
      <w:pPr>
        <w:autoSpaceDE w:val="0"/>
        <w:autoSpaceDN w:val="0"/>
        <w:spacing w:after="0" w:line="14" w:lineRule="exact"/>
      </w:pPr>
    </w:p>
    <w:p w14:paraId="5DE712D1" w14:textId="77777777" w:rsidR="00FA45E6" w:rsidRDefault="00FA45E6">
      <w:pPr>
        <w:sectPr w:rsidR="00FA45E6">
          <w:pgSz w:w="11900" w:h="16840"/>
          <w:pgMar w:top="284" w:right="650" w:bottom="1262" w:left="666" w:header="720" w:footer="720" w:gutter="0"/>
          <w:cols w:space="720" w:equalWidth="0">
            <w:col w:w="10584" w:space="0"/>
          </w:cols>
          <w:docGrid w:linePitch="360"/>
        </w:sectPr>
      </w:pPr>
    </w:p>
    <w:p w14:paraId="04C9B877"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7FC9D56D"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66D3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8DBD3" w14:textId="77777777" w:rsidR="00FA45E6" w:rsidRDefault="00A56D3A">
            <w:pPr>
              <w:autoSpaceDE w:val="0"/>
              <w:autoSpaceDN w:val="0"/>
              <w:spacing w:before="98" w:after="0" w:line="283" w:lineRule="auto"/>
              <w:ind w:left="72"/>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 xml:space="preserve">Расширение представлений о фольклорной (народной) и литературной (авторской) сказке. </w:t>
            </w:r>
            <w:proofErr w:type="spellStart"/>
            <w:r>
              <w:rPr>
                <w:rFonts w:ascii="Times New Roman" w:eastAsia="Times New Roman" w:hAnsi="Times New Roman"/>
                <w:color w:val="000000"/>
                <w:sz w:val="24"/>
              </w:rPr>
              <w:t>Составлениепланапроизведения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62FB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1D90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E942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6EDD0"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E4DC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69191A6"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DC18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5B5CE" w14:textId="77777777" w:rsidR="00FA45E6" w:rsidRPr="007C2B13" w:rsidRDefault="00A56D3A">
            <w:pPr>
              <w:autoSpaceDE w:val="0"/>
              <w:autoSpaceDN w:val="0"/>
              <w:spacing w:before="98" w:after="0" w:line="230" w:lineRule="auto"/>
              <w:ind w:left="72"/>
              <w:rPr>
                <w:lang w:val="ru-RU"/>
              </w:rPr>
            </w:pPr>
            <w:r w:rsidRPr="007C2B13">
              <w:rPr>
                <w:rFonts w:ascii="Times New Roman" w:eastAsia="Times New Roman" w:hAnsi="Times New Roman"/>
                <w:color w:val="000000"/>
                <w:sz w:val="24"/>
                <w:lang w:val="ru-RU"/>
              </w:rPr>
              <w:t>Мир сказок (12 ч).</w:t>
            </w:r>
          </w:p>
          <w:p w14:paraId="22DC5304" w14:textId="77777777" w:rsidR="00FA45E6" w:rsidRDefault="00A56D3A">
            <w:pPr>
              <w:autoSpaceDE w:val="0"/>
              <w:autoSpaceDN w:val="0"/>
              <w:spacing w:before="70" w:after="0" w:line="283" w:lineRule="auto"/>
              <w:ind w:left="72"/>
            </w:pPr>
            <w:r w:rsidRPr="007C2B13">
              <w:rPr>
                <w:rFonts w:ascii="Times New Roman" w:eastAsia="Times New Roman" w:hAnsi="Times New Roman"/>
                <w:color w:val="000000"/>
                <w:sz w:val="24"/>
                <w:lang w:val="ru-RU"/>
              </w:rPr>
              <w:t xml:space="preserve">Характеристика и сравнение авторской сказки и народной сказок. Сходство тем и </w:t>
            </w:r>
            <w:r w:rsidRPr="007C2B13">
              <w:rPr>
                <w:lang w:val="ru-RU"/>
              </w:rPr>
              <w:br/>
            </w:r>
            <w:r w:rsidRPr="007C2B13">
              <w:rPr>
                <w:rFonts w:ascii="Times New Roman" w:eastAsia="Times New Roman" w:hAnsi="Times New Roman"/>
                <w:color w:val="000000"/>
                <w:sz w:val="24"/>
                <w:lang w:val="ru-RU"/>
              </w:rPr>
              <w:t xml:space="preserve">сюжетов сказок разных </w:t>
            </w:r>
            <w:r w:rsidRPr="007C2B13">
              <w:rPr>
                <w:lang w:val="ru-RU"/>
              </w:rPr>
              <w:br/>
            </w:r>
            <w:r w:rsidRPr="007C2B13">
              <w:rPr>
                <w:rFonts w:ascii="Times New Roman" w:eastAsia="Times New Roman" w:hAnsi="Times New Roman"/>
                <w:color w:val="000000"/>
                <w:sz w:val="24"/>
                <w:lang w:val="ru-RU"/>
              </w:rPr>
              <w:t xml:space="preserve">народов. </w:t>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ихзначение</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раскрытии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содержания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произведения</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9764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A5F1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01B6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9056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1345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016E04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D4EF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A51E4" w14:textId="77777777" w:rsidR="00FA45E6" w:rsidRDefault="00A56D3A">
            <w:pPr>
              <w:autoSpaceDE w:val="0"/>
              <w:autoSpaceDN w:val="0"/>
              <w:spacing w:before="98" w:after="0"/>
              <w:ind w:left="72" w:right="576"/>
            </w:pPr>
            <w:r w:rsidRPr="007C2B13">
              <w:rPr>
                <w:rFonts w:ascii="Times New Roman" w:eastAsia="Times New Roman" w:hAnsi="Times New Roman"/>
                <w:color w:val="000000"/>
                <w:sz w:val="24"/>
                <w:lang w:val="ru-RU"/>
              </w:rPr>
              <w:t xml:space="preserve">Мир сказок (12 ч) Мои любимые сказки. </w:t>
            </w:r>
            <w:r w:rsidRPr="007C2B13">
              <w:rPr>
                <w:lang w:val="ru-RU"/>
              </w:rPr>
              <w:br/>
            </w: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43F3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AF5D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5AAB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3337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AB8F8"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9546716"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6E9F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BAC30"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Мир сказок (12 ч) </w:t>
            </w:r>
            <w:r w:rsidRPr="007C2B13">
              <w:rPr>
                <w:lang w:val="ru-RU"/>
              </w:rPr>
              <w:br/>
            </w:r>
            <w:r w:rsidRPr="007C2B13">
              <w:rPr>
                <w:rFonts w:ascii="Times New Roman" w:eastAsia="Times New Roman" w:hAnsi="Times New Roman"/>
                <w:color w:val="000000"/>
                <w:sz w:val="24"/>
                <w:lang w:val="ru-RU"/>
              </w:rPr>
              <w:t>Расширение представлений о фольклорной (народной) и литературной (авторской) сказке: «бродячие» сюжеты. Мои любимые сказки.</w:t>
            </w:r>
          </w:p>
          <w:p w14:paraId="3BB96B07"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Инсценирование</w:t>
            </w:r>
            <w:proofErr w:type="spellEnd"/>
            <w:r>
              <w:rPr>
                <w:rFonts w:ascii="Times New Roman" w:eastAsia="Times New Roman" w:hAnsi="Times New Roman"/>
                <w:color w:val="000000"/>
                <w:sz w:val="24"/>
              </w:rPr>
              <w:t>.</w:t>
            </w:r>
          </w:p>
          <w:p w14:paraId="534BD138"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Илюстрирование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63DD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F3B8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C268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FCE0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EF406"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3334716F"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3C03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0BB64" w14:textId="77777777" w:rsidR="00FA45E6" w:rsidRPr="007C2B13" w:rsidRDefault="00A56D3A">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природы в разные времена года (зима) в произведениях литературы.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1CFE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0E1C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3410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17A6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2E191"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758C482"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08F9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216D0" w14:textId="77777777" w:rsidR="00FA45E6" w:rsidRDefault="00A56D3A">
            <w:pPr>
              <w:autoSpaceDE w:val="0"/>
              <w:autoSpaceDN w:val="0"/>
              <w:spacing w:before="98" w:after="0" w:line="286"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w:t>
            </w:r>
            <w:proofErr w:type="spellStart"/>
            <w:r>
              <w:rPr>
                <w:rFonts w:ascii="Times New Roman" w:eastAsia="Times New Roman" w:hAnsi="Times New Roman"/>
                <w:color w:val="000000"/>
                <w:sz w:val="24"/>
              </w:rPr>
              <w:t>Формированиеэстетическоговосприятияявлений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звуки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краски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зимы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1D37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9AAD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C89B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C4E4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4E6D7"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377998E" w14:textId="77777777" w:rsidR="00FA45E6" w:rsidRDefault="00FA45E6">
      <w:pPr>
        <w:autoSpaceDE w:val="0"/>
        <w:autoSpaceDN w:val="0"/>
        <w:spacing w:after="0" w:line="14" w:lineRule="exact"/>
      </w:pPr>
    </w:p>
    <w:p w14:paraId="1E4A8666" w14:textId="77777777" w:rsidR="00FA45E6" w:rsidRDefault="00FA45E6">
      <w:pPr>
        <w:sectPr w:rsidR="00FA45E6">
          <w:pgSz w:w="11900" w:h="16840"/>
          <w:pgMar w:top="284" w:right="650" w:bottom="602" w:left="666" w:header="720" w:footer="720" w:gutter="0"/>
          <w:cols w:space="720" w:equalWidth="0">
            <w:col w:w="10584" w:space="0"/>
          </w:cols>
          <w:docGrid w:linePitch="360"/>
        </w:sectPr>
      </w:pPr>
    </w:p>
    <w:p w14:paraId="2C12B82B"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6D825168"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01D8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EA21C3"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w:t>
            </w:r>
            <w:proofErr w:type="spellStart"/>
            <w:r w:rsidRPr="007C2B13">
              <w:rPr>
                <w:rFonts w:ascii="Times New Roman" w:eastAsia="Times New Roman" w:hAnsi="Times New Roman"/>
                <w:color w:val="000000"/>
                <w:sz w:val="24"/>
                <w:lang w:val="ru-RU"/>
              </w:rPr>
              <w:t>литературы.Использование</w:t>
            </w:r>
            <w:proofErr w:type="spellEnd"/>
            <w:r w:rsidRPr="007C2B13">
              <w:rPr>
                <w:rFonts w:ascii="Times New Roman" w:eastAsia="Times New Roman" w:hAnsi="Times New Roman"/>
                <w:color w:val="000000"/>
                <w:sz w:val="24"/>
                <w:lang w:val="ru-RU"/>
              </w:rPr>
              <w:t xml:space="preserve"> средств выразительности </w:t>
            </w:r>
            <w:r w:rsidRPr="007C2B13">
              <w:rPr>
                <w:lang w:val="ru-RU"/>
              </w:rPr>
              <w:br/>
            </w:r>
            <w:r w:rsidRPr="007C2B13">
              <w:rPr>
                <w:rFonts w:ascii="Times New Roman" w:eastAsia="Times New Roman" w:hAnsi="Times New Roman"/>
                <w:color w:val="000000"/>
                <w:sz w:val="24"/>
                <w:lang w:val="ru-RU"/>
              </w:rPr>
              <w:t xml:space="preserve">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DD52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75CE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35CE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F43F0"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E0F0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F5F429B" w14:textId="77777777">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9FDE4"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DD816" w14:textId="77777777" w:rsidR="00FA45E6" w:rsidRPr="007C2B13" w:rsidRDefault="00A56D3A">
            <w:pPr>
              <w:autoSpaceDE w:val="0"/>
              <w:autoSpaceDN w:val="0"/>
              <w:spacing w:before="100"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14:paraId="7827B009" w14:textId="77777777" w:rsidR="00FA45E6" w:rsidRPr="007C2B13" w:rsidRDefault="00A56D3A">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259946A0"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14:paraId="04373D9F" w14:textId="77777777" w:rsidR="00FA45E6" w:rsidRPr="007C2B13" w:rsidRDefault="00A56D3A">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14:paraId="5643B9E7"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Шишкина и музыкальных произведениях</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FB525"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551AA"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ABF1A"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201D6"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D7431"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6029B52" w14:textId="77777777">
        <w:trPr>
          <w:trHeight w:hRule="exact" w:val="51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B271A"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7CE69" w14:textId="77777777" w:rsidR="00FA45E6" w:rsidRPr="007C2B13" w:rsidRDefault="00A56D3A">
            <w:pPr>
              <w:autoSpaceDE w:val="0"/>
              <w:autoSpaceDN w:val="0"/>
              <w:spacing w:before="100"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14:paraId="5E66744D" w14:textId="77777777" w:rsidR="00FA45E6" w:rsidRPr="007C2B13" w:rsidRDefault="00A56D3A">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1B8885DE" w14:textId="77777777" w:rsidR="00FA45E6" w:rsidRPr="007C2B13" w:rsidRDefault="00A56D3A">
            <w:pPr>
              <w:autoSpaceDE w:val="0"/>
              <w:autoSpaceDN w:val="0"/>
              <w:spacing w:before="70" w:after="0" w:line="262" w:lineRule="auto"/>
              <w:ind w:left="72"/>
              <w:rPr>
                <w:lang w:val="ru-RU"/>
              </w:rPr>
            </w:pPr>
            <w:r w:rsidRPr="007C2B13">
              <w:rPr>
                <w:rFonts w:ascii="Times New Roman" w:eastAsia="Times New Roman" w:hAnsi="Times New Roman"/>
                <w:color w:val="000000"/>
                <w:sz w:val="24"/>
                <w:lang w:val="ru-RU"/>
              </w:rPr>
              <w:t>Настроение, которое создаёт пейзажная лирика (о зиме).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44B98"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4FE07"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23D64"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A001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164BD"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5D0D91DF" w14:textId="77777777" w:rsidR="00FA45E6" w:rsidRDefault="00FA45E6">
      <w:pPr>
        <w:autoSpaceDE w:val="0"/>
        <w:autoSpaceDN w:val="0"/>
        <w:spacing w:after="0" w:line="14" w:lineRule="exact"/>
      </w:pPr>
    </w:p>
    <w:p w14:paraId="6CA2063B" w14:textId="77777777" w:rsidR="00FA45E6" w:rsidRDefault="00FA45E6">
      <w:pPr>
        <w:sectPr w:rsidR="00FA45E6">
          <w:pgSz w:w="11900" w:h="16840"/>
          <w:pgMar w:top="284" w:right="650" w:bottom="332" w:left="666" w:header="720" w:footer="720" w:gutter="0"/>
          <w:cols w:space="720" w:equalWidth="0">
            <w:col w:w="10584" w:space="0"/>
          </w:cols>
          <w:docGrid w:linePitch="360"/>
        </w:sectPr>
      </w:pPr>
    </w:p>
    <w:p w14:paraId="1ED5E6B1"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02E4D1C1" w14:textId="77777777">
        <w:trPr>
          <w:trHeight w:hRule="exact" w:val="72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FE57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23BC1"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14:paraId="788B1FD2" w14:textId="77777777" w:rsidR="00FA45E6" w:rsidRPr="007C2B13" w:rsidRDefault="00A56D3A">
            <w:pPr>
              <w:autoSpaceDE w:val="0"/>
              <w:autoSpaceDN w:val="0"/>
              <w:spacing w:before="70" w:after="0" w:line="278" w:lineRule="auto"/>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0C50AAC9"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14:paraId="0DB49F4A" w14:textId="77777777" w:rsidR="00FA45E6" w:rsidRPr="007C2B13" w:rsidRDefault="00A56D3A">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14:paraId="654F8B2F"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Шишкина и музыкальных произведениях</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B77D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1774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9C88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E551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3CEE4"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40E2424C" w14:textId="77777777">
        <w:trPr>
          <w:trHeight w:hRule="exact" w:val="71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F932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E4326"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w:t>
            </w:r>
          </w:p>
          <w:p w14:paraId="65F2E7D0" w14:textId="77777777" w:rsidR="00FA45E6" w:rsidRPr="007C2B13" w:rsidRDefault="00A56D3A">
            <w:pPr>
              <w:autoSpaceDE w:val="0"/>
              <w:autoSpaceDN w:val="0"/>
              <w:spacing w:before="70" w:after="0" w:line="278" w:lineRule="auto"/>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32B3FCB1"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14:paraId="3DF1DBE1" w14:textId="77777777" w:rsidR="00FA45E6" w:rsidRPr="007C2B13" w:rsidRDefault="00A56D3A">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14:paraId="028D2ED1"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Шишкина и музыкальных произведениях</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9C6D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EFC4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21C0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9C3E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E72A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3162338" w14:textId="77777777" w:rsidR="00FA45E6" w:rsidRDefault="00FA45E6">
      <w:pPr>
        <w:autoSpaceDE w:val="0"/>
        <w:autoSpaceDN w:val="0"/>
        <w:spacing w:after="0" w:line="14" w:lineRule="exact"/>
      </w:pPr>
    </w:p>
    <w:p w14:paraId="4351EB5E" w14:textId="77777777" w:rsidR="00FA45E6" w:rsidRDefault="00FA45E6">
      <w:pPr>
        <w:sectPr w:rsidR="00FA45E6">
          <w:pgSz w:w="11900" w:h="16840"/>
          <w:pgMar w:top="284" w:right="650" w:bottom="916" w:left="666" w:header="720" w:footer="720" w:gutter="0"/>
          <w:cols w:space="720" w:equalWidth="0">
            <w:col w:w="10584" w:space="0"/>
          </w:cols>
          <w:docGrid w:linePitch="360"/>
        </w:sectPr>
      </w:pPr>
    </w:p>
    <w:p w14:paraId="38BF4EB0"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40825259"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A921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3B2F5" w14:textId="77777777" w:rsidR="00FA45E6" w:rsidRDefault="00A56D3A">
            <w:pPr>
              <w:autoSpaceDE w:val="0"/>
              <w:autoSpaceDN w:val="0"/>
              <w:spacing w:before="98" w:after="0" w:line="286"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w:t>
            </w:r>
            <w:proofErr w:type="spellStart"/>
            <w:r>
              <w:rPr>
                <w:rFonts w:ascii="Times New Roman" w:eastAsia="Times New Roman" w:hAnsi="Times New Roman"/>
                <w:color w:val="000000"/>
                <w:sz w:val="24"/>
              </w:rPr>
              <w:t>Содержание</w:t>
            </w:r>
            <w:proofErr w:type="spellEnd"/>
            <w:r>
              <w:br/>
            </w:r>
            <w:proofErr w:type="spellStart"/>
            <w:r>
              <w:rPr>
                <w:rFonts w:ascii="Times New Roman" w:eastAsia="Times New Roman" w:hAnsi="Times New Roman"/>
                <w:color w:val="000000"/>
                <w:sz w:val="24"/>
              </w:rPr>
              <w:t>произведенияСравнение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52DB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838C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6D59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D4E5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30777" w14:textId="77777777" w:rsidR="00FA45E6" w:rsidRDefault="00A56D3A">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FA45E6" w14:paraId="70A4297F"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DEC4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F7394"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Формирование эстетического восприятия явлений природы (звуки, </w:t>
            </w:r>
            <w:r w:rsidRPr="007C2B13">
              <w:rPr>
                <w:lang w:val="ru-RU"/>
              </w:rPr>
              <w:br/>
            </w:r>
            <w:r w:rsidRPr="007C2B13">
              <w:rPr>
                <w:rFonts w:ascii="Times New Roman" w:eastAsia="Times New Roman" w:hAnsi="Times New Roman"/>
                <w:color w:val="000000"/>
                <w:sz w:val="24"/>
                <w:lang w:val="ru-RU"/>
              </w:rPr>
              <w:t>краски зимы). Тема. Идея.</w:t>
            </w:r>
          </w:p>
          <w:p w14:paraId="3781EFA6"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Заголовок. Содержание произведение. Сравнение.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388F3"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99D5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6860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159F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5503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35F0816" w14:textId="77777777">
        <w:trPr>
          <w:trHeight w:hRule="exact" w:val="685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8D83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B58D2"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Настроение, </w:t>
            </w:r>
            <w:r w:rsidRPr="007C2B13">
              <w:rPr>
                <w:lang w:val="ru-RU"/>
              </w:rPr>
              <w:br/>
            </w:r>
            <w:r w:rsidRPr="007C2B13">
              <w:rPr>
                <w:rFonts w:ascii="Times New Roman" w:eastAsia="Times New Roman" w:hAnsi="Times New Roman"/>
                <w:color w:val="000000"/>
                <w:sz w:val="24"/>
                <w:lang w:val="ru-RU"/>
              </w:rPr>
              <w:t>которое создаёт пейзажная лирика (о зиме).</w:t>
            </w:r>
          </w:p>
          <w:p w14:paraId="78BB5BE2" w14:textId="77777777" w:rsidR="00FA45E6" w:rsidRPr="007C2B13" w:rsidRDefault="00A56D3A">
            <w:pPr>
              <w:autoSpaceDE w:val="0"/>
              <w:autoSpaceDN w:val="0"/>
              <w:spacing w:before="70" w:after="0" w:line="278" w:lineRule="auto"/>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p w14:paraId="46C0E703"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14:paraId="716B25F2" w14:textId="77777777" w:rsidR="00FA45E6" w:rsidRPr="007C2B13" w:rsidRDefault="00A56D3A">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14:paraId="369B962C"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Шишкина и музыкальных произведениях</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CE723"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BD25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0A53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F6B47"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34807"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1FC62224" w14:textId="77777777" w:rsidR="00FA45E6" w:rsidRDefault="00FA45E6">
      <w:pPr>
        <w:autoSpaceDE w:val="0"/>
        <w:autoSpaceDN w:val="0"/>
        <w:spacing w:after="0" w:line="14" w:lineRule="exact"/>
      </w:pPr>
    </w:p>
    <w:p w14:paraId="0F187328" w14:textId="77777777" w:rsidR="00FA45E6" w:rsidRDefault="00FA45E6">
      <w:pPr>
        <w:sectPr w:rsidR="00FA45E6">
          <w:pgSz w:w="11900" w:h="16840"/>
          <w:pgMar w:top="284" w:right="650" w:bottom="1172" w:left="666" w:header="720" w:footer="720" w:gutter="0"/>
          <w:cols w:space="720" w:equalWidth="0">
            <w:col w:w="10584" w:space="0"/>
          </w:cols>
          <w:docGrid w:linePitch="360"/>
        </w:sectPr>
      </w:pPr>
    </w:p>
    <w:p w14:paraId="38068239"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646F98AD" w14:textId="77777777">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EA37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2E9FE"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Настроение, </w:t>
            </w:r>
            <w:r w:rsidRPr="007C2B13">
              <w:rPr>
                <w:lang w:val="ru-RU"/>
              </w:rPr>
              <w:br/>
            </w:r>
            <w:r w:rsidRPr="007C2B13">
              <w:rPr>
                <w:rFonts w:ascii="Times New Roman" w:eastAsia="Times New Roman" w:hAnsi="Times New Roman"/>
                <w:color w:val="000000"/>
                <w:sz w:val="24"/>
                <w:lang w:val="ru-RU"/>
              </w:rPr>
              <w:t>которое создаёт пейзажная лирика (о зиме).</w:t>
            </w:r>
          </w:p>
          <w:p w14:paraId="6727B194" w14:textId="77777777" w:rsidR="00FA45E6" w:rsidRPr="007C2B13" w:rsidRDefault="00A56D3A">
            <w:pPr>
              <w:autoSpaceDE w:val="0"/>
              <w:autoSpaceDN w:val="0"/>
              <w:spacing w:before="70" w:after="0" w:line="278" w:lineRule="auto"/>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p w14:paraId="78D461B7"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14:paraId="06B5995A" w14:textId="77777777" w:rsidR="00FA45E6" w:rsidRPr="007C2B13" w:rsidRDefault="00A56D3A">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14:paraId="7FC8CC83"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Шишкина и музыкальных произведениях</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AADF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161B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9E295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46DC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46B93"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72671D6" w14:textId="77777777">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1207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7F449"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(12 ч) Тема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(зима) в произведениях литературы. Настроение, </w:t>
            </w:r>
            <w:r w:rsidRPr="007C2B13">
              <w:rPr>
                <w:lang w:val="ru-RU"/>
              </w:rPr>
              <w:br/>
            </w:r>
            <w:r w:rsidRPr="007C2B13">
              <w:rPr>
                <w:rFonts w:ascii="Times New Roman" w:eastAsia="Times New Roman" w:hAnsi="Times New Roman"/>
                <w:color w:val="000000"/>
                <w:sz w:val="24"/>
                <w:lang w:val="ru-RU"/>
              </w:rPr>
              <w:t>которое создаёт пейзажная лирика (о зиме).</w:t>
            </w:r>
          </w:p>
          <w:p w14:paraId="2BB37A0D" w14:textId="77777777" w:rsidR="00FA45E6" w:rsidRPr="007C2B13" w:rsidRDefault="00A56D3A">
            <w:pPr>
              <w:autoSpaceDE w:val="0"/>
              <w:autoSpaceDN w:val="0"/>
              <w:spacing w:before="70" w:after="0"/>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p w14:paraId="1F5DFCEC"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Отражение темы «Природа зимой» в картинах </w:t>
            </w:r>
            <w:r w:rsidRPr="007C2B13">
              <w:rPr>
                <w:lang w:val="ru-RU"/>
              </w:rPr>
              <w:br/>
            </w:r>
            <w:r w:rsidRPr="007C2B13">
              <w:rPr>
                <w:rFonts w:ascii="Times New Roman" w:eastAsia="Times New Roman" w:hAnsi="Times New Roman"/>
                <w:color w:val="000000"/>
                <w:sz w:val="24"/>
                <w:lang w:val="ru-RU"/>
              </w:rPr>
              <w:t>художников (пейзаж): И. И. </w:t>
            </w:r>
          </w:p>
          <w:p w14:paraId="73BCA60C" w14:textId="77777777" w:rsidR="00FA45E6" w:rsidRPr="007C2B13" w:rsidRDefault="00A56D3A">
            <w:pPr>
              <w:autoSpaceDE w:val="0"/>
              <w:autoSpaceDN w:val="0"/>
              <w:spacing w:before="70" w:after="0" w:line="262" w:lineRule="auto"/>
              <w:ind w:left="72" w:right="288"/>
              <w:rPr>
                <w:lang w:val="ru-RU"/>
              </w:rPr>
            </w:pPr>
            <w:r w:rsidRPr="007C2B13">
              <w:rPr>
                <w:rFonts w:ascii="Times New Roman" w:eastAsia="Times New Roman" w:hAnsi="Times New Roman"/>
                <w:color w:val="000000"/>
                <w:sz w:val="24"/>
                <w:lang w:val="ru-RU"/>
              </w:rPr>
              <w:t>Левитана, В. Д. Поленова, А. И. Куинджи, И. И. </w:t>
            </w:r>
          </w:p>
          <w:p w14:paraId="273B2308"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Шишкина и музыкальных произведениях</w:t>
            </w:r>
            <w:r w:rsidRPr="007C2B13">
              <w:rPr>
                <w:lang w:val="ru-RU"/>
              </w:rPr>
              <w:br/>
            </w:r>
            <w:r w:rsidRPr="007C2B13">
              <w:rPr>
                <w:rFonts w:ascii="Times New Roman" w:eastAsia="Times New Roman" w:hAnsi="Times New Roman"/>
                <w:color w:val="000000"/>
                <w:sz w:val="24"/>
                <w:lang w:val="ru-RU"/>
              </w:rPr>
              <w:t>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BA95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D759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4A75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3FEF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8D4B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EECE480"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9FF6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7D208"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многообразие произведений о животных (песни, загадки, сказки, стихотворения).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15EE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300F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8C1E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44B6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EACE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106EBA0" w14:textId="77777777" w:rsidR="00FA45E6" w:rsidRDefault="00FA45E6">
      <w:pPr>
        <w:autoSpaceDE w:val="0"/>
        <w:autoSpaceDN w:val="0"/>
        <w:spacing w:after="0" w:line="14" w:lineRule="exact"/>
      </w:pPr>
    </w:p>
    <w:p w14:paraId="418A2CE5" w14:textId="77777777" w:rsidR="00FA45E6" w:rsidRDefault="00FA45E6">
      <w:pPr>
        <w:sectPr w:rsidR="00FA45E6">
          <w:pgSz w:w="11900" w:h="16840"/>
          <w:pgMar w:top="284" w:right="650" w:bottom="332" w:left="666" w:header="720" w:footer="720" w:gutter="0"/>
          <w:cols w:space="720" w:equalWidth="0">
            <w:col w:w="10584" w:space="0"/>
          </w:cols>
          <w:docGrid w:linePitch="360"/>
        </w:sectPr>
      </w:pPr>
    </w:p>
    <w:p w14:paraId="6CE929E0"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0EB01B5B" w14:textId="77777777">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86AA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0D201"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Дружба </w:t>
            </w:r>
            <w:r w:rsidRPr="007C2B13">
              <w:rPr>
                <w:lang w:val="ru-RU"/>
              </w:rPr>
              <w:br/>
            </w:r>
            <w:r w:rsidRPr="007C2B13">
              <w:rPr>
                <w:rFonts w:ascii="Times New Roman" w:eastAsia="Times New Roman" w:hAnsi="Times New Roman"/>
                <w:color w:val="000000"/>
                <w:sz w:val="24"/>
                <w:lang w:val="ru-RU"/>
              </w:rPr>
              <w:t>людей и животных — тема литературы (произведения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
          <w:p w14:paraId="26252677" w14:textId="77777777" w:rsidR="00FA45E6" w:rsidRPr="007C2B13" w:rsidRDefault="00A56D3A">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14:paraId="7A415C3F" w14:textId="77777777" w:rsidR="00FA45E6" w:rsidRPr="007C2B13" w:rsidRDefault="00A56D3A">
            <w:pPr>
              <w:autoSpaceDE w:val="0"/>
              <w:autoSpaceDN w:val="0"/>
              <w:spacing w:before="72" w:after="0" w:line="262" w:lineRule="auto"/>
              <w:ind w:left="72" w:right="144"/>
              <w:rPr>
                <w:lang w:val="ru-RU"/>
              </w:rPr>
            </w:pPr>
            <w:r w:rsidRPr="007C2B13">
              <w:rPr>
                <w:rFonts w:ascii="Times New Roman" w:eastAsia="Times New Roman" w:hAnsi="Times New Roman"/>
                <w:color w:val="000000"/>
                <w:sz w:val="24"/>
                <w:lang w:val="ru-RU"/>
              </w:rPr>
              <w:t>Житкова, С. В. Образцова, М. М. Пришвина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CE5D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ADDE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F842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D2CC6"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B7DA5"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597BBB9"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6219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2714D" w14:textId="77777777" w:rsidR="00FA45E6" w:rsidRDefault="00A56D3A">
            <w:pPr>
              <w:autoSpaceDE w:val="0"/>
              <w:autoSpaceDN w:val="0"/>
              <w:spacing w:before="98" w:after="0" w:line="286" w:lineRule="auto"/>
              <w:ind w:left="72" w:right="144"/>
            </w:pPr>
            <w:r w:rsidRPr="007C2B13">
              <w:rPr>
                <w:rFonts w:ascii="Times New Roman" w:eastAsia="Times New Roman" w:hAnsi="Times New Roman"/>
                <w:color w:val="000000"/>
                <w:sz w:val="24"/>
                <w:lang w:val="ru-RU"/>
              </w:rPr>
              <w:t xml:space="preserve">О братьях наших меньших (18 ч) Отражение образов 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загадки, сказки). </w:t>
            </w:r>
            <w:proofErr w:type="spellStart"/>
            <w:r>
              <w:rPr>
                <w:rFonts w:ascii="Times New Roman" w:eastAsia="Times New Roman" w:hAnsi="Times New Roman"/>
                <w:color w:val="000000"/>
                <w:sz w:val="24"/>
              </w:rPr>
              <w:t>Герои</w:t>
            </w:r>
            <w:proofErr w:type="spellEnd"/>
            <w:r>
              <w:br/>
            </w:r>
            <w:proofErr w:type="spellStart"/>
            <w:r>
              <w:rPr>
                <w:rFonts w:ascii="Times New Roman" w:eastAsia="Times New Roman" w:hAnsi="Times New Roman"/>
                <w:color w:val="000000"/>
                <w:sz w:val="24"/>
              </w:rPr>
              <w:t>стихотворных</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прозаических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13E3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D648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67BF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F76C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D3A70"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37354D5" w14:textId="77777777">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9644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9AB5F"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Дружба </w:t>
            </w:r>
            <w:r w:rsidRPr="007C2B13">
              <w:rPr>
                <w:lang w:val="ru-RU"/>
              </w:rPr>
              <w:br/>
            </w:r>
            <w:r w:rsidRPr="007C2B13">
              <w:rPr>
                <w:rFonts w:ascii="Times New Roman" w:eastAsia="Times New Roman" w:hAnsi="Times New Roman"/>
                <w:color w:val="000000"/>
                <w:sz w:val="24"/>
                <w:lang w:val="ru-RU"/>
              </w:rPr>
              <w:t>людей и животных — тема литературы (произведения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
          <w:p w14:paraId="23104DC8" w14:textId="77777777" w:rsidR="00FA45E6" w:rsidRPr="007C2B13" w:rsidRDefault="00A56D3A">
            <w:pPr>
              <w:autoSpaceDE w:val="0"/>
              <w:autoSpaceDN w:val="0"/>
              <w:spacing w:before="72"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14:paraId="4384A548" w14:textId="77777777" w:rsidR="00FA45E6" w:rsidRPr="007C2B13" w:rsidRDefault="00A56D3A">
            <w:pPr>
              <w:autoSpaceDE w:val="0"/>
              <w:autoSpaceDN w:val="0"/>
              <w:spacing w:before="72" w:after="0" w:line="262" w:lineRule="auto"/>
              <w:ind w:left="72" w:right="144"/>
              <w:rPr>
                <w:lang w:val="ru-RU"/>
              </w:rPr>
            </w:pPr>
            <w:r w:rsidRPr="007C2B13">
              <w:rPr>
                <w:rFonts w:ascii="Times New Roman" w:eastAsia="Times New Roman" w:hAnsi="Times New Roman"/>
                <w:color w:val="000000"/>
                <w:sz w:val="24"/>
                <w:lang w:val="ru-RU"/>
              </w:rPr>
              <w:t>Житкова, С. В. Образцова, М. М. Пришвина и др.).</w:t>
            </w:r>
          </w:p>
          <w:p w14:paraId="52C59AC4" w14:textId="77777777" w:rsidR="00FA45E6" w:rsidRPr="007C2B13" w:rsidRDefault="00A56D3A">
            <w:pPr>
              <w:autoSpaceDE w:val="0"/>
              <w:autoSpaceDN w:val="0"/>
              <w:spacing w:before="70" w:after="0"/>
              <w:ind w:left="72" w:right="288"/>
              <w:rPr>
                <w:lang w:val="ru-RU"/>
              </w:rPr>
            </w:pPr>
            <w:r w:rsidRPr="007C2B13">
              <w:rPr>
                <w:rFonts w:ascii="Times New Roman" w:eastAsia="Times New Roman" w:hAnsi="Times New Roman"/>
                <w:color w:val="000000"/>
                <w:sz w:val="24"/>
                <w:lang w:val="ru-RU"/>
              </w:rPr>
              <w:t xml:space="preserve">Отражение образов </w:t>
            </w:r>
            <w:r w:rsidRPr="007C2B13">
              <w:rPr>
                <w:lang w:val="ru-RU"/>
              </w:rPr>
              <w:br/>
            </w:r>
            <w:r w:rsidRPr="007C2B13">
              <w:rPr>
                <w:rFonts w:ascii="Times New Roman" w:eastAsia="Times New Roman" w:hAnsi="Times New Roman"/>
                <w:color w:val="000000"/>
                <w:sz w:val="24"/>
                <w:lang w:val="ru-RU"/>
              </w:rPr>
              <w:t xml:space="preserve">животных в фольклоре </w:t>
            </w:r>
            <w:r w:rsidRPr="007C2B13">
              <w:rPr>
                <w:lang w:val="ru-RU"/>
              </w:rPr>
              <w:br/>
            </w:r>
            <w:r w:rsidRPr="007C2B13">
              <w:rPr>
                <w:rFonts w:ascii="Times New Roman" w:eastAsia="Times New Roman" w:hAnsi="Times New Roman"/>
                <w:color w:val="000000"/>
                <w:sz w:val="24"/>
                <w:lang w:val="ru-RU"/>
              </w:rPr>
              <w:t>(русские народные песни, загадки,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F225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5A5A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17C3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66A4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8932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1A8A324B" w14:textId="77777777" w:rsidR="00FA45E6" w:rsidRDefault="00FA45E6">
      <w:pPr>
        <w:autoSpaceDE w:val="0"/>
        <w:autoSpaceDN w:val="0"/>
        <w:spacing w:after="0" w:line="14" w:lineRule="exact"/>
      </w:pPr>
    </w:p>
    <w:p w14:paraId="42B82297"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2D13CF4D"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712719A5" w14:textId="77777777">
        <w:trPr>
          <w:trHeight w:hRule="exact" w:val="41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48BA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E2E82" w14:textId="77777777" w:rsidR="00FA45E6" w:rsidRPr="007C2B13" w:rsidRDefault="00A56D3A">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тексте.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AE48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EDF5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A2E6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3B2B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BC30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DB8CF0D" w14:textId="77777777">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FD13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B0C91" w14:textId="77777777" w:rsidR="00FA45E6" w:rsidRDefault="00A56D3A">
            <w:pPr>
              <w:autoSpaceDE w:val="0"/>
              <w:autoSpaceDN w:val="0"/>
              <w:spacing w:before="98" w:after="0" w:line="288" w:lineRule="auto"/>
              <w:ind w:left="72"/>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 xml:space="preserve">тексте. </w:t>
            </w:r>
            <w:proofErr w:type="spellStart"/>
            <w:r>
              <w:rPr>
                <w:rFonts w:ascii="Times New Roman" w:eastAsia="Times New Roman" w:hAnsi="Times New Roman"/>
                <w:color w:val="000000"/>
                <w:sz w:val="24"/>
              </w:rPr>
              <w:t>Приёмыраскрытияавторомотношений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людей</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животных</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DF6B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F5F0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DED2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0E2C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93A92"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77E07E10" w14:textId="77777777">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C01A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8855E" w14:textId="77777777" w:rsidR="00FA45E6" w:rsidRPr="007C2B13" w:rsidRDefault="00A56D3A">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О братьях наших меньших (18 ч</w:t>
            </w:r>
            <w:proofErr w:type="gramStart"/>
            <w:r w:rsidRPr="007C2B13">
              <w:rPr>
                <w:rFonts w:ascii="Times New Roman" w:eastAsia="Times New Roman" w:hAnsi="Times New Roman"/>
                <w:color w:val="000000"/>
                <w:sz w:val="24"/>
                <w:lang w:val="ru-RU"/>
              </w:rPr>
              <w:t>) .</w:t>
            </w:r>
            <w:proofErr w:type="gramEnd"/>
            <w:r w:rsidRPr="007C2B13">
              <w:rPr>
                <w:rFonts w:ascii="Times New Roman" w:eastAsia="Times New Roman" w:hAnsi="Times New Roman"/>
                <w:color w:val="000000"/>
                <w:sz w:val="24"/>
                <w:lang w:val="ru-RU"/>
              </w:rPr>
              <w:t xml:space="preserve"> Отражение образов 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w:t>
            </w:r>
            <w:r w:rsidRPr="007C2B13">
              <w:rPr>
                <w:lang w:val="ru-RU"/>
              </w:rPr>
              <w:br/>
            </w:r>
            <w:r w:rsidRPr="007C2B13">
              <w:rPr>
                <w:rFonts w:ascii="Times New Roman" w:eastAsia="Times New Roman" w:hAnsi="Times New Roman"/>
                <w:color w:val="000000"/>
                <w:sz w:val="24"/>
                <w:lang w:val="ru-RU"/>
              </w:rPr>
              <w:t xml:space="preserve">загадки, сказки).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тексте. Приёмы раскрытия автором отношений людей и 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119E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A7F1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A719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49EB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901A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7A512053" w14:textId="77777777" w:rsidR="00FA45E6" w:rsidRDefault="00FA45E6">
      <w:pPr>
        <w:autoSpaceDE w:val="0"/>
        <w:autoSpaceDN w:val="0"/>
        <w:spacing w:after="0" w:line="14" w:lineRule="exact"/>
      </w:pPr>
    </w:p>
    <w:p w14:paraId="1551FB61" w14:textId="77777777" w:rsidR="00FA45E6" w:rsidRDefault="00FA45E6">
      <w:pPr>
        <w:sectPr w:rsidR="00FA45E6">
          <w:pgSz w:w="11900" w:h="16840"/>
          <w:pgMar w:top="284" w:right="650" w:bottom="838" w:left="666" w:header="720" w:footer="720" w:gutter="0"/>
          <w:cols w:space="720" w:equalWidth="0">
            <w:col w:w="10584" w:space="0"/>
          </w:cols>
          <w:docGrid w:linePitch="360"/>
        </w:sectPr>
      </w:pPr>
    </w:p>
    <w:p w14:paraId="05256905"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6D4F0A14" w14:textId="77777777">
        <w:trPr>
          <w:trHeight w:hRule="exact" w:val="68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AA1D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E567E" w14:textId="77777777" w:rsidR="00FA45E6" w:rsidRPr="007C2B13" w:rsidRDefault="00A56D3A">
            <w:pPr>
              <w:autoSpaceDE w:val="0"/>
              <w:autoSpaceDN w:val="0"/>
              <w:spacing w:before="98" w:after="0" w:line="286" w:lineRule="auto"/>
              <w:ind w:left="72" w:right="144"/>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(песни, загадки, сказки, басни, рассказы, </w:t>
            </w:r>
            <w:r w:rsidRPr="007C2B13">
              <w:rPr>
                <w:lang w:val="ru-RU"/>
              </w:rPr>
              <w:br/>
            </w:r>
            <w:r w:rsidRPr="007C2B13">
              <w:rPr>
                <w:rFonts w:ascii="Times New Roman" w:eastAsia="Times New Roman" w:hAnsi="Times New Roman"/>
                <w:color w:val="000000"/>
                <w:sz w:val="24"/>
                <w:lang w:val="ru-RU"/>
              </w:rPr>
              <w:t xml:space="preserve">стихотворения). Дружба </w:t>
            </w:r>
            <w:r w:rsidRPr="007C2B13">
              <w:rPr>
                <w:lang w:val="ru-RU"/>
              </w:rPr>
              <w:br/>
            </w:r>
            <w:r w:rsidRPr="007C2B13">
              <w:rPr>
                <w:rFonts w:ascii="Times New Roman" w:eastAsia="Times New Roman" w:hAnsi="Times New Roman"/>
                <w:color w:val="000000"/>
                <w:sz w:val="24"/>
                <w:lang w:val="ru-RU"/>
              </w:rPr>
              <w:t>людей и животных — тема литературы (произведения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
          <w:p w14:paraId="112906E1" w14:textId="77777777" w:rsidR="00FA45E6" w:rsidRPr="007C2B13" w:rsidRDefault="00A56D3A">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14:paraId="6DF996D0" w14:textId="77777777" w:rsidR="00FA45E6" w:rsidRPr="007C2B13" w:rsidRDefault="00A56D3A">
            <w:pPr>
              <w:autoSpaceDE w:val="0"/>
              <w:autoSpaceDN w:val="0"/>
              <w:spacing w:before="72" w:after="0" w:line="262" w:lineRule="auto"/>
              <w:ind w:left="72" w:right="144"/>
              <w:rPr>
                <w:lang w:val="ru-RU"/>
              </w:rPr>
            </w:pPr>
            <w:r w:rsidRPr="007C2B13">
              <w:rPr>
                <w:rFonts w:ascii="Times New Roman" w:eastAsia="Times New Roman" w:hAnsi="Times New Roman"/>
                <w:color w:val="000000"/>
                <w:sz w:val="24"/>
                <w:lang w:val="ru-RU"/>
              </w:rPr>
              <w:t>Житкова, С. В. Образцова, М. М. Пришвина и др.).</w:t>
            </w:r>
          </w:p>
          <w:p w14:paraId="1B1BA8CB" w14:textId="77777777" w:rsidR="00FA45E6" w:rsidRPr="007C2B13" w:rsidRDefault="00A56D3A">
            <w:pPr>
              <w:autoSpaceDE w:val="0"/>
              <w:autoSpaceDN w:val="0"/>
              <w:spacing w:before="70" w:after="0" w:line="283" w:lineRule="auto"/>
              <w:ind w:left="72"/>
              <w:rPr>
                <w:lang w:val="ru-RU"/>
              </w:rPr>
            </w:pPr>
            <w:r w:rsidRPr="007C2B13">
              <w:rPr>
                <w:rFonts w:ascii="Times New Roman" w:eastAsia="Times New Roman" w:hAnsi="Times New Roman"/>
                <w:color w:val="000000"/>
                <w:sz w:val="24"/>
                <w:lang w:val="ru-RU"/>
              </w:rPr>
              <w:t xml:space="preserve">Структура текста. Приёмы раскрытия автором </w:t>
            </w:r>
            <w:r w:rsidRPr="007C2B13">
              <w:rPr>
                <w:lang w:val="ru-RU"/>
              </w:rPr>
              <w:br/>
            </w:r>
            <w:r w:rsidRPr="007C2B13">
              <w:rPr>
                <w:rFonts w:ascii="Times New Roman" w:eastAsia="Times New Roman" w:hAnsi="Times New Roman"/>
                <w:color w:val="000000"/>
                <w:sz w:val="24"/>
                <w:lang w:val="ru-RU"/>
              </w:rPr>
              <w:t xml:space="preserve">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737B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0EAE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16D9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57466"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F3848"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5A158D6" w14:textId="77777777">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29F0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A6EAE" w14:textId="77777777" w:rsidR="00FA45E6" w:rsidRPr="007C2B13" w:rsidRDefault="00A56D3A">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Отражение образов </w:t>
            </w:r>
            <w:r w:rsidRPr="007C2B13">
              <w:rPr>
                <w:lang w:val="ru-RU"/>
              </w:rPr>
              <w:br/>
            </w:r>
            <w:r w:rsidRPr="007C2B13">
              <w:rPr>
                <w:rFonts w:ascii="Times New Roman" w:eastAsia="Times New Roman" w:hAnsi="Times New Roman"/>
                <w:color w:val="000000"/>
                <w:sz w:val="24"/>
                <w:lang w:val="ru-RU"/>
              </w:rPr>
              <w:t xml:space="preserve">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w:t>
            </w:r>
            <w:r w:rsidRPr="007C2B13">
              <w:rPr>
                <w:lang w:val="ru-RU"/>
              </w:rPr>
              <w:br/>
            </w:r>
            <w:r w:rsidRPr="007C2B13">
              <w:rPr>
                <w:rFonts w:ascii="Times New Roman" w:eastAsia="Times New Roman" w:hAnsi="Times New Roman"/>
                <w:color w:val="000000"/>
                <w:sz w:val="24"/>
                <w:lang w:val="ru-RU"/>
              </w:rPr>
              <w:t xml:space="preserve">загадки, сказки). Герои </w:t>
            </w:r>
            <w:r w:rsidRPr="007C2B13">
              <w:rPr>
                <w:lang w:val="ru-RU"/>
              </w:rPr>
              <w:br/>
            </w:r>
            <w:r w:rsidRPr="007C2B13">
              <w:rPr>
                <w:rFonts w:ascii="Times New Roman" w:eastAsia="Times New Roman" w:hAnsi="Times New Roman"/>
                <w:color w:val="000000"/>
                <w:sz w:val="24"/>
                <w:lang w:val="ru-RU"/>
              </w:rPr>
              <w:t xml:space="preserve">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художественном и научно-познавательном </w:t>
            </w:r>
            <w:r w:rsidRPr="007C2B13">
              <w:rPr>
                <w:lang w:val="ru-RU"/>
              </w:rPr>
              <w:br/>
            </w:r>
            <w:r w:rsidRPr="007C2B13">
              <w:rPr>
                <w:rFonts w:ascii="Times New Roman" w:eastAsia="Times New Roman" w:hAnsi="Times New Roman"/>
                <w:color w:val="000000"/>
                <w:sz w:val="24"/>
                <w:lang w:val="ru-RU"/>
              </w:rPr>
              <w:t>тексте. Приёмы раскрытия автором отношений людей и 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5057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EA02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406A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F73B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6AE1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9D9D13A" w14:textId="77777777" w:rsidR="00FA45E6" w:rsidRDefault="00FA45E6">
      <w:pPr>
        <w:autoSpaceDE w:val="0"/>
        <w:autoSpaceDN w:val="0"/>
        <w:spacing w:after="0" w:line="14" w:lineRule="exact"/>
      </w:pPr>
    </w:p>
    <w:p w14:paraId="043C5C7D"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1AB4E6A7"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595BE372"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153D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9F0F1" w14:textId="77777777" w:rsidR="00FA45E6" w:rsidRPr="007C2B13" w:rsidRDefault="00A56D3A">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братьях наших меньших (18 ч) Жанровое </w:t>
            </w:r>
            <w:r w:rsidRPr="007C2B13">
              <w:rPr>
                <w:lang w:val="ru-RU"/>
              </w:rPr>
              <w:br/>
            </w:r>
            <w:r w:rsidRPr="007C2B13">
              <w:rPr>
                <w:rFonts w:ascii="Times New Roman" w:eastAsia="Times New Roman" w:hAnsi="Times New Roman"/>
                <w:color w:val="000000"/>
                <w:sz w:val="24"/>
                <w:lang w:val="ru-RU"/>
              </w:rPr>
              <w:t xml:space="preserve">многообразие произведений о животных. Приёмы </w:t>
            </w:r>
            <w:r w:rsidRPr="007C2B13">
              <w:rPr>
                <w:lang w:val="ru-RU"/>
              </w:rPr>
              <w:br/>
            </w:r>
            <w:r w:rsidRPr="007C2B13">
              <w:rPr>
                <w:rFonts w:ascii="Times New Roman" w:eastAsia="Times New Roman" w:hAnsi="Times New Roman"/>
                <w:color w:val="000000"/>
                <w:sz w:val="24"/>
                <w:lang w:val="ru-RU"/>
              </w:rPr>
              <w:t xml:space="preserve">раскрытия автором </w:t>
            </w:r>
            <w:r w:rsidRPr="007C2B13">
              <w:rPr>
                <w:lang w:val="ru-RU"/>
              </w:rPr>
              <w:br/>
            </w:r>
            <w:r w:rsidRPr="007C2B13">
              <w:rPr>
                <w:rFonts w:ascii="Times New Roman" w:eastAsia="Times New Roman" w:hAnsi="Times New Roman"/>
                <w:color w:val="000000"/>
                <w:sz w:val="24"/>
                <w:lang w:val="ru-RU"/>
              </w:rPr>
              <w:t xml:space="preserve">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D09D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06BF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A557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DB0A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F3BF5"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524D8FB" w14:textId="7777777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16428"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C20E8" w14:textId="77777777" w:rsidR="00FA45E6" w:rsidRPr="007C2B13" w:rsidRDefault="00A56D3A">
            <w:pPr>
              <w:autoSpaceDE w:val="0"/>
              <w:autoSpaceDN w:val="0"/>
              <w:spacing w:before="100" w:after="0" w:line="281" w:lineRule="auto"/>
              <w:ind w:left="72" w:right="288"/>
              <w:rPr>
                <w:lang w:val="ru-RU"/>
              </w:rPr>
            </w:pPr>
            <w:r w:rsidRPr="007C2B13">
              <w:rPr>
                <w:rFonts w:ascii="Times New Roman" w:eastAsia="Times New Roman" w:hAnsi="Times New Roman"/>
                <w:color w:val="000000"/>
                <w:sz w:val="24"/>
                <w:lang w:val="ru-RU"/>
              </w:rPr>
              <w:t xml:space="preserve">О братьях наших меньших (18 ч) Любимые </w:t>
            </w:r>
            <w:r w:rsidRPr="007C2B13">
              <w:rPr>
                <w:lang w:val="ru-RU"/>
              </w:rPr>
              <w:br/>
            </w:r>
            <w:r w:rsidRPr="007C2B13">
              <w:rPr>
                <w:rFonts w:ascii="Times New Roman" w:eastAsia="Times New Roman" w:hAnsi="Times New Roman"/>
                <w:color w:val="000000"/>
                <w:sz w:val="24"/>
                <w:lang w:val="ru-RU"/>
              </w:rPr>
              <w:t xml:space="preserve">произведения о животных (песни, загадки, сказки, </w:t>
            </w:r>
            <w:r w:rsidRPr="007C2B13">
              <w:rPr>
                <w:lang w:val="ru-RU"/>
              </w:rPr>
              <w:br/>
            </w:r>
            <w:r w:rsidRPr="007C2B13">
              <w:rPr>
                <w:rFonts w:ascii="Times New Roman" w:eastAsia="Times New Roman" w:hAnsi="Times New Roman"/>
                <w:color w:val="000000"/>
                <w:sz w:val="24"/>
                <w:lang w:val="ru-RU"/>
              </w:rPr>
              <w:t xml:space="preserve">басни, рассказы, </w:t>
            </w:r>
            <w:r w:rsidRPr="007C2B13">
              <w:rPr>
                <w:lang w:val="ru-RU"/>
              </w:rPr>
              <w:br/>
            </w:r>
            <w:r w:rsidRPr="007C2B13">
              <w:rPr>
                <w:rFonts w:ascii="Times New Roman" w:eastAsia="Times New Roman" w:hAnsi="Times New Roman"/>
                <w:color w:val="000000"/>
                <w:sz w:val="24"/>
                <w:lang w:val="ru-RU"/>
              </w:rPr>
              <w:t>стихотворения).</w:t>
            </w:r>
          </w:p>
          <w:p w14:paraId="11E73DF9" w14:textId="77777777" w:rsidR="00FA45E6" w:rsidRPr="007C2B13" w:rsidRDefault="00A56D3A">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Нравственно-этические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13D31"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5626F"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E09DF"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DB02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B1FEF"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62E9A4D"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5082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57F87" w14:textId="77777777" w:rsidR="00FA45E6" w:rsidRPr="007C2B13" w:rsidRDefault="00A56D3A">
            <w:pPr>
              <w:autoSpaceDE w:val="0"/>
              <w:autoSpaceDN w:val="0"/>
              <w:spacing w:before="98" w:after="0"/>
              <w:ind w:left="72" w:right="288"/>
              <w:rPr>
                <w:lang w:val="ru-RU"/>
              </w:rPr>
            </w:pPr>
            <w:r w:rsidRPr="007C2B13">
              <w:rPr>
                <w:rFonts w:ascii="Times New Roman" w:eastAsia="Times New Roman" w:hAnsi="Times New Roman"/>
                <w:color w:val="000000"/>
                <w:sz w:val="24"/>
                <w:lang w:val="ru-RU"/>
              </w:rPr>
              <w:t xml:space="preserve">О братьях наших меньших (18 ч) Авторские </w:t>
            </w:r>
            <w:r w:rsidRPr="007C2B13">
              <w:rPr>
                <w:lang w:val="ru-RU"/>
              </w:rPr>
              <w:br/>
            </w:r>
            <w:r w:rsidRPr="007C2B13">
              <w:rPr>
                <w:rFonts w:ascii="Times New Roman" w:eastAsia="Times New Roman" w:hAnsi="Times New Roman"/>
                <w:color w:val="000000"/>
                <w:sz w:val="24"/>
                <w:lang w:val="ru-RU"/>
              </w:rPr>
              <w:t>произведения о животных (Е. И. </w:t>
            </w:r>
            <w:proofErr w:type="spellStart"/>
            <w:r w:rsidRPr="007C2B13">
              <w:rPr>
                <w:rFonts w:ascii="Times New Roman" w:eastAsia="Times New Roman" w:hAnsi="Times New Roman"/>
                <w:color w:val="000000"/>
                <w:sz w:val="24"/>
                <w:lang w:val="ru-RU"/>
              </w:rPr>
              <w:t>Чарушина</w:t>
            </w:r>
            <w:proofErr w:type="spellEnd"/>
            <w:r w:rsidRPr="007C2B13">
              <w:rPr>
                <w:rFonts w:ascii="Times New Roman" w:eastAsia="Times New Roman" w:hAnsi="Times New Roman"/>
                <w:color w:val="000000"/>
                <w:sz w:val="24"/>
                <w:lang w:val="ru-RU"/>
              </w:rPr>
              <w:t>, В. В. </w:t>
            </w:r>
          </w:p>
          <w:p w14:paraId="266A37F6" w14:textId="77777777" w:rsidR="00FA45E6" w:rsidRPr="007C2B13" w:rsidRDefault="00A56D3A">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Бианки, В. В. </w:t>
            </w:r>
            <w:proofErr w:type="spellStart"/>
            <w:r w:rsidRPr="007C2B13">
              <w:rPr>
                <w:rFonts w:ascii="Times New Roman" w:eastAsia="Times New Roman" w:hAnsi="Times New Roman"/>
                <w:color w:val="000000"/>
                <w:sz w:val="24"/>
                <w:lang w:val="ru-RU"/>
              </w:rPr>
              <w:t>Чаплиной</w:t>
            </w:r>
            <w:proofErr w:type="spellEnd"/>
            <w:r w:rsidRPr="007C2B13">
              <w:rPr>
                <w:rFonts w:ascii="Times New Roman" w:eastAsia="Times New Roman" w:hAnsi="Times New Roman"/>
                <w:color w:val="000000"/>
                <w:sz w:val="24"/>
                <w:lang w:val="ru-RU"/>
              </w:rPr>
              <w:t>, С. В. Михалкова, Б. С. </w:t>
            </w:r>
          </w:p>
          <w:p w14:paraId="53F19625" w14:textId="77777777" w:rsidR="00FA45E6" w:rsidRPr="007C2B13" w:rsidRDefault="00A56D3A">
            <w:pPr>
              <w:autoSpaceDE w:val="0"/>
              <w:autoSpaceDN w:val="0"/>
              <w:spacing w:before="70" w:after="0" w:line="262" w:lineRule="auto"/>
              <w:ind w:left="72" w:right="144"/>
              <w:rPr>
                <w:lang w:val="ru-RU"/>
              </w:rPr>
            </w:pPr>
            <w:r w:rsidRPr="007C2B13">
              <w:rPr>
                <w:rFonts w:ascii="Times New Roman" w:eastAsia="Times New Roman" w:hAnsi="Times New Roman"/>
                <w:color w:val="000000"/>
                <w:sz w:val="24"/>
                <w:lang w:val="ru-RU"/>
              </w:rPr>
              <w:t>Житкова, С. В. Образцова, М. М. Пришвина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9ED5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3B16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95AE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19A1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0A74A"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2B908F9" w14:textId="77777777">
        <w:trPr>
          <w:trHeight w:hRule="exact" w:val="55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23C5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18A35" w14:textId="77777777" w:rsidR="00FA45E6" w:rsidRPr="007C2B13" w:rsidRDefault="00A56D3A">
            <w:pPr>
              <w:autoSpaceDE w:val="0"/>
              <w:autoSpaceDN w:val="0"/>
              <w:spacing w:before="98" w:after="0" w:line="286" w:lineRule="auto"/>
              <w:ind w:left="72"/>
              <w:rPr>
                <w:lang w:val="ru-RU"/>
              </w:rPr>
            </w:pPr>
            <w:r w:rsidRPr="007C2B13">
              <w:rPr>
                <w:rFonts w:ascii="Times New Roman" w:eastAsia="Times New Roman" w:hAnsi="Times New Roman"/>
                <w:color w:val="000000"/>
                <w:sz w:val="24"/>
                <w:lang w:val="ru-RU"/>
              </w:rPr>
              <w:t xml:space="preserve">О братьях наших меньших (18 ч) загадки, сказки, басни, рассказы, стихотворения о дружбе людей и животных Герои стихотворных и </w:t>
            </w:r>
            <w:r w:rsidRPr="007C2B13">
              <w:rPr>
                <w:lang w:val="ru-RU"/>
              </w:rPr>
              <w:br/>
            </w:r>
            <w:r w:rsidRPr="007C2B13">
              <w:rPr>
                <w:rFonts w:ascii="Times New Roman" w:eastAsia="Times New Roman" w:hAnsi="Times New Roman"/>
                <w:color w:val="000000"/>
                <w:sz w:val="24"/>
                <w:lang w:val="ru-RU"/>
              </w:rPr>
              <w:t xml:space="preserve">прозаических произведений о 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w:t>
            </w:r>
            <w:proofErr w:type="spellStart"/>
            <w:r w:rsidRPr="007C2B13">
              <w:rPr>
                <w:rFonts w:ascii="Times New Roman" w:eastAsia="Times New Roman" w:hAnsi="Times New Roman"/>
                <w:color w:val="000000"/>
                <w:sz w:val="24"/>
                <w:lang w:val="ru-RU"/>
              </w:rPr>
              <w:t>художе</w:t>
            </w:r>
            <w:proofErr w:type="spellEnd"/>
            <w:r w:rsidRPr="007C2B13">
              <w:rPr>
                <w:rFonts w:ascii="Times New Roman" w:eastAsia="Times New Roman" w:hAnsi="Times New Roman"/>
                <w:color w:val="000000"/>
                <w:sz w:val="24"/>
                <w:lang w:val="ru-RU"/>
              </w:rPr>
              <w:t>-</w:t>
            </w:r>
            <w:r w:rsidRPr="007C2B13">
              <w:rPr>
                <w:lang w:val="ru-RU"/>
              </w:rPr>
              <w:br/>
            </w:r>
            <w:proofErr w:type="spellStart"/>
            <w:r w:rsidRPr="007C2B13">
              <w:rPr>
                <w:rFonts w:ascii="Times New Roman" w:eastAsia="Times New Roman" w:hAnsi="Times New Roman"/>
                <w:color w:val="000000"/>
                <w:sz w:val="24"/>
                <w:lang w:val="ru-RU"/>
              </w:rPr>
              <w:t>ственном</w:t>
            </w:r>
            <w:proofErr w:type="spellEnd"/>
            <w:r w:rsidRPr="007C2B13">
              <w:rPr>
                <w:rFonts w:ascii="Times New Roman" w:eastAsia="Times New Roman" w:hAnsi="Times New Roman"/>
                <w:color w:val="000000"/>
                <w:sz w:val="24"/>
                <w:lang w:val="ru-RU"/>
              </w:rPr>
              <w:t xml:space="preserve"> и научно-</w:t>
            </w:r>
            <w:r w:rsidRPr="007C2B13">
              <w:rPr>
                <w:lang w:val="ru-RU"/>
              </w:rPr>
              <w:br/>
            </w:r>
            <w:r w:rsidRPr="007C2B13">
              <w:rPr>
                <w:rFonts w:ascii="Times New Roman" w:eastAsia="Times New Roman" w:hAnsi="Times New Roman"/>
                <w:color w:val="000000"/>
                <w:sz w:val="24"/>
                <w:lang w:val="ru-RU"/>
              </w:rPr>
              <w:t>познавательном тексте.</w:t>
            </w:r>
          </w:p>
          <w:p w14:paraId="258FDA5D" w14:textId="77777777" w:rsidR="00FA45E6" w:rsidRPr="007C2B13" w:rsidRDefault="00A56D3A">
            <w:pPr>
              <w:autoSpaceDE w:val="0"/>
              <w:autoSpaceDN w:val="0"/>
              <w:spacing w:before="70" w:after="0" w:line="281" w:lineRule="auto"/>
              <w:ind w:left="72" w:right="144"/>
              <w:rPr>
                <w:lang w:val="ru-RU"/>
              </w:rPr>
            </w:pPr>
            <w:r w:rsidRPr="007C2B13">
              <w:rPr>
                <w:rFonts w:ascii="Times New Roman" w:eastAsia="Times New Roman" w:hAnsi="Times New Roman"/>
                <w:color w:val="000000"/>
                <w:sz w:val="24"/>
                <w:lang w:val="ru-RU"/>
              </w:rPr>
              <w:t xml:space="preserve">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8E3B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5040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94A6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7350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ABD9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6F9A2999" w14:textId="77777777" w:rsidR="00FA45E6" w:rsidRDefault="00FA45E6">
      <w:pPr>
        <w:autoSpaceDE w:val="0"/>
        <w:autoSpaceDN w:val="0"/>
        <w:spacing w:after="0" w:line="14" w:lineRule="exact"/>
      </w:pPr>
    </w:p>
    <w:p w14:paraId="083AB711" w14:textId="77777777" w:rsidR="00FA45E6" w:rsidRDefault="00FA45E6">
      <w:pPr>
        <w:sectPr w:rsidR="00FA45E6">
          <w:pgSz w:w="11900" w:h="16840"/>
          <w:pgMar w:top="284" w:right="650" w:bottom="422" w:left="666" w:header="720" w:footer="720" w:gutter="0"/>
          <w:cols w:space="720" w:equalWidth="0">
            <w:col w:w="10584" w:space="0"/>
          </w:cols>
          <w:docGrid w:linePitch="360"/>
        </w:sectPr>
      </w:pPr>
    </w:p>
    <w:p w14:paraId="4F8DAA9E"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4B10F6B7" w14:textId="77777777">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7460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5E065" w14:textId="77777777" w:rsidR="00FA45E6" w:rsidRPr="007C2B13" w:rsidRDefault="00A56D3A">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Отражение образов </w:t>
            </w:r>
            <w:r w:rsidRPr="007C2B13">
              <w:rPr>
                <w:lang w:val="ru-RU"/>
              </w:rPr>
              <w:br/>
            </w:r>
            <w:r w:rsidRPr="007C2B13">
              <w:rPr>
                <w:rFonts w:ascii="Times New Roman" w:eastAsia="Times New Roman" w:hAnsi="Times New Roman"/>
                <w:color w:val="000000"/>
                <w:sz w:val="24"/>
                <w:lang w:val="ru-RU"/>
              </w:rPr>
              <w:t xml:space="preserve">животных в фольклоре </w:t>
            </w:r>
            <w:r w:rsidRPr="007C2B13">
              <w:rPr>
                <w:lang w:val="ru-RU"/>
              </w:rPr>
              <w:br/>
            </w:r>
            <w:r w:rsidRPr="007C2B13">
              <w:rPr>
                <w:rFonts w:ascii="Times New Roman" w:eastAsia="Times New Roman" w:hAnsi="Times New Roman"/>
                <w:color w:val="000000"/>
                <w:sz w:val="24"/>
                <w:lang w:val="ru-RU"/>
              </w:rPr>
              <w:t xml:space="preserve">(русские народные песни, </w:t>
            </w:r>
            <w:r w:rsidRPr="007C2B13">
              <w:rPr>
                <w:lang w:val="ru-RU"/>
              </w:rPr>
              <w:br/>
            </w:r>
            <w:proofErr w:type="spellStart"/>
            <w:r w:rsidRPr="007C2B13">
              <w:rPr>
                <w:rFonts w:ascii="Times New Roman" w:eastAsia="Times New Roman" w:hAnsi="Times New Roman"/>
                <w:color w:val="000000"/>
                <w:sz w:val="24"/>
                <w:lang w:val="ru-RU"/>
              </w:rPr>
              <w:t>загад-ки</w:t>
            </w:r>
            <w:proofErr w:type="spellEnd"/>
            <w:r w:rsidRPr="007C2B13">
              <w:rPr>
                <w:rFonts w:ascii="Times New Roman" w:eastAsia="Times New Roman" w:hAnsi="Times New Roman"/>
                <w:color w:val="000000"/>
                <w:sz w:val="24"/>
                <w:lang w:val="ru-RU"/>
              </w:rPr>
              <w:t xml:space="preserve">, сказки). Герои </w:t>
            </w:r>
            <w:r w:rsidRPr="007C2B13">
              <w:rPr>
                <w:lang w:val="ru-RU"/>
              </w:rPr>
              <w:br/>
            </w:r>
            <w:r w:rsidRPr="007C2B13">
              <w:rPr>
                <w:rFonts w:ascii="Times New Roman" w:eastAsia="Times New Roman" w:hAnsi="Times New Roman"/>
                <w:color w:val="000000"/>
                <w:sz w:val="24"/>
                <w:lang w:val="ru-RU"/>
              </w:rPr>
              <w:t>стихотворных и проза-</w:t>
            </w:r>
            <w:r w:rsidRPr="007C2B13">
              <w:rPr>
                <w:lang w:val="ru-RU"/>
              </w:rPr>
              <w:br/>
            </w:r>
            <w:proofErr w:type="spellStart"/>
            <w:r w:rsidRPr="007C2B13">
              <w:rPr>
                <w:rFonts w:ascii="Times New Roman" w:eastAsia="Times New Roman" w:hAnsi="Times New Roman"/>
                <w:color w:val="000000"/>
                <w:sz w:val="24"/>
                <w:lang w:val="ru-RU"/>
              </w:rPr>
              <w:t>ических</w:t>
            </w:r>
            <w:proofErr w:type="spellEnd"/>
            <w:r w:rsidRPr="007C2B13">
              <w:rPr>
                <w:rFonts w:ascii="Times New Roman" w:eastAsia="Times New Roman" w:hAnsi="Times New Roman"/>
                <w:color w:val="000000"/>
                <w:sz w:val="24"/>
                <w:lang w:val="ru-RU"/>
              </w:rPr>
              <w:t xml:space="preserve"> произведений о </w:t>
            </w:r>
            <w:r w:rsidRPr="007C2B13">
              <w:rPr>
                <w:lang w:val="ru-RU"/>
              </w:rPr>
              <w:br/>
            </w:r>
            <w:r w:rsidRPr="007C2B13">
              <w:rPr>
                <w:rFonts w:ascii="Times New Roman" w:eastAsia="Times New Roman" w:hAnsi="Times New Roman"/>
                <w:color w:val="000000"/>
                <w:sz w:val="24"/>
                <w:lang w:val="ru-RU"/>
              </w:rPr>
              <w:t xml:space="preserve">животных. Описание </w:t>
            </w:r>
            <w:r w:rsidRPr="007C2B13">
              <w:rPr>
                <w:lang w:val="ru-RU"/>
              </w:rPr>
              <w:br/>
            </w:r>
            <w:r w:rsidRPr="007C2B13">
              <w:rPr>
                <w:rFonts w:ascii="Times New Roman" w:eastAsia="Times New Roman" w:hAnsi="Times New Roman"/>
                <w:color w:val="000000"/>
                <w:sz w:val="24"/>
                <w:lang w:val="ru-RU"/>
              </w:rPr>
              <w:t>животных в художественном и научно-по-</w:t>
            </w:r>
            <w:proofErr w:type="spellStart"/>
            <w:r w:rsidRPr="007C2B13">
              <w:rPr>
                <w:rFonts w:ascii="Times New Roman" w:eastAsia="Times New Roman" w:hAnsi="Times New Roman"/>
                <w:color w:val="000000"/>
                <w:sz w:val="24"/>
                <w:lang w:val="ru-RU"/>
              </w:rPr>
              <w:t>знавательном</w:t>
            </w:r>
            <w:proofErr w:type="spellEnd"/>
            <w:r w:rsidRPr="007C2B13">
              <w:rPr>
                <w:rFonts w:ascii="Times New Roman" w:eastAsia="Times New Roman" w:hAnsi="Times New Roman"/>
                <w:color w:val="000000"/>
                <w:sz w:val="24"/>
                <w:lang w:val="ru-RU"/>
              </w:rPr>
              <w:t xml:space="preserve"> тексте. Приёмы раскрытия автором отношений людей и 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w:t>
            </w:r>
            <w:r w:rsidRPr="007C2B13">
              <w:rPr>
                <w:lang w:val="ru-RU"/>
              </w:rPr>
              <w:br/>
            </w:r>
            <w:r w:rsidRPr="007C2B13">
              <w:rPr>
                <w:rFonts w:ascii="Times New Roman" w:eastAsia="Times New Roman" w:hAnsi="Times New Roman"/>
                <w:color w:val="000000"/>
                <w:sz w:val="24"/>
                <w:lang w:val="ru-RU"/>
              </w:rPr>
              <w:t>(любовь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E4D7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ED91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A77A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C5180"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F788F"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0D7FBCE6" w14:textId="77777777">
        <w:trPr>
          <w:trHeight w:hRule="exact" w:val="41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5B28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FD6E3" w14:textId="77777777" w:rsidR="00FA45E6" w:rsidRPr="007C2B13" w:rsidRDefault="00A56D3A">
            <w:pPr>
              <w:autoSpaceDE w:val="0"/>
              <w:autoSpaceDN w:val="0"/>
              <w:spacing w:before="98" w:after="0" w:line="281" w:lineRule="auto"/>
              <w:ind w:left="72" w:right="288"/>
              <w:rPr>
                <w:lang w:val="ru-RU"/>
              </w:rPr>
            </w:pPr>
            <w:r w:rsidRPr="007C2B13">
              <w:rPr>
                <w:rFonts w:ascii="Times New Roman" w:eastAsia="Times New Roman" w:hAnsi="Times New Roman"/>
                <w:color w:val="000000"/>
                <w:sz w:val="24"/>
                <w:lang w:val="ru-RU"/>
              </w:rPr>
              <w:t xml:space="preserve">О братьях наших меньших (18 ч) </w:t>
            </w:r>
            <w:proofErr w:type="spellStart"/>
            <w:r w:rsidRPr="007C2B13">
              <w:rPr>
                <w:rFonts w:ascii="Times New Roman" w:eastAsia="Times New Roman" w:hAnsi="Times New Roman"/>
                <w:color w:val="000000"/>
                <w:sz w:val="24"/>
                <w:lang w:val="ru-RU"/>
              </w:rPr>
              <w:t>Проиведения</w:t>
            </w:r>
            <w:proofErr w:type="spellEnd"/>
            <w:r w:rsidRPr="007C2B13">
              <w:rPr>
                <w:rFonts w:ascii="Times New Roman" w:eastAsia="Times New Roman" w:hAnsi="Times New Roman"/>
                <w:color w:val="000000"/>
                <w:sz w:val="24"/>
                <w:lang w:val="ru-RU"/>
              </w:rPr>
              <w:t xml:space="preserve"> о </w:t>
            </w:r>
            <w:r w:rsidRPr="007C2B13">
              <w:rPr>
                <w:lang w:val="ru-RU"/>
              </w:rPr>
              <w:br/>
            </w:r>
            <w:r w:rsidRPr="007C2B13">
              <w:rPr>
                <w:rFonts w:ascii="Times New Roman" w:eastAsia="Times New Roman" w:hAnsi="Times New Roman"/>
                <w:color w:val="000000"/>
                <w:sz w:val="24"/>
                <w:lang w:val="ru-RU"/>
              </w:rPr>
              <w:t xml:space="preserve">животных. Описание </w:t>
            </w:r>
            <w:r w:rsidRPr="007C2B13">
              <w:rPr>
                <w:lang w:val="ru-RU"/>
              </w:rPr>
              <w:br/>
            </w:r>
            <w:r w:rsidRPr="007C2B13">
              <w:rPr>
                <w:rFonts w:ascii="Times New Roman" w:eastAsia="Times New Roman" w:hAnsi="Times New Roman"/>
                <w:color w:val="000000"/>
                <w:sz w:val="24"/>
                <w:lang w:val="ru-RU"/>
              </w:rPr>
              <w:t xml:space="preserve">животных в </w:t>
            </w:r>
            <w:proofErr w:type="spellStart"/>
            <w:r w:rsidRPr="007C2B13">
              <w:rPr>
                <w:rFonts w:ascii="Times New Roman" w:eastAsia="Times New Roman" w:hAnsi="Times New Roman"/>
                <w:color w:val="000000"/>
                <w:sz w:val="24"/>
                <w:lang w:val="ru-RU"/>
              </w:rPr>
              <w:t>художе</w:t>
            </w:r>
            <w:proofErr w:type="spellEnd"/>
            <w:r w:rsidRPr="007C2B13">
              <w:rPr>
                <w:rFonts w:ascii="Times New Roman" w:eastAsia="Times New Roman" w:hAnsi="Times New Roman"/>
                <w:color w:val="000000"/>
                <w:sz w:val="24"/>
                <w:lang w:val="ru-RU"/>
              </w:rPr>
              <w:t>-</w:t>
            </w:r>
            <w:r w:rsidRPr="007C2B13">
              <w:rPr>
                <w:lang w:val="ru-RU"/>
              </w:rPr>
              <w:br/>
            </w:r>
            <w:proofErr w:type="spellStart"/>
            <w:r w:rsidRPr="007C2B13">
              <w:rPr>
                <w:rFonts w:ascii="Times New Roman" w:eastAsia="Times New Roman" w:hAnsi="Times New Roman"/>
                <w:color w:val="000000"/>
                <w:sz w:val="24"/>
                <w:lang w:val="ru-RU"/>
              </w:rPr>
              <w:t>ственном</w:t>
            </w:r>
            <w:proofErr w:type="spellEnd"/>
            <w:r w:rsidRPr="007C2B13">
              <w:rPr>
                <w:rFonts w:ascii="Times New Roman" w:eastAsia="Times New Roman" w:hAnsi="Times New Roman"/>
                <w:color w:val="000000"/>
                <w:sz w:val="24"/>
                <w:lang w:val="ru-RU"/>
              </w:rPr>
              <w:t xml:space="preserve"> и научно-по-</w:t>
            </w:r>
            <w:r w:rsidRPr="007C2B13">
              <w:rPr>
                <w:lang w:val="ru-RU"/>
              </w:rPr>
              <w:br/>
            </w:r>
            <w:proofErr w:type="spellStart"/>
            <w:r w:rsidRPr="007C2B13">
              <w:rPr>
                <w:rFonts w:ascii="Times New Roman" w:eastAsia="Times New Roman" w:hAnsi="Times New Roman"/>
                <w:color w:val="000000"/>
                <w:sz w:val="24"/>
                <w:lang w:val="ru-RU"/>
              </w:rPr>
              <w:t>знавательном</w:t>
            </w:r>
            <w:proofErr w:type="spellEnd"/>
            <w:r w:rsidRPr="007C2B13">
              <w:rPr>
                <w:rFonts w:ascii="Times New Roman" w:eastAsia="Times New Roman" w:hAnsi="Times New Roman"/>
                <w:color w:val="000000"/>
                <w:sz w:val="24"/>
                <w:lang w:val="ru-RU"/>
              </w:rPr>
              <w:t xml:space="preserve"> тексте.</w:t>
            </w:r>
          </w:p>
          <w:p w14:paraId="4753B27C"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307C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F2BA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95F2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5618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BF8AB"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646A083" w14:textId="77777777">
        <w:trPr>
          <w:trHeight w:hRule="exact" w:val="41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E71E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5C860" w14:textId="77777777" w:rsidR="00FA45E6" w:rsidRPr="007C2B13" w:rsidRDefault="00A56D3A">
            <w:pPr>
              <w:autoSpaceDE w:val="0"/>
              <w:autoSpaceDN w:val="0"/>
              <w:spacing w:before="98" w:after="0" w:line="288" w:lineRule="auto"/>
              <w:ind w:left="72"/>
              <w:rPr>
                <w:lang w:val="ru-RU"/>
              </w:rPr>
            </w:pPr>
            <w:r w:rsidRPr="007C2B13">
              <w:rPr>
                <w:rFonts w:ascii="Times New Roman" w:eastAsia="Times New Roman" w:hAnsi="Times New Roman"/>
                <w:color w:val="000000"/>
                <w:sz w:val="24"/>
                <w:lang w:val="ru-RU"/>
              </w:rPr>
              <w:t xml:space="preserve">О братьях наших меньших (18 ч) Дружба людей и </w:t>
            </w:r>
            <w:r w:rsidRPr="007C2B13">
              <w:rPr>
                <w:lang w:val="ru-RU"/>
              </w:rPr>
              <w:br/>
            </w:r>
            <w:r w:rsidRPr="007C2B13">
              <w:rPr>
                <w:rFonts w:ascii="Times New Roman" w:eastAsia="Times New Roman" w:hAnsi="Times New Roman"/>
                <w:color w:val="000000"/>
                <w:sz w:val="24"/>
                <w:lang w:val="ru-RU"/>
              </w:rPr>
              <w:t xml:space="preserve">животных — тема </w:t>
            </w:r>
            <w:r w:rsidRPr="007C2B13">
              <w:rPr>
                <w:lang w:val="ru-RU"/>
              </w:rPr>
              <w:br/>
            </w:r>
            <w:r w:rsidRPr="007C2B13">
              <w:rPr>
                <w:rFonts w:ascii="Times New Roman" w:eastAsia="Times New Roman" w:hAnsi="Times New Roman"/>
                <w:color w:val="000000"/>
                <w:sz w:val="24"/>
                <w:lang w:val="ru-RU"/>
              </w:rPr>
              <w:t xml:space="preserve">литературы Нравственные качества, ценностные </w:t>
            </w:r>
            <w:r w:rsidRPr="007C2B13">
              <w:rPr>
                <w:lang w:val="ru-RU"/>
              </w:rPr>
              <w:br/>
            </w:r>
            <w:r w:rsidRPr="007C2B13">
              <w:rPr>
                <w:rFonts w:ascii="Times New Roman" w:eastAsia="Times New Roman" w:hAnsi="Times New Roman"/>
                <w:color w:val="000000"/>
                <w:sz w:val="24"/>
                <w:lang w:val="ru-RU"/>
              </w:rPr>
              <w:t xml:space="preserve">ориентиры, </w:t>
            </w:r>
            <w:proofErr w:type="spellStart"/>
            <w:r w:rsidRPr="007C2B13">
              <w:rPr>
                <w:rFonts w:ascii="Times New Roman" w:eastAsia="Times New Roman" w:hAnsi="Times New Roman"/>
                <w:color w:val="000000"/>
                <w:sz w:val="24"/>
                <w:lang w:val="ru-RU"/>
              </w:rPr>
              <w:t>ответсвенность</w:t>
            </w:r>
            <w:proofErr w:type="spellEnd"/>
            <w:r w:rsidRPr="007C2B13">
              <w:rPr>
                <w:rFonts w:ascii="Times New Roman" w:eastAsia="Times New Roman" w:hAnsi="Times New Roman"/>
                <w:color w:val="000000"/>
                <w:sz w:val="24"/>
                <w:lang w:val="ru-RU"/>
              </w:rPr>
              <w:t xml:space="preserve">. 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животным (любовь и забота)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4C9B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C40B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B531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EA1E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6A00C"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E888540" w14:textId="77777777" w:rsidR="00FA45E6" w:rsidRDefault="00FA45E6">
      <w:pPr>
        <w:autoSpaceDE w:val="0"/>
        <w:autoSpaceDN w:val="0"/>
        <w:spacing w:after="0" w:line="14" w:lineRule="exact"/>
      </w:pPr>
    </w:p>
    <w:p w14:paraId="666CC2E9" w14:textId="77777777" w:rsidR="00FA45E6" w:rsidRDefault="00FA45E6">
      <w:pPr>
        <w:sectPr w:rsidR="00FA45E6">
          <w:pgSz w:w="11900" w:h="16840"/>
          <w:pgMar w:top="284" w:right="650" w:bottom="1172" w:left="666" w:header="720" w:footer="720" w:gutter="0"/>
          <w:cols w:space="720" w:equalWidth="0">
            <w:col w:w="10584" w:space="0"/>
          </w:cols>
          <w:docGrid w:linePitch="360"/>
        </w:sectPr>
      </w:pPr>
    </w:p>
    <w:p w14:paraId="757E5C9A"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3FF6ED87" w14:textId="77777777">
        <w:trPr>
          <w:trHeight w:hRule="exact" w:val="45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78B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B7047" w14:textId="77777777" w:rsidR="00FA45E6" w:rsidRDefault="00A56D3A">
            <w:pPr>
              <w:autoSpaceDE w:val="0"/>
              <w:autoSpaceDN w:val="0"/>
              <w:spacing w:before="98" w:after="0" w:line="288" w:lineRule="auto"/>
              <w:ind w:left="72" w:right="144"/>
            </w:pPr>
            <w:r w:rsidRPr="007C2B13">
              <w:rPr>
                <w:rFonts w:ascii="Times New Roman" w:eastAsia="Times New Roman" w:hAnsi="Times New Roman"/>
                <w:color w:val="000000"/>
                <w:sz w:val="24"/>
                <w:lang w:val="ru-RU"/>
              </w:rPr>
              <w:t xml:space="preserve">О братьях наших меньших (18 ч) Дружба людей и </w:t>
            </w:r>
            <w:r w:rsidRPr="007C2B13">
              <w:rPr>
                <w:lang w:val="ru-RU"/>
              </w:rPr>
              <w:br/>
            </w:r>
            <w:r w:rsidRPr="007C2B13">
              <w:rPr>
                <w:rFonts w:ascii="Times New Roman" w:eastAsia="Times New Roman" w:hAnsi="Times New Roman"/>
                <w:color w:val="000000"/>
                <w:sz w:val="24"/>
                <w:lang w:val="ru-RU"/>
              </w:rPr>
              <w:t xml:space="preserve">животных — тема </w:t>
            </w:r>
            <w:r w:rsidRPr="007C2B13">
              <w:rPr>
                <w:lang w:val="ru-RU"/>
              </w:rPr>
              <w:br/>
            </w:r>
            <w:r w:rsidRPr="007C2B13">
              <w:rPr>
                <w:rFonts w:ascii="Times New Roman" w:eastAsia="Times New Roman" w:hAnsi="Times New Roman"/>
                <w:color w:val="000000"/>
                <w:sz w:val="24"/>
                <w:lang w:val="ru-RU"/>
              </w:rPr>
              <w:t xml:space="preserve">литературы Нравственные качества, ценностные </w:t>
            </w:r>
            <w:r w:rsidRPr="007C2B13">
              <w:rPr>
                <w:lang w:val="ru-RU"/>
              </w:rPr>
              <w:br/>
            </w:r>
            <w:r w:rsidRPr="007C2B13">
              <w:rPr>
                <w:rFonts w:ascii="Times New Roman" w:eastAsia="Times New Roman" w:hAnsi="Times New Roman"/>
                <w:color w:val="000000"/>
                <w:sz w:val="24"/>
                <w:lang w:val="ru-RU"/>
              </w:rPr>
              <w:t xml:space="preserve">ориентиры, </w:t>
            </w:r>
            <w:proofErr w:type="spellStart"/>
            <w:r w:rsidRPr="007C2B13">
              <w:rPr>
                <w:rFonts w:ascii="Times New Roman" w:eastAsia="Times New Roman" w:hAnsi="Times New Roman"/>
                <w:color w:val="000000"/>
                <w:sz w:val="24"/>
                <w:lang w:val="ru-RU"/>
              </w:rPr>
              <w:t>ответсвенность</w:t>
            </w:r>
            <w:proofErr w:type="spellEnd"/>
            <w:r w:rsidRPr="007C2B13">
              <w:rPr>
                <w:rFonts w:ascii="Times New Roman" w:eastAsia="Times New Roman" w:hAnsi="Times New Roman"/>
                <w:color w:val="000000"/>
                <w:sz w:val="24"/>
                <w:lang w:val="ru-RU"/>
              </w:rPr>
              <w:t xml:space="preserve">. 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r w:rsidRPr="007C2B13">
              <w:rPr>
                <w:rFonts w:ascii="Times New Roman" w:eastAsia="Times New Roman" w:hAnsi="Times New Roman"/>
                <w:color w:val="000000"/>
                <w:sz w:val="24"/>
                <w:lang w:val="ru-RU"/>
              </w:rPr>
              <w:t xml:space="preserve">этические понятия: </w:t>
            </w:r>
            <w:proofErr w:type="spellStart"/>
            <w:r w:rsidRPr="007C2B13">
              <w:rPr>
                <w:rFonts w:ascii="Times New Roman" w:eastAsia="Times New Roman" w:hAnsi="Times New Roman"/>
                <w:color w:val="000000"/>
                <w:sz w:val="24"/>
                <w:lang w:val="ru-RU"/>
              </w:rPr>
              <w:t>отноше-ние</w:t>
            </w:r>
            <w:proofErr w:type="spellEnd"/>
            <w:r w:rsidRPr="007C2B13">
              <w:rPr>
                <w:rFonts w:ascii="Times New Roman" w:eastAsia="Times New Roman" w:hAnsi="Times New Roman"/>
                <w:color w:val="000000"/>
                <w:sz w:val="24"/>
                <w:lang w:val="ru-RU"/>
              </w:rPr>
              <w:t xml:space="preserve"> человека к животным (любовь и забота). </w:t>
            </w:r>
            <w:proofErr w:type="spellStart"/>
            <w:r>
              <w:rPr>
                <w:rFonts w:ascii="Times New Roman" w:eastAsia="Times New Roman" w:hAnsi="Times New Roman"/>
                <w:color w:val="000000"/>
                <w:sz w:val="24"/>
              </w:rPr>
              <w:t>Анализиллюстраций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F4589"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B686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1ADE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A746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F7CE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3AA6872" w14:textId="77777777">
        <w:trPr>
          <w:trHeight w:hRule="exact" w:val="553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31E9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9A328" w14:textId="77777777" w:rsidR="00FA45E6" w:rsidRDefault="00A56D3A">
            <w:pPr>
              <w:autoSpaceDE w:val="0"/>
              <w:autoSpaceDN w:val="0"/>
              <w:spacing w:before="98" w:after="0" w:line="288" w:lineRule="auto"/>
              <w:ind w:left="72" w:right="144"/>
            </w:pPr>
            <w:r w:rsidRPr="007C2B13">
              <w:rPr>
                <w:rFonts w:ascii="Times New Roman" w:eastAsia="Times New Roman" w:hAnsi="Times New Roman"/>
                <w:color w:val="000000"/>
                <w:sz w:val="24"/>
                <w:lang w:val="ru-RU"/>
              </w:rPr>
              <w:t xml:space="preserve">О братьях наших меньших (18 ч) Дружба людей и </w:t>
            </w:r>
            <w:r w:rsidRPr="007C2B13">
              <w:rPr>
                <w:lang w:val="ru-RU"/>
              </w:rPr>
              <w:br/>
            </w:r>
            <w:r w:rsidRPr="007C2B13">
              <w:rPr>
                <w:rFonts w:ascii="Times New Roman" w:eastAsia="Times New Roman" w:hAnsi="Times New Roman"/>
                <w:color w:val="000000"/>
                <w:sz w:val="24"/>
                <w:lang w:val="ru-RU"/>
              </w:rPr>
              <w:t xml:space="preserve">животных — тема </w:t>
            </w:r>
            <w:r w:rsidRPr="007C2B13">
              <w:rPr>
                <w:lang w:val="ru-RU"/>
              </w:rPr>
              <w:br/>
            </w:r>
            <w:r w:rsidRPr="007C2B13">
              <w:rPr>
                <w:rFonts w:ascii="Times New Roman" w:eastAsia="Times New Roman" w:hAnsi="Times New Roman"/>
                <w:color w:val="000000"/>
                <w:sz w:val="24"/>
                <w:lang w:val="ru-RU"/>
              </w:rPr>
              <w:t xml:space="preserve">литературы Нравственные качества, ценностные </w:t>
            </w:r>
            <w:r w:rsidRPr="007C2B13">
              <w:rPr>
                <w:lang w:val="ru-RU"/>
              </w:rPr>
              <w:br/>
            </w:r>
            <w:r w:rsidRPr="007C2B13">
              <w:rPr>
                <w:rFonts w:ascii="Times New Roman" w:eastAsia="Times New Roman" w:hAnsi="Times New Roman"/>
                <w:color w:val="000000"/>
                <w:sz w:val="24"/>
                <w:lang w:val="ru-RU"/>
              </w:rPr>
              <w:t xml:space="preserve">ориентиры, </w:t>
            </w:r>
            <w:proofErr w:type="spellStart"/>
            <w:r w:rsidRPr="007C2B13">
              <w:rPr>
                <w:rFonts w:ascii="Times New Roman" w:eastAsia="Times New Roman" w:hAnsi="Times New Roman"/>
                <w:color w:val="000000"/>
                <w:sz w:val="24"/>
                <w:lang w:val="ru-RU"/>
              </w:rPr>
              <w:t>ответсвенность</w:t>
            </w:r>
            <w:proofErr w:type="spellEnd"/>
            <w:r w:rsidRPr="007C2B13">
              <w:rPr>
                <w:rFonts w:ascii="Times New Roman" w:eastAsia="Times New Roman" w:hAnsi="Times New Roman"/>
                <w:color w:val="000000"/>
                <w:sz w:val="24"/>
                <w:lang w:val="ru-RU"/>
              </w:rPr>
              <w:t xml:space="preserve">. Приёмы раскрытия автором отношений людей и </w:t>
            </w:r>
            <w:r w:rsidRPr="007C2B13">
              <w:rPr>
                <w:lang w:val="ru-RU"/>
              </w:rPr>
              <w:br/>
            </w:r>
            <w:r w:rsidRPr="007C2B13">
              <w:rPr>
                <w:rFonts w:ascii="Times New Roman" w:eastAsia="Times New Roman" w:hAnsi="Times New Roman"/>
                <w:color w:val="000000"/>
                <w:sz w:val="24"/>
                <w:lang w:val="ru-RU"/>
              </w:rPr>
              <w:t>животных. Нравственно-</w:t>
            </w:r>
            <w:r w:rsidRPr="007C2B13">
              <w:rPr>
                <w:lang w:val="ru-RU"/>
              </w:rPr>
              <w:br/>
            </w:r>
            <w:proofErr w:type="spellStart"/>
            <w:r w:rsidRPr="007C2B13">
              <w:rPr>
                <w:rFonts w:ascii="Times New Roman" w:eastAsia="Times New Roman" w:hAnsi="Times New Roman"/>
                <w:color w:val="000000"/>
                <w:sz w:val="24"/>
                <w:lang w:val="ru-RU"/>
              </w:rPr>
              <w:t>этиче</w:t>
            </w:r>
            <w:proofErr w:type="spellEnd"/>
            <w:r w:rsidRPr="007C2B13">
              <w:rPr>
                <w:rFonts w:ascii="Times New Roman" w:eastAsia="Times New Roman" w:hAnsi="Times New Roman"/>
                <w:color w:val="000000"/>
                <w:sz w:val="24"/>
                <w:lang w:val="ru-RU"/>
              </w:rPr>
              <w:t xml:space="preserve">- </w:t>
            </w:r>
            <w:proofErr w:type="spellStart"/>
            <w:r w:rsidRPr="007C2B13">
              <w:rPr>
                <w:rFonts w:ascii="Times New Roman" w:eastAsia="Times New Roman" w:hAnsi="Times New Roman"/>
                <w:color w:val="000000"/>
                <w:sz w:val="24"/>
                <w:lang w:val="ru-RU"/>
              </w:rPr>
              <w:t>ские</w:t>
            </w:r>
            <w:proofErr w:type="spellEnd"/>
            <w:r w:rsidRPr="007C2B13">
              <w:rPr>
                <w:rFonts w:ascii="Times New Roman" w:eastAsia="Times New Roman" w:hAnsi="Times New Roman"/>
                <w:color w:val="000000"/>
                <w:sz w:val="24"/>
                <w:lang w:val="ru-RU"/>
              </w:rPr>
              <w:t xml:space="preserve"> понятия: </w:t>
            </w:r>
            <w:r w:rsidRPr="007C2B13">
              <w:rPr>
                <w:lang w:val="ru-RU"/>
              </w:rPr>
              <w:br/>
            </w:r>
            <w:r w:rsidRPr="007C2B13">
              <w:rPr>
                <w:rFonts w:ascii="Times New Roman" w:eastAsia="Times New Roman" w:hAnsi="Times New Roman"/>
                <w:color w:val="000000"/>
                <w:sz w:val="24"/>
                <w:lang w:val="ru-RU"/>
              </w:rPr>
              <w:t xml:space="preserve">отношение человека к </w:t>
            </w:r>
            <w:r w:rsidRPr="007C2B13">
              <w:rPr>
                <w:lang w:val="ru-RU"/>
              </w:rPr>
              <w:br/>
            </w:r>
            <w:r w:rsidRPr="007C2B13">
              <w:rPr>
                <w:rFonts w:ascii="Times New Roman" w:eastAsia="Times New Roman" w:hAnsi="Times New Roman"/>
                <w:color w:val="000000"/>
                <w:sz w:val="24"/>
                <w:lang w:val="ru-RU"/>
              </w:rPr>
              <w:t xml:space="preserve">животным (любовь и </w:t>
            </w:r>
            <w:r w:rsidRPr="007C2B13">
              <w:rPr>
                <w:lang w:val="ru-RU"/>
              </w:rPr>
              <w:br/>
            </w:r>
            <w:r w:rsidRPr="007C2B13">
              <w:rPr>
                <w:rFonts w:ascii="Times New Roman" w:eastAsia="Times New Roman" w:hAnsi="Times New Roman"/>
                <w:color w:val="000000"/>
                <w:sz w:val="24"/>
                <w:lang w:val="ru-RU"/>
              </w:rPr>
              <w:t xml:space="preserve">забота). </w:t>
            </w:r>
            <w:proofErr w:type="spellStart"/>
            <w:r>
              <w:rPr>
                <w:rFonts w:ascii="Times New Roman" w:eastAsia="Times New Roman" w:hAnsi="Times New Roman"/>
                <w:color w:val="000000"/>
                <w:sz w:val="24"/>
              </w:rPr>
              <w:t>Подбираем</w:t>
            </w:r>
            <w:proofErr w:type="spellEnd"/>
            <w:r>
              <w:br/>
            </w:r>
            <w:proofErr w:type="spellStart"/>
            <w:r>
              <w:rPr>
                <w:rFonts w:ascii="Times New Roman" w:eastAsia="Times New Roman" w:hAnsi="Times New Roman"/>
                <w:color w:val="000000"/>
                <w:sz w:val="24"/>
              </w:rPr>
              <w:t>иллюстрации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учимся</w:t>
            </w:r>
            <w:proofErr w:type="spellEnd"/>
            <w:r>
              <w:br/>
            </w:r>
            <w:proofErr w:type="spellStart"/>
            <w:r>
              <w:rPr>
                <w:rFonts w:ascii="Times New Roman" w:eastAsia="Times New Roman" w:hAnsi="Times New Roman"/>
                <w:color w:val="000000"/>
                <w:sz w:val="24"/>
              </w:rPr>
              <w:t>описывать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подбирать</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названия</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50BC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876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3E6B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6B6B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CB28C"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C9FE10B" w14:textId="77777777">
        <w:trPr>
          <w:trHeight w:hRule="exact" w:val="21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5B11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854E4" w14:textId="77777777" w:rsidR="00FA45E6" w:rsidRPr="007C2B13" w:rsidRDefault="00A56D3A">
            <w:pPr>
              <w:autoSpaceDE w:val="0"/>
              <w:autoSpaceDN w:val="0"/>
              <w:spacing w:before="98" w:after="0" w:line="283"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 в раз-</w:t>
            </w:r>
            <w:proofErr w:type="spellStart"/>
            <w:r w:rsidRPr="007C2B13">
              <w:rPr>
                <w:rFonts w:ascii="Times New Roman" w:eastAsia="Times New Roman" w:hAnsi="Times New Roman"/>
                <w:color w:val="000000"/>
                <w:sz w:val="24"/>
                <w:lang w:val="ru-RU"/>
              </w:rPr>
              <w:t>ные</w:t>
            </w:r>
            <w:proofErr w:type="spell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D80E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5E73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5158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6E9D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630E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C8940E2" w14:textId="77777777" w:rsidR="00FA45E6" w:rsidRDefault="00FA45E6">
      <w:pPr>
        <w:autoSpaceDE w:val="0"/>
        <w:autoSpaceDN w:val="0"/>
        <w:spacing w:after="0" w:line="14" w:lineRule="exact"/>
      </w:pPr>
    </w:p>
    <w:p w14:paraId="088AE86F"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5403A4FE"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475F326C"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D86B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68156"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 в раз-</w:t>
            </w:r>
            <w:proofErr w:type="spellStart"/>
            <w:r w:rsidRPr="007C2B13">
              <w:rPr>
                <w:rFonts w:ascii="Times New Roman" w:eastAsia="Times New Roman" w:hAnsi="Times New Roman"/>
                <w:color w:val="000000"/>
                <w:sz w:val="24"/>
                <w:lang w:val="ru-RU"/>
              </w:rPr>
              <w:t>ные</w:t>
            </w:r>
            <w:proofErr w:type="spell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361C8C12" w14:textId="77777777" w:rsidR="00FA45E6" w:rsidRPr="007C2B13" w:rsidRDefault="00A56D3A">
            <w:pPr>
              <w:autoSpaceDE w:val="0"/>
              <w:autoSpaceDN w:val="0"/>
              <w:spacing w:before="70" w:after="0" w:line="286" w:lineRule="auto"/>
              <w:ind w:left="72"/>
              <w:rPr>
                <w:lang w:val="ru-RU"/>
              </w:rPr>
            </w:pPr>
            <w:r w:rsidRPr="007C2B13">
              <w:rPr>
                <w:rFonts w:ascii="Times New Roman" w:eastAsia="Times New Roman" w:hAnsi="Times New Roman"/>
                <w:color w:val="000000"/>
                <w:sz w:val="24"/>
                <w:lang w:val="ru-RU"/>
              </w:rPr>
              <w:t xml:space="preserve">Формирование </w:t>
            </w:r>
            <w:r w:rsidRPr="007C2B13">
              <w:rPr>
                <w:lang w:val="ru-RU"/>
              </w:rPr>
              <w:br/>
            </w:r>
            <w:r w:rsidRPr="007C2B13">
              <w:rPr>
                <w:rFonts w:ascii="Times New Roman" w:eastAsia="Times New Roman" w:hAnsi="Times New Roman"/>
                <w:color w:val="000000"/>
                <w:sz w:val="24"/>
                <w:lang w:val="ru-RU"/>
              </w:rPr>
              <w:t xml:space="preserve">эстетического </w:t>
            </w:r>
            <w:proofErr w:type="spellStart"/>
            <w:r w:rsidRPr="007C2B13">
              <w:rPr>
                <w:rFonts w:ascii="Times New Roman" w:eastAsia="Times New Roman" w:hAnsi="Times New Roman"/>
                <w:color w:val="000000"/>
                <w:sz w:val="24"/>
                <w:lang w:val="ru-RU"/>
              </w:rPr>
              <w:t>воспри-ятия</w:t>
            </w:r>
            <w:proofErr w:type="spellEnd"/>
            <w:r w:rsidRPr="007C2B13">
              <w:rPr>
                <w:rFonts w:ascii="Times New Roman" w:eastAsia="Times New Roman" w:hAnsi="Times New Roman"/>
                <w:color w:val="000000"/>
                <w:sz w:val="24"/>
                <w:lang w:val="ru-RU"/>
              </w:rPr>
              <w:t xml:space="preserve"> явлений природы (звуки, </w:t>
            </w:r>
            <w:r w:rsidRPr="007C2B13">
              <w:rPr>
                <w:lang w:val="ru-RU"/>
              </w:rPr>
              <w:br/>
            </w:r>
            <w:r w:rsidRPr="007C2B13">
              <w:rPr>
                <w:rFonts w:ascii="Times New Roman" w:eastAsia="Times New Roman" w:hAnsi="Times New Roman"/>
                <w:color w:val="000000"/>
                <w:sz w:val="24"/>
                <w:lang w:val="ru-RU"/>
              </w:rPr>
              <w:t xml:space="preserve">краски весны, лета). </w:t>
            </w:r>
            <w:proofErr w:type="spellStart"/>
            <w:r w:rsidRPr="007C2B13">
              <w:rPr>
                <w:rFonts w:ascii="Times New Roman" w:eastAsia="Times New Roman" w:hAnsi="Times New Roman"/>
                <w:color w:val="000000"/>
                <w:sz w:val="24"/>
                <w:lang w:val="ru-RU"/>
              </w:rPr>
              <w:t>Исполь-зование</w:t>
            </w:r>
            <w:proofErr w:type="spellEnd"/>
            <w:r w:rsidRPr="007C2B13">
              <w:rPr>
                <w:rFonts w:ascii="Times New Roman" w:eastAsia="Times New Roman" w:hAnsi="Times New Roman"/>
                <w:color w:val="000000"/>
                <w:sz w:val="24"/>
                <w:lang w:val="ru-RU"/>
              </w:rPr>
              <w:t xml:space="preserve"> средств </w:t>
            </w:r>
            <w:r w:rsidRPr="007C2B13">
              <w:rPr>
                <w:lang w:val="ru-RU"/>
              </w:rPr>
              <w:br/>
            </w:r>
            <w:r w:rsidRPr="007C2B13">
              <w:rPr>
                <w:rFonts w:ascii="Times New Roman" w:eastAsia="Times New Roman" w:hAnsi="Times New Roman"/>
                <w:color w:val="000000"/>
                <w:sz w:val="24"/>
                <w:lang w:val="ru-RU"/>
              </w:rPr>
              <w:t xml:space="preserve">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6617D"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6AEC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D101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F493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90E1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FA63B69" w14:textId="77777777">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E227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C0E48"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w:t>
            </w:r>
            <w:proofErr w:type="spellStart"/>
            <w:r w:rsidRPr="007C2B13">
              <w:rPr>
                <w:rFonts w:ascii="Times New Roman" w:eastAsia="Times New Roman" w:hAnsi="Times New Roman"/>
                <w:color w:val="000000"/>
                <w:sz w:val="24"/>
                <w:lang w:val="ru-RU"/>
              </w:rPr>
              <w:t>произ</w:t>
            </w:r>
            <w:proofErr w:type="spellEnd"/>
            <w:r w:rsidRPr="007C2B13">
              <w:rPr>
                <w:rFonts w:ascii="Times New Roman" w:eastAsia="Times New Roman" w:hAnsi="Times New Roman"/>
                <w:color w:val="000000"/>
                <w:sz w:val="24"/>
                <w:lang w:val="ru-RU"/>
              </w:rPr>
              <w:t>- ведениях литературы.</w:t>
            </w:r>
          </w:p>
          <w:p w14:paraId="0C5CDA11" w14:textId="77777777" w:rsidR="00FA45E6" w:rsidRDefault="00A56D3A">
            <w:pPr>
              <w:autoSpaceDE w:val="0"/>
              <w:autoSpaceDN w:val="0"/>
              <w:spacing w:before="70" w:after="0"/>
              <w:ind w:left="72" w:right="288"/>
            </w:pPr>
            <w:r w:rsidRPr="007C2B13">
              <w:rPr>
                <w:rFonts w:ascii="Times New Roman" w:eastAsia="Times New Roman" w:hAnsi="Times New Roman"/>
                <w:color w:val="000000"/>
                <w:sz w:val="24"/>
                <w:lang w:val="ru-RU"/>
              </w:rPr>
              <w:t xml:space="preserve">Использование средств выразительности при </w:t>
            </w:r>
            <w:r w:rsidRPr="007C2B13">
              <w:rPr>
                <w:lang w:val="ru-RU"/>
              </w:rPr>
              <w:br/>
            </w:r>
            <w:r w:rsidRPr="007C2B13">
              <w:rPr>
                <w:rFonts w:ascii="Times New Roman" w:eastAsia="Times New Roman" w:hAnsi="Times New Roman"/>
                <w:color w:val="000000"/>
                <w:sz w:val="24"/>
                <w:lang w:val="ru-RU"/>
              </w:rPr>
              <w:t xml:space="preserve">описании природы: </w:t>
            </w:r>
            <w:r w:rsidRPr="007C2B13">
              <w:rPr>
                <w:lang w:val="ru-RU"/>
              </w:rPr>
              <w:br/>
            </w:r>
            <w:r w:rsidRPr="007C2B13">
              <w:rPr>
                <w:rFonts w:ascii="Times New Roman" w:eastAsia="Times New Roman" w:hAnsi="Times New Roman"/>
                <w:color w:val="000000"/>
                <w:sz w:val="24"/>
                <w:lang w:val="ru-RU"/>
              </w:rPr>
              <w:t xml:space="preserve">сравнение и эпитет.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w:t>
            </w:r>
          </w:p>
          <w:p w14:paraId="612685F5"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DE24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F2C5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5D2D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5460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CA441"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D7602AF"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2174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369A9" w14:textId="77777777" w:rsidR="00FA45E6" w:rsidRDefault="00A56D3A">
            <w:pPr>
              <w:autoSpaceDE w:val="0"/>
              <w:autoSpaceDN w:val="0"/>
              <w:spacing w:before="98" w:after="0" w:line="286" w:lineRule="auto"/>
              <w:ind w:left="72"/>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 в раз-</w:t>
            </w:r>
            <w:proofErr w:type="spellStart"/>
            <w:r w:rsidRPr="007C2B13">
              <w:rPr>
                <w:rFonts w:ascii="Times New Roman" w:eastAsia="Times New Roman" w:hAnsi="Times New Roman"/>
                <w:color w:val="000000"/>
                <w:sz w:val="24"/>
                <w:lang w:val="ru-RU"/>
              </w:rPr>
              <w:t>ные</w:t>
            </w:r>
            <w:proofErr w:type="spellEnd"/>
            <w:r w:rsidRPr="007C2B13">
              <w:rPr>
                <w:lang w:val="ru-RU"/>
              </w:rPr>
              <w:br/>
            </w:r>
            <w:r w:rsidRPr="007C2B13">
              <w:rPr>
                <w:rFonts w:ascii="Times New Roman" w:eastAsia="Times New Roman" w:hAnsi="Times New Roman"/>
                <w:color w:val="000000"/>
                <w:sz w:val="24"/>
                <w:lang w:val="ru-RU"/>
              </w:rPr>
              <w:t xml:space="preserve">времена года (весна, лето) в произведениях литературы. </w:t>
            </w:r>
            <w:proofErr w:type="spellStart"/>
            <w:r>
              <w:rPr>
                <w:rFonts w:ascii="Times New Roman" w:eastAsia="Times New Roman" w:hAnsi="Times New Roman"/>
                <w:color w:val="000000"/>
                <w:sz w:val="24"/>
              </w:rPr>
              <w:t>Настроение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котороесоздаётпейзажная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лирика</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весне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лете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9700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CA61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BEA5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9D15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1BAB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8E617BF" w14:textId="77777777">
        <w:trPr>
          <w:trHeight w:hRule="exact" w:val="34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1D09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AE7C0"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 в раз-</w:t>
            </w:r>
            <w:proofErr w:type="spellStart"/>
            <w:r w:rsidRPr="007C2B13">
              <w:rPr>
                <w:rFonts w:ascii="Times New Roman" w:eastAsia="Times New Roman" w:hAnsi="Times New Roman"/>
                <w:color w:val="000000"/>
                <w:sz w:val="24"/>
                <w:lang w:val="ru-RU"/>
              </w:rPr>
              <w:t>ные</w:t>
            </w:r>
            <w:proofErr w:type="spell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61597682" w14:textId="77777777" w:rsidR="00FA45E6" w:rsidRPr="007C2B13" w:rsidRDefault="00A56D3A">
            <w:pPr>
              <w:autoSpaceDE w:val="0"/>
              <w:autoSpaceDN w:val="0"/>
              <w:spacing w:before="70" w:after="0"/>
              <w:ind w:left="72" w:right="144"/>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отражение эмоционального отклика на произведение.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4373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5FDB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3F23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FBE1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C1BDE"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5E29DD37" w14:textId="77777777" w:rsidR="00FA45E6" w:rsidRDefault="00FA45E6">
      <w:pPr>
        <w:autoSpaceDE w:val="0"/>
        <w:autoSpaceDN w:val="0"/>
        <w:spacing w:after="0" w:line="14" w:lineRule="exact"/>
      </w:pPr>
    </w:p>
    <w:p w14:paraId="0718773A" w14:textId="77777777" w:rsidR="00FA45E6" w:rsidRDefault="00FA45E6">
      <w:pPr>
        <w:sectPr w:rsidR="00FA45E6">
          <w:pgSz w:w="11900" w:h="16840"/>
          <w:pgMar w:top="284" w:right="650" w:bottom="422" w:left="666" w:header="720" w:footer="720" w:gutter="0"/>
          <w:cols w:space="720" w:equalWidth="0">
            <w:col w:w="10584" w:space="0"/>
          </w:cols>
          <w:docGrid w:linePitch="360"/>
        </w:sectPr>
      </w:pPr>
    </w:p>
    <w:p w14:paraId="50A2A34B"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43F00D11"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F491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2DC55"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2B4B6379"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Отражение тем «Весенняя природа», «Летняя </w:t>
            </w:r>
            <w:proofErr w:type="spellStart"/>
            <w:r w:rsidRPr="007C2B13">
              <w:rPr>
                <w:rFonts w:ascii="Times New Roman" w:eastAsia="Times New Roman" w:hAnsi="Times New Roman"/>
                <w:color w:val="000000"/>
                <w:sz w:val="24"/>
                <w:lang w:val="ru-RU"/>
              </w:rPr>
              <w:t>природа»в</w:t>
            </w:r>
            <w:proofErr w:type="spellEnd"/>
            <w:r w:rsidRPr="007C2B13">
              <w:rPr>
                <w:rFonts w:ascii="Times New Roman" w:eastAsia="Times New Roman" w:hAnsi="Times New Roman"/>
                <w:color w:val="000000"/>
                <w:sz w:val="24"/>
                <w:lang w:val="ru-RU"/>
              </w:rPr>
              <w:t xml:space="preserve"> картинах художников </w:t>
            </w:r>
            <w:r w:rsidRPr="007C2B13">
              <w:rPr>
                <w:lang w:val="ru-RU"/>
              </w:rPr>
              <w:br/>
            </w:r>
            <w:r w:rsidRPr="007C2B13">
              <w:rPr>
                <w:rFonts w:ascii="Times New Roman" w:eastAsia="Times New Roman" w:hAnsi="Times New Roman"/>
                <w:color w:val="000000"/>
                <w:sz w:val="24"/>
                <w:lang w:val="ru-RU"/>
              </w:rPr>
              <w:t>(пейзаж): И. И. Левитана, В. Д. Поленова, А. И. </w:t>
            </w:r>
          </w:p>
          <w:p w14:paraId="0633F473"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Куинджи, И. И. Шишкина и музыкальных произведениях 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58AF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FE4A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33E0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01D5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34BC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F037E91" w14:textId="77777777">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224A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4446C" w14:textId="77777777" w:rsidR="00FA45E6" w:rsidRPr="007C2B13" w:rsidRDefault="00A56D3A">
            <w:pPr>
              <w:autoSpaceDE w:val="0"/>
              <w:autoSpaceDN w:val="0"/>
              <w:spacing w:before="98" w:after="0"/>
              <w:ind w:left="72" w:right="288"/>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w:t>
            </w:r>
          </w:p>
          <w:p w14:paraId="07B1E0E5" w14:textId="77777777" w:rsidR="00FA45E6" w:rsidRPr="007C2B13" w:rsidRDefault="00A56D3A">
            <w:pPr>
              <w:autoSpaceDE w:val="0"/>
              <w:autoSpaceDN w:val="0"/>
              <w:spacing w:before="70" w:after="0"/>
              <w:ind w:left="72" w:right="576"/>
              <w:rPr>
                <w:lang w:val="ru-RU"/>
              </w:rPr>
            </w:pPr>
            <w:r w:rsidRPr="007C2B13">
              <w:rPr>
                <w:rFonts w:ascii="Times New Roman" w:eastAsia="Times New Roman" w:hAnsi="Times New Roman"/>
                <w:color w:val="000000"/>
                <w:sz w:val="24"/>
                <w:lang w:val="ru-RU"/>
              </w:rPr>
              <w:t xml:space="preserve">Использование средств выразительности при описании природы: </w:t>
            </w:r>
            <w:r w:rsidRPr="007C2B13">
              <w:rPr>
                <w:lang w:val="ru-RU"/>
              </w:rPr>
              <w:br/>
            </w:r>
            <w:r w:rsidRPr="007C2B13">
              <w:rPr>
                <w:rFonts w:ascii="Times New Roman" w:eastAsia="Times New Roman" w:hAnsi="Times New Roman"/>
                <w:color w:val="000000"/>
                <w:sz w:val="24"/>
                <w:lang w:val="ru-RU"/>
              </w:rPr>
              <w:t>сравнение и эпитет.</w:t>
            </w:r>
          </w:p>
          <w:p w14:paraId="4E0D55D5"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Описание своего </w:t>
            </w:r>
            <w:r w:rsidRPr="007C2B13">
              <w:rPr>
                <w:lang w:val="ru-RU"/>
              </w:rPr>
              <w:br/>
            </w:r>
            <w:r w:rsidRPr="007C2B13">
              <w:rPr>
                <w:rFonts w:ascii="Times New Roman" w:eastAsia="Times New Roman" w:hAnsi="Times New Roman"/>
                <w:color w:val="000000"/>
                <w:sz w:val="24"/>
                <w:lang w:val="ru-RU"/>
              </w:rPr>
              <w:t>настроения. Лексика "Весны и лета"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29F6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9EFC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0C2D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0981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865BB"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81BCECB" w14:textId="77777777">
        <w:trPr>
          <w:trHeight w:hRule="exact" w:val="61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B4D0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6E2E7" w14:textId="77777777" w:rsidR="00FA45E6" w:rsidRPr="007C2B13" w:rsidRDefault="00A56D3A">
            <w:pPr>
              <w:autoSpaceDE w:val="0"/>
              <w:autoSpaceDN w:val="0"/>
              <w:spacing w:before="98" w:after="0" w:line="281" w:lineRule="auto"/>
              <w:ind w:left="72"/>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w:t>
            </w:r>
            <w:proofErr w:type="spellStart"/>
            <w:r w:rsidRPr="007C2B13">
              <w:rPr>
                <w:rFonts w:ascii="Times New Roman" w:eastAsia="Times New Roman" w:hAnsi="Times New Roman"/>
                <w:color w:val="000000"/>
                <w:sz w:val="24"/>
                <w:lang w:val="ru-RU"/>
              </w:rPr>
              <w:t>произ</w:t>
            </w:r>
            <w:proofErr w:type="spellEnd"/>
            <w:r w:rsidRPr="007C2B13">
              <w:rPr>
                <w:rFonts w:ascii="Times New Roman" w:eastAsia="Times New Roman" w:hAnsi="Times New Roman"/>
                <w:color w:val="000000"/>
                <w:sz w:val="24"/>
                <w:lang w:val="ru-RU"/>
              </w:rPr>
              <w:t>- ведениях литературы.</w:t>
            </w:r>
          </w:p>
          <w:p w14:paraId="641B9E31" w14:textId="77777777" w:rsidR="00FA45E6" w:rsidRPr="007C2B13" w:rsidRDefault="00A56D3A">
            <w:pPr>
              <w:autoSpaceDE w:val="0"/>
              <w:autoSpaceDN w:val="0"/>
              <w:spacing w:before="72" w:after="0"/>
              <w:ind w:left="72"/>
              <w:rPr>
                <w:lang w:val="ru-RU"/>
              </w:rPr>
            </w:pPr>
            <w:r w:rsidRPr="007C2B13">
              <w:rPr>
                <w:rFonts w:ascii="Times New Roman" w:eastAsia="Times New Roman" w:hAnsi="Times New Roman"/>
                <w:color w:val="000000"/>
                <w:sz w:val="24"/>
                <w:lang w:val="ru-RU"/>
              </w:rPr>
              <w:t xml:space="preserve">Иллюстрация к </w:t>
            </w:r>
            <w:r w:rsidRPr="007C2B13">
              <w:rPr>
                <w:lang w:val="ru-RU"/>
              </w:rPr>
              <w:br/>
            </w:r>
            <w:r w:rsidRPr="007C2B13">
              <w:rPr>
                <w:rFonts w:ascii="Times New Roman" w:eastAsia="Times New Roman" w:hAnsi="Times New Roman"/>
                <w:color w:val="000000"/>
                <w:sz w:val="24"/>
                <w:lang w:val="ru-RU"/>
              </w:rPr>
              <w:t xml:space="preserve">произведению как </w:t>
            </w:r>
            <w:r w:rsidRPr="007C2B13">
              <w:rPr>
                <w:lang w:val="ru-RU"/>
              </w:rPr>
              <w:br/>
            </w:r>
            <w:r w:rsidRPr="007C2B13">
              <w:rPr>
                <w:rFonts w:ascii="Times New Roman" w:eastAsia="Times New Roman" w:hAnsi="Times New Roman"/>
                <w:color w:val="000000"/>
                <w:sz w:val="24"/>
                <w:lang w:val="ru-RU"/>
              </w:rPr>
              <w:t xml:space="preserve">отражение </w:t>
            </w:r>
            <w:proofErr w:type="spellStart"/>
            <w:r w:rsidRPr="007C2B13">
              <w:rPr>
                <w:rFonts w:ascii="Times New Roman" w:eastAsia="Times New Roman" w:hAnsi="Times New Roman"/>
                <w:color w:val="000000"/>
                <w:sz w:val="24"/>
                <w:lang w:val="ru-RU"/>
              </w:rPr>
              <w:t>эмоцио-нального</w:t>
            </w:r>
            <w:proofErr w:type="spellEnd"/>
            <w:r w:rsidRPr="007C2B13">
              <w:rPr>
                <w:rFonts w:ascii="Times New Roman" w:eastAsia="Times New Roman" w:hAnsi="Times New Roman"/>
                <w:color w:val="000000"/>
                <w:sz w:val="24"/>
                <w:lang w:val="ru-RU"/>
              </w:rPr>
              <w:t xml:space="preserve"> отклика на произведение.</w:t>
            </w:r>
          </w:p>
          <w:p w14:paraId="1290BBC2"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Отражение тем «Весенняя природа», «Летняя </w:t>
            </w:r>
            <w:proofErr w:type="spellStart"/>
            <w:r w:rsidRPr="007C2B13">
              <w:rPr>
                <w:rFonts w:ascii="Times New Roman" w:eastAsia="Times New Roman" w:hAnsi="Times New Roman"/>
                <w:color w:val="000000"/>
                <w:sz w:val="24"/>
                <w:lang w:val="ru-RU"/>
              </w:rPr>
              <w:t>природа»в</w:t>
            </w:r>
            <w:proofErr w:type="spellEnd"/>
            <w:r w:rsidRPr="007C2B13">
              <w:rPr>
                <w:rFonts w:ascii="Times New Roman" w:eastAsia="Times New Roman" w:hAnsi="Times New Roman"/>
                <w:color w:val="000000"/>
                <w:sz w:val="24"/>
                <w:lang w:val="ru-RU"/>
              </w:rPr>
              <w:t xml:space="preserve"> картинах художников </w:t>
            </w:r>
            <w:r w:rsidRPr="007C2B13">
              <w:rPr>
                <w:lang w:val="ru-RU"/>
              </w:rPr>
              <w:br/>
            </w:r>
            <w:r w:rsidRPr="007C2B13">
              <w:rPr>
                <w:rFonts w:ascii="Times New Roman" w:eastAsia="Times New Roman" w:hAnsi="Times New Roman"/>
                <w:color w:val="000000"/>
                <w:sz w:val="24"/>
                <w:lang w:val="ru-RU"/>
              </w:rPr>
              <w:t>(пейзаж): И. И. Левитана, В. Д. Поленова, А. И. </w:t>
            </w:r>
          </w:p>
          <w:p w14:paraId="557FC1EA"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Куинджи, И. И. Шишкина и музыкальных произведениях композиторов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F0FF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3538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8977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6C0B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CE1B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DD92D1F" w14:textId="77777777" w:rsidR="00FA45E6" w:rsidRDefault="00FA45E6">
      <w:pPr>
        <w:autoSpaceDE w:val="0"/>
        <w:autoSpaceDN w:val="0"/>
        <w:spacing w:after="0" w:line="14" w:lineRule="exact"/>
      </w:pPr>
    </w:p>
    <w:p w14:paraId="5FA4BCE6" w14:textId="77777777" w:rsidR="00FA45E6" w:rsidRDefault="00FA45E6">
      <w:pPr>
        <w:sectPr w:rsidR="00FA45E6">
          <w:pgSz w:w="11900" w:h="16840"/>
          <w:pgMar w:top="284" w:right="650" w:bottom="670" w:left="666" w:header="720" w:footer="720" w:gutter="0"/>
          <w:cols w:space="720" w:equalWidth="0">
            <w:col w:w="10584" w:space="0"/>
          </w:cols>
          <w:docGrid w:linePitch="360"/>
        </w:sectPr>
      </w:pPr>
    </w:p>
    <w:p w14:paraId="4DEFBE10"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643C0FF5"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B44F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20A81"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2309CEFB" w14:textId="77777777" w:rsidR="00FA45E6" w:rsidRPr="007C2B13" w:rsidRDefault="00A56D3A">
            <w:pPr>
              <w:autoSpaceDE w:val="0"/>
              <w:autoSpaceDN w:val="0"/>
              <w:spacing w:before="70" w:after="0" w:line="271" w:lineRule="auto"/>
              <w:ind w:left="72" w:right="864"/>
              <w:rPr>
                <w:lang w:val="ru-RU"/>
              </w:rPr>
            </w:pPr>
            <w:r w:rsidRPr="007C2B13">
              <w:rPr>
                <w:rFonts w:ascii="Times New Roman" w:eastAsia="Times New Roman" w:hAnsi="Times New Roman"/>
                <w:color w:val="000000"/>
                <w:sz w:val="24"/>
                <w:lang w:val="ru-RU"/>
              </w:rPr>
              <w:t xml:space="preserve">Работа с авторскими текстами. Поиск </w:t>
            </w:r>
            <w:r w:rsidRPr="007C2B13">
              <w:rPr>
                <w:lang w:val="ru-RU"/>
              </w:rPr>
              <w:br/>
            </w:r>
            <w:r w:rsidRPr="007C2B13">
              <w:rPr>
                <w:rFonts w:ascii="Times New Roman" w:eastAsia="Times New Roman" w:hAnsi="Times New Roman"/>
                <w:color w:val="000000"/>
                <w:sz w:val="24"/>
                <w:lang w:val="ru-RU"/>
              </w:rPr>
              <w:t>информации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6498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006D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438A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D6B8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206C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BDA77D6"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D2542"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B4D77" w14:textId="77777777" w:rsidR="00FA45E6" w:rsidRDefault="00A56D3A">
            <w:pPr>
              <w:autoSpaceDE w:val="0"/>
              <w:autoSpaceDN w:val="0"/>
              <w:spacing w:before="100" w:after="0" w:line="283"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 в раз-</w:t>
            </w:r>
            <w:proofErr w:type="spellStart"/>
            <w:r w:rsidRPr="007C2B13">
              <w:rPr>
                <w:rFonts w:ascii="Times New Roman" w:eastAsia="Times New Roman" w:hAnsi="Times New Roman"/>
                <w:color w:val="000000"/>
                <w:sz w:val="24"/>
                <w:lang w:val="ru-RU"/>
              </w:rPr>
              <w:t>ные</w:t>
            </w:r>
            <w:proofErr w:type="spellEnd"/>
            <w:r w:rsidRPr="007C2B13">
              <w:rPr>
                <w:lang w:val="ru-RU"/>
              </w:rPr>
              <w:br/>
            </w:r>
            <w:r w:rsidRPr="007C2B13">
              <w:rPr>
                <w:rFonts w:ascii="Times New Roman" w:eastAsia="Times New Roman" w:hAnsi="Times New Roman"/>
                <w:color w:val="000000"/>
                <w:sz w:val="24"/>
                <w:lang w:val="ru-RU"/>
              </w:rPr>
              <w:t xml:space="preserve">времена года (весна, лето) в произведениях литературы. </w:t>
            </w:r>
            <w:proofErr w:type="spellStart"/>
            <w:r>
              <w:rPr>
                <w:rFonts w:ascii="Times New Roman" w:eastAsia="Times New Roman" w:hAnsi="Times New Roman"/>
                <w:color w:val="000000"/>
                <w:sz w:val="24"/>
              </w:rPr>
              <w:t>Понятийныйаппарат</w:t>
            </w:r>
            <w:proofErr w:type="spellEnd"/>
            <w:r>
              <w:rPr>
                <w:rFonts w:ascii="Times New Roman" w:eastAsia="Times New Roman" w:hAnsi="Times New Roman"/>
                <w:color w:val="000000"/>
                <w:sz w:val="24"/>
              </w:rPr>
              <w:t>.</w:t>
            </w:r>
          </w:p>
          <w:p w14:paraId="6D6784B3" w14:textId="77777777" w:rsidR="00FA45E6" w:rsidRDefault="00A56D3A">
            <w:pPr>
              <w:autoSpaceDE w:val="0"/>
              <w:autoSpaceDN w:val="0"/>
              <w:spacing w:before="70" w:after="0" w:line="262" w:lineRule="auto"/>
              <w:ind w:left="72" w:right="288"/>
            </w:pPr>
            <w:proofErr w:type="spellStart"/>
            <w:r>
              <w:rPr>
                <w:rFonts w:ascii="Times New Roman" w:eastAsia="Times New Roman" w:hAnsi="Times New Roman"/>
                <w:color w:val="000000"/>
                <w:sz w:val="24"/>
              </w:rPr>
              <w:t>Расширение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лексического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запаса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AC941"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790C4"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973FD"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3810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90A3D"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BAC8F8B" w14:textId="77777777">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436F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E777A"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Тема природы в раз-</w:t>
            </w:r>
            <w:proofErr w:type="spellStart"/>
            <w:r w:rsidRPr="007C2B13">
              <w:rPr>
                <w:rFonts w:ascii="Times New Roman" w:eastAsia="Times New Roman" w:hAnsi="Times New Roman"/>
                <w:color w:val="000000"/>
                <w:sz w:val="24"/>
                <w:lang w:val="ru-RU"/>
              </w:rPr>
              <w:t>ные</w:t>
            </w:r>
            <w:proofErr w:type="spellEnd"/>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66AA6EEA"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Отражение тем «Весенняя природа», «Летняя </w:t>
            </w:r>
            <w:proofErr w:type="spellStart"/>
            <w:r w:rsidRPr="007C2B13">
              <w:rPr>
                <w:rFonts w:ascii="Times New Roman" w:eastAsia="Times New Roman" w:hAnsi="Times New Roman"/>
                <w:color w:val="000000"/>
                <w:sz w:val="24"/>
                <w:lang w:val="ru-RU"/>
              </w:rPr>
              <w:t>природа»в</w:t>
            </w:r>
            <w:proofErr w:type="spellEnd"/>
            <w:r w:rsidRPr="007C2B13">
              <w:rPr>
                <w:rFonts w:ascii="Times New Roman" w:eastAsia="Times New Roman" w:hAnsi="Times New Roman"/>
                <w:color w:val="000000"/>
                <w:sz w:val="24"/>
                <w:lang w:val="ru-RU"/>
              </w:rPr>
              <w:t xml:space="preserve"> картинах художников </w:t>
            </w:r>
            <w:r w:rsidRPr="007C2B13">
              <w:rPr>
                <w:lang w:val="ru-RU"/>
              </w:rPr>
              <w:br/>
            </w:r>
            <w:r w:rsidRPr="007C2B13">
              <w:rPr>
                <w:rFonts w:ascii="Times New Roman" w:eastAsia="Times New Roman" w:hAnsi="Times New Roman"/>
                <w:color w:val="000000"/>
                <w:sz w:val="24"/>
                <w:lang w:val="ru-RU"/>
              </w:rPr>
              <w:t>(пейзаж): И. И. Левитана, В. Д. Поленова, А. И. </w:t>
            </w:r>
          </w:p>
          <w:p w14:paraId="336E00EB" w14:textId="77777777" w:rsidR="00FA45E6" w:rsidRPr="007C2B13" w:rsidRDefault="00A56D3A">
            <w:pPr>
              <w:autoSpaceDE w:val="0"/>
              <w:autoSpaceDN w:val="0"/>
              <w:spacing w:before="70" w:after="0" w:line="281" w:lineRule="auto"/>
              <w:ind w:left="72"/>
              <w:rPr>
                <w:lang w:val="ru-RU"/>
              </w:rPr>
            </w:pPr>
            <w:r w:rsidRPr="007C2B13">
              <w:rPr>
                <w:rFonts w:ascii="Times New Roman" w:eastAsia="Times New Roman" w:hAnsi="Times New Roman"/>
                <w:color w:val="000000"/>
                <w:sz w:val="24"/>
                <w:lang w:val="ru-RU"/>
              </w:rPr>
              <w:t xml:space="preserve">Куинджи, И. И. Шишкина и музыкальных произведениях композиторов </w:t>
            </w:r>
            <w:r w:rsidRPr="007C2B13">
              <w:rPr>
                <w:lang w:val="ru-RU"/>
              </w:rPr>
              <w:br/>
            </w:r>
            <w:proofErr w:type="spellStart"/>
            <w:r w:rsidRPr="007C2B13">
              <w:rPr>
                <w:rFonts w:ascii="Times New Roman" w:eastAsia="Times New Roman" w:hAnsi="Times New Roman"/>
                <w:color w:val="000000"/>
                <w:sz w:val="24"/>
                <w:lang w:val="ru-RU"/>
              </w:rPr>
              <w:t>Инсценирование</w:t>
            </w:r>
            <w:proofErr w:type="spellEnd"/>
            <w:r w:rsidRPr="007C2B13">
              <w:rPr>
                <w:rFonts w:ascii="Times New Roman" w:eastAsia="Times New Roman" w:hAnsi="Times New Roman"/>
                <w:color w:val="000000"/>
                <w:sz w:val="24"/>
                <w:lang w:val="ru-RU"/>
              </w:rPr>
              <w:t xml:space="preserve"> сюжетов, диалогов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5FF2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A557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D3EA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840C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A55DC"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4B8D414" w14:textId="77777777">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BB14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765F" w14:textId="39592CEF" w:rsidR="00FA45E6" w:rsidRDefault="00A56D3A">
            <w:pPr>
              <w:autoSpaceDE w:val="0"/>
              <w:autoSpaceDN w:val="0"/>
              <w:spacing w:before="98" w:after="0" w:line="283" w:lineRule="auto"/>
              <w:ind w:left="72" w:right="144"/>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произведениях литературы. </w:t>
            </w:r>
            <w:proofErr w:type="spellStart"/>
            <w:r>
              <w:rPr>
                <w:rFonts w:ascii="Times New Roman" w:eastAsia="Times New Roman" w:hAnsi="Times New Roman"/>
                <w:color w:val="000000"/>
                <w:sz w:val="24"/>
              </w:rPr>
              <w:t>Плантекста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его</w:t>
            </w:r>
            <w:proofErr w:type="spellEnd"/>
            <w:r w:rsidR="009B0E36">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2D21C"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34D7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FD18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524B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D8A8C"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71ACFE72" w14:textId="77777777" w:rsidR="00FA45E6" w:rsidRDefault="00FA45E6">
      <w:pPr>
        <w:autoSpaceDE w:val="0"/>
        <w:autoSpaceDN w:val="0"/>
        <w:spacing w:after="0" w:line="14" w:lineRule="exact"/>
      </w:pPr>
    </w:p>
    <w:p w14:paraId="14AA4CEF" w14:textId="77777777" w:rsidR="00FA45E6" w:rsidRDefault="00FA45E6">
      <w:pPr>
        <w:sectPr w:rsidR="00FA45E6">
          <w:pgSz w:w="11900" w:h="16840"/>
          <w:pgMar w:top="284" w:right="650" w:bottom="928" w:left="666" w:header="720" w:footer="720" w:gutter="0"/>
          <w:cols w:space="720" w:equalWidth="0">
            <w:col w:w="10584" w:space="0"/>
          </w:cols>
          <w:docGrid w:linePitch="360"/>
        </w:sectPr>
      </w:pPr>
    </w:p>
    <w:p w14:paraId="6456277E"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30990202"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5EF3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777D6" w14:textId="77777777" w:rsidR="00FA45E6" w:rsidRPr="007C2B13" w:rsidRDefault="00A56D3A">
            <w:pPr>
              <w:autoSpaceDE w:val="0"/>
              <w:autoSpaceDN w:val="0"/>
              <w:spacing w:before="98"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0D2D1893" w14:textId="77777777" w:rsidR="00FA45E6" w:rsidRDefault="00A56D3A">
            <w:pPr>
              <w:autoSpaceDE w:val="0"/>
              <w:autoSpaceDN w:val="0"/>
              <w:spacing w:before="70" w:after="0" w:line="262" w:lineRule="auto"/>
              <w:ind w:left="72" w:right="144"/>
            </w:pPr>
            <w:r w:rsidRPr="007C2B13">
              <w:rPr>
                <w:rFonts w:ascii="Times New Roman" w:eastAsia="Times New Roman" w:hAnsi="Times New Roman"/>
                <w:color w:val="000000"/>
                <w:sz w:val="24"/>
                <w:lang w:val="ru-RU"/>
              </w:rPr>
              <w:t xml:space="preserve">Сочиняем тексты по теме. Структура текста. </w:t>
            </w:r>
            <w:proofErr w:type="spellStart"/>
            <w:r>
              <w:rPr>
                <w:rFonts w:ascii="Times New Roman" w:eastAsia="Times New Roman" w:hAnsi="Times New Roman"/>
                <w:color w:val="000000"/>
                <w:sz w:val="24"/>
              </w:rPr>
              <w:t>Название</w:t>
            </w:r>
            <w:proofErr w:type="spellEnd"/>
            <w:r>
              <w:rPr>
                <w:rFonts w:ascii="Times New Roman" w:eastAsia="Times New Roman" w:hAnsi="Times New Roman"/>
                <w:color w:val="000000"/>
                <w:sz w:val="24"/>
              </w:rPr>
              <w:t>.</w:t>
            </w:r>
          </w:p>
          <w:p w14:paraId="16146BFD"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F7F4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3CE9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96F5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1397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57FEB"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3E512E33"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EE3EF"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B4686" w14:textId="77777777" w:rsidR="00FA45E6" w:rsidRPr="007C2B13" w:rsidRDefault="00A56D3A">
            <w:pPr>
              <w:autoSpaceDE w:val="0"/>
              <w:autoSpaceDN w:val="0"/>
              <w:spacing w:before="100" w:after="0" w:line="281" w:lineRule="auto"/>
              <w:ind w:left="72" w:right="144"/>
              <w:rPr>
                <w:lang w:val="ru-RU"/>
              </w:rPr>
            </w:pPr>
            <w:r w:rsidRPr="007C2B13">
              <w:rPr>
                <w:rFonts w:ascii="Times New Roman" w:eastAsia="Times New Roman" w:hAnsi="Times New Roman"/>
                <w:color w:val="000000"/>
                <w:sz w:val="24"/>
                <w:lang w:val="ru-RU"/>
              </w:rPr>
              <w:t xml:space="preserve">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68BD88E0" w14:textId="77777777" w:rsidR="00FA45E6" w:rsidRPr="007C2B13" w:rsidRDefault="00A56D3A">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Сочиняем тексты по теме. Структура текста. Название. Тема. Главная мысль.</w:t>
            </w:r>
          </w:p>
          <w:p w14:paraId="4A38DF81" w14:textId="77777777" w:rsidR="00FA45E6" w:rsidRPr="007C2B13" w:rsidRDefault="00A56D3A">
            <w:pPr>
              <w:autoSpaceDE w:val="0"/>
              <w:autoSpaceDN w:val="0"/>
              <w:spacing w:before="70" w:after="0" w:line="262" w:lineRule="auto"/>
              <w:ind w:left="72" w:right="864"/>
              <w:rPr>
                <w:lang w:val="ru-RU"/>
              </w:rPr>
            </w:pPr>
            <w:r w:rsidRPr="007C2B13">
              <w:rPr>
                <w:rFonts w:ascii="Times New Roman" w:eastAsia="Times New Roman" w:hAnsi="Times New Roman"/>
                <w:color w:val="000000"/>
                <w:sz w:val="24"/>
                <w:lang w:val="ru-RU"/>
              </w:rPr>
              <w:t>Учимся слушать и анализировать текст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32172"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6D420"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4B4ED"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DEF1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B3807"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F09CDB5"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62335"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18970" w14:textId="77777777" w:rsidR="00FA45E6" w:rsidRPr="007C2B13" w:rsidRDefault="00A56D3A">
            <w:pPr>
              <w:autoSpaceDE w:val="0"/>
              <w:autoSpaceDN w:val="0"/>
              <w:spacing w:before="98" w:after="0" w:line="281" w:lineRule="auto"/>
              <w:ind w:left="576" w:right="144" w:hanging="576"/>
              <w:rPr>
                <w:lang w:val="ru-RU"/>
              </w:rPr>
            </w:pPr>
            <w:r w:rsidRPr="007C2B13">
              <w:rPr>
                <w:rFonts w:ascii="Times New Roman" w:eastAsia="Times New Roman" w:hAnsi="Times New Roman"/>
                <w:color w:val="000000"/>
                <w:sz w:val="24"/>
                <w:lang w:val="ru-RU"/>
              </w:rPr>
              <w:t xml:space="preserve">100.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40E257B8" w14:textId="77777777" w:rsidR="00FA45E6" w:rsidRPr="007C2B13" w:rsidRDefault="00A56D3A">
            <w:pPr>
              <w:autoSpaceDE w:val="0"/>
              <w:autoSpaceDN w:val="0"/>
              <w:spacing w:before="70" w:after="0" w:line="271" w:lineRule="auto"/>
              <w:ind w:left="72" w:right="144"/>
              <w:rPr>
                <w:lang w:val="ru-RU"/>
              </w:rPr>
            </w:pPr>
            <w:r w:rsidRPr="007C2B13">
              <w:rPr>
                <w:rFonts w:ascii="Times New Roman" w:eastAsia="Times New Roman" w:hAnsi="Times New Roman"/>
                <w:color w:val="000000"/>
                <w:sz w:val="24"/>
                <w:lang w:val="ru-RU"/>
              </w:rPr>
              <w:t>Сочиняем тексты по теме. Структура текста. Название. Тема. Главная мысль.</w:t>
            </w:r>
          </w:p>
          <w:p w14:paraId="464BF301" w14:textId="77777777" w:rsidR="00FA45E6" w:rsidRPr="007C2B13" w:rsidRDefault="00A56D3A">
            <w:pPr>
              <w:autoSpaceDE w:val="0"/>
              <w:autoSpaceDN w:val="0"/>
              <w:spacing w:before="70" w:after="0" w:line="262" w:lineRule="auto"/>
              <w:ind w:left="72" w:right="864"/>
              <w:rPr>
                <w:lang w:val="ru-RU"/>
              </w:rPr>
            </w:pPr>
            <w:r w:rsidRPr="007C2B13">
              <w:rPr>
                <w:rFonts w:ascii="Times New Roman" w:eastAsia="Times New Roman" w:hAnsi="Times New Roman"/>
                <w:color w:val="000000"/>
                <w:sz w:val="24"/>
                <w:lang w:val="ru-RU"/>
              </w:rPr>
              <w:t>Учимся планировать инсценировку.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639F0"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99E7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0A20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5CBB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573D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41F8D6C"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560FD"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68148" w14:textId="77777777" w:rsidR="00FA45E6" w:rsidRPr="007C2B13" w:rsidRDefault="00A56D3A">
            <w:pPr>
              <w:autoSpaceDE w:val="0"/>
              <w:autoSpaceDN w:val="0"/>
              <w:spacing w:before="98" w:after="0" w:line="281" w:lineRule="auto"/>
              <w:ind w:left="576" w:right="144" w:hanging="576"/>
              <w:rPr>
                <w:lang w:val="ru-RU"/>
              </w:rPr>
            </w:pPr>
            <w:r w:rsidRPr="007C2B13">
              <w:rPr>
                <w:rFonts w:ascii="Times New Roman" w:eastAsia="Times New Roman" w:hAnsi="Times New Roman"/>
                <w:color w:val="000000"/>
                <w:sz w:val="24"/>
                <w:lang w:val="ru-RU"/>
              </w:rPr>
              <w:t xml:space="preserve">101.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w:t>
            </w:r>
          </w:p>
          <w:p w14:paraId="0B9A89EA" w14:textId="77777777" w:rsidR="00FA45E6" w:rsidRPr="007C2B13" w:rsidRDefault="00A56D3A">
            <w:pPr>
              <w:autoSpaceDE w:val="0"/>
              <w:autoSpaceDN w:val="0"/>
              <w:spacing w:before="70" w:after="0" w:line="271" w:lineRule="auto"/>
              <w:ind w:left="72" w:right="288"/>
              <w:rPr>
                <w:lang w:val="ru-RU"/>
              </w:rPr>
            </w:pPr>
            <w:r w:rsidRPr="007C2B13">
              <w:rPr>
                <w:rFonts w:ascii="Times New Roman" w:eastAsia="Times New Roman" w:hAnsi="Times New Roman"/>
                <w:color w:val="000000"/>
                <w:sz w:val="24"/>
                <w:lang w:val="ru-RU"/>
              </w:rPr>
              <w:t xml:space="preserve">Составляем текст на </w:t>
            </w:r>
            <w:r w:rsidRPr="007C2B13">
              <w:rPr>
                <w:lang w:val="ru-RU"/>
              </w:rPr>
              <w:br/>
            </w:r>
            <w:r w:rsidRPr="007C2B13">
              <w:rPr>
                <w:rFonts w:ascii="Times New Roman" w:eastAsia="Times New Roman" w:hAnsi="Times New Roman"/>
                <w:color w:val="000000"/>
                <w:sz w:val="24"/>
                <w:lang w:val="ru-RU"/>
              </w:rPr>
              <w:t>заданную тему (не менее 5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998E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C511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F40B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254D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E9ED1"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39812560" w14:textId="77777777" w:rsidR="00FA45E6" w:rsidRDefault="00FA45E6">
      <w:pPr>
        <w:autoSpaceDE w:val="0"/>
        <w:autoSpaceDN w:val="0"/>
        <w:spacing w:after="0" w:line="14" w:lineRule="exact"/>
      </w:pPr>
    </w:p>
    <w:p w14:paraId="2A83B61C" w14:textId="77777777" w:rsidR="00FA45E6" w:rsidRDefault="00FA45E6">
      <w:pPr>
        <w:sectPr w:rsidR="00FA45E6">
          <w:pgSz w:w="11900" w:h="16840"/>
          <w:pgMar w:top="284" w:right="650" w:bottom="1096" w:left="666" w:header="720" w:footer="720" w:gutter="0"/>
          <w:cols w:space="720" w:equalWidth="0">
            <w:col w:w="10584" w:space="0"/>
          </w:cols>
          <w:docGrid w:linePitch="360"/>
        </w:sectPr>
      </w:pPr>
    </w:p>
    <w:p w14:paraId="19EE08AC"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73EDBF30"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F604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EAEE2" w14:textId="77777777" w:rsidR="00FA45E6" w:rsidRPr="007C2B13" w:rsidRDefault="00A56D3A">
            <w:pPr>
              <w:autoSpaceDE w:val="0"/>
              <w:autoSpaceDN w:val="0"/>
              <w:spacing w:before="98" w:after="0" w:line="283" w:lineRule="auto"/>
              <w:ind w:left="576" w:right="144" w:hanging="576"/>
              <w:rPr>
                <w:lang w:val="ru-RU"/>
              </w:rPr>
            </w:pPr>
            <w:r w:rsidRPr="007C2B13">
              <w:rPr>
                <w:rFonts w:ascii="Times New Roman" w:eastAsia="Times New Roman" w:hAnsi="Times New Roman"/>
                <w:color w:val="000000"/>
                <w:sz w:val="24"/>
                <w:lang w:val="ru-RU"/>
              </w:rPr>
              <w:t xml:space="preserve">102.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времена года (весна, лето) в произведениях литературы. Построение высказывания.</w:t>
            </w:r>
          </w:p>
          <w:p w14:paraId="7177FB6D"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Ответы на вопросы по </w:t>
            </w:r>
            <w:r w:rsidRPr="007C2B13">
              <w:rPr>
                <w:lang w:val="ru-RU"/>
              </w:rPr>
              <w:br/>
            </w:r>
            <w:r w:rsidRPr="007C2B13">
              <w:rPr>
                <w:rFonts w:ascii="Times New Roman" w:eastAsia="Times New Roman" w:hAnsi="Times New Roman"/>
                <w:color w:val="000000"/>
                <w:sz w:val="24"/>
                <w:lang w:val="ru-RU"/>
              </w:rPr>
              <w:t>содержанию. Использование средств выразительности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570F2"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AC09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A4D8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DC9A7"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DE4C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F785C92" w14:textId="77777777">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C970B"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 xml:space="preserve">103.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B252F" w14:textId="77777777" w:rsidR="00FA45E6" w:rsidRPr="007C2B13" w:rsidRDefault="00A56D3A">
            <w:pPr>
              <w:autoSpaceDE w:val="0"/>
              <w:autoSpaceDN w:val="0"/>
              <w:spacing w:before="100" w:after="0" w:line="281" w:lineRule="auto"/>
              <w:ind w:left="576" w:right="144" w:hanging="576"/>
              <w:rPr>
                <w:lang w:val="ru-RU"/>
              </w:rPr>
            </w:pPr>
            <w:r w:rsidRPr="007C2B13">
              <w:rPr>
                <w:rFonts w:ascii="Times New Roman" w:eastAsia="Times New Roman" w:hAnsi="Times New Roman"/>
                <w:color w:val="000000"/>
                <w:sz w:val="24"/>
                <w:lang w:val="ru-RU"/>
              </w:rPr>
              <w:t xml:space="preserve">103. Звуки и краски родной </w:t>
            </w:r>
            <w:r w:rsidRPr="007C2B13">
              <w:rPr>
                <w:lang w:val="ru-RU"/>
              </w:rPr>
              <w:br/>
            </w:r>
            <w:r w:rsidRPr="007C2B13">
              <w:rPr>
                <w:rFonts w:ascii="Times New Roman" w:eastAsia="Times New Roman" w:hAnsi="Times New Roman"/>
                <w:color w:val="000000"/>
                <w:sz w:val="24"/>
                <w:lang w:val="ru-RU"/>
              </w:rPr>
              <w:t xml:space="preserve">природы в разные времена года (весна, лето) (18 ч) </w:t>
            </w:r>
            <w:r w:rsidRPr="007C2B13">
              <w:rPr>
                <w:lang w:val="ru-RU"/>
              </w:rPr>
              <w:br/>
            </w:r>
            <w:r w:rsidRPr="007C2B13">
              <w:rPr>
                <w:rFonts w:ascii="Times New Roman" w:eastAsia="Times New Roman" w:hAnsi="Times New Roman"/>
                <w:color w:val="000000"/>
                <w:sz w:val="24"/>
                <w:lang w:val="ru-RU"/>
              </w:rPr>
              <w:t xml:space="preserve">Тема природы в разные </w:t>
            </w:r>
            <w:r w:rsidRPr="007C2B13">
              <w:rPr>
                <w:lang w:val="ru-RU"/>
              </w:rPr>
              <w:br/>
            </w:r>
            <w:r w:rsidRPr="007C2B13">
              <w:rPr>
                <w:rFonts w:ascii="Times New Roman" w:eastAsia="Times New Roman" w:hAnsi="Times New Roman"/>
                <w:color w:val="000000"/>
                <w:sz w:val="24"/>
                <w:lang w:val="ru-RU"/>
              </w:rPr>
              <w:t xml:space="preserve">времена года (весна, лето) в </w:t>
            </w:r>
            <w:proofErr w:type="spellStart"/>
            <w:r w:rsidRPr="007C2B13">
              <w:rPr>
                <w:rFonts w:ascii="Times New Roman" w:eastAsia="Times New Roman" w:hAnsi="Times New Roman"/>
                <w:color w:val="000000"/>
                <w:sz w:val="24"/>
                <w:lang w:val="ru-RU"/>
              </w:rPr>
              <w:t>проиведениях</w:t>
            </w:r>
            <w:proofErr w:type="spellEnd"/>
            <w:r w:rsidRPr="007C2B13">
              <w:rPr>
                <w:rFonts w:ascii="Times New Roman" w:eastAsia="Times New Roman" w:hAnsi="Times New Roman"/>
                <w:color w:val="000000"/>
                <w:sz w:val="24"/>
                <w:lang w:val="ru-RU"/>
              </w:rPr>
              <w:t xml:space="preserve"> литературы.</w:t>
            </w:r>
          </w:p>
          <w:p w14:paraId="755E7203"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Анализируем </w:t>
            </w:r>
            <w:r w:rsidRPr="007C2B13">
              <w:rPr>
                <w:lang w:val="ru-RU"/>
              </w:rPr>
              <w:br/>
            </w:r>
            <w:r w:rsidRPr="007C2B13">
              <w:rPr>
                <w:rFonts w:ascii="Times New Roman" w:eastAsia="Times New Roman" w:hAnsi="Times New Roman"/>
                <w:color w:val="000000"/>
                <w:sz w:val="24"/>
                <w:lang w:val="ru-RU"/>
              </w:rPr>
              <w:t>последовательность событий текста, составляем план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8CA43"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438D7"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57B68"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BFC7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C668"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FEE3C40"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4303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104.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BA740" w14:textId="77777777" w:rsidR="00FA45E6" w:rsidRPr="007C2B13" w:rsidRDefault="00A56D3A">
            <w:pPr>
              <w:autoSpaceDE w:val="0"/>
              <w:autoSpaceDN w:val="0"/>
              <w:spacing w:before="98" w:after="0" w:line="281" w:lineRule="auto"/>
              <w:ind w:left="156" w:right="144" w:hanging="156"/>
              <w:rPr>
                <w:lang w:val="ru-RU"/>
              </w:rPr>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BE4D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7EF5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5BC8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DDA9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87787"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AD08287" w14:textId="77777777">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A44A9"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105.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8BFF7" w14:textId="77777777" w:rsidR="00FA45E6" w:rsidRDefault="00A56D3A">
            <w:pPr>
              <w:autoSpaceDE w:val="0"/>
              <w:autoSpaceDN w:val="0"/>
              <w:spacing w:before="98" w:after="0" w:line="288" w:lineRule="auto"/>
              <w:ind w:left="576" w:hanging="576"/>
            </w:pPr>
            <w:r w:rsidRPr="007C2B13">
              <w:rPr>
                <w:rFonts w:ascii="Times New Roman" w:eastAsia="Times New Roman" w:hAnsi="Times New Roman"/>
                <w:color w:val="000000"/>
                <w:sz w:val="24"/>
                <w:lang w:val="ru-RU"/>
              </w:rPr>
              <w:t xml:space="preserve">105.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w:t>
            </w:r>
            <w:proofErr w:type="spellStart"/>
            <w:r>
              <w:rPr>
                <w:rFonts w:ascii="Times New Roman" w:eastAsia="Times New Roman" w:hAnsi="Times New Roman"/>
                <w:color w:val="000000"/>
                <w:sz w:val="24"/>
              </w:rPr>
              <w:t>Международный</w:t>
            </w:r>
            <w:proofErr w:type="spellEnd"/>
            <w:r>
              <w:br/>
            </w:r>
            <w:proofErr w:type="spellStart"/>
            <w:r>
              <w:rPr>
                <w:rFonts w:ascii="Times New Roman" w:eastAsia="Times New Roman" w:hAnsi="Times New Roman"/>
                <w:color w:val="000000"/>
                <w:sz w:val="24"/>
              </w:rPr>
              <w:t>женскийдень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День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Победы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художественных</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произведений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945E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B098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967B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DCCD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87F17"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C2C4178" w14:textId="77777777" w:rsidR="00FA45E6" w:rsidRDefault="00FA45E6">
      <w:pPr>
        <w:autoSpaceDE w:val="0"/>
        <w:autoSpaceDN w:val="0"/>
        <w:spacing w:after="0" w:line="14" w:lineRule="exact"/>
      </w:pPr>
    </w:p>
    <w:p w14:paraId="58D87CEC" w14:textId="77777777" w:rsidR="00FA45E6" w:rsidRDefault="00FA45E6">
      <w:pPr>
        <w:sectPr w:rsidR="00FA45E6">
          <w:pgSz w:w="11900" w:h="16840"/>
          <w:pgMar w:top="284" w:right="650" w:bottom="760" w:left="666" w:header="720" w:footer="720" w:gutter="0"/>
          <w:cols w:space="720" w:equalWidth="0">
            <w:col w:w="10584" w:space="0"/>
          </w:cols>
          <w:docGrid w:linePitch="360"/>
        </w:sectPr>
      </w:pPr>
    </w:p>
    <w:p w14:paraId="043D4BE5"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2B9CA6AC" w14:textId="77777777">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9541B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70C27" w14:textId="77777777" w:rsidR="00FA45E6" w:rsidRPr="007C2B13" w:rsidRDefault="00A56D3A">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106.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Международный женский день, День Победы— тема художественных </w:t>
            </w:r>
            <w:r w:rsidRPr="007C2B13">
              <w:rPr>
                <w:lang w:val="ru-RU"/>
              </w:rPr>
              <w:br/>
            </w:r>
            <w:r w:rsidRPr="007C2B13">
              <w:rPr>
                <w:rFonts w:ascii="Times New Roman" w:eastAsia="Times New Roman" w:hAnsi="Times New Roman"/>
                <w:color w:val="000000"/>
                <w:sz w:val="24"/>
                <w:lang w:val="ru-RU"/>
              </w:rPr>
              <w:t>произведений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A2BF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600B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75A9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ACCA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9603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A1419C7"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2F10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5332A" w14:textId="77777777" w:rsidR="00FA45E6" w:rsidRPr="007C2B13" w:rsidRDefault="00A56D3A">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107.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Составление высказывания на заданную тему по содержанию (не </w:t>
            </w:r>
            <w:r w:rsidRPr="007C2B13">
              <w:rPr>
                <w:lang w:val="ru-RU"/>
              </w:rPr>
              <w:br/>
            </w:r>
            <w:r w:rsidRPr="007C2B13">
              <w:rPr>
                <w:rFonts w:ascii="Times New Roman" w:eastAsia="Times New Roman" w:hAnsi="Times New Roman"/>
                <w:color w:val="000000"/>
                <w:sz w:val="24"/>
                <w:lang w:val="ru-RU"/>
              </w:rPr>
              <w:t>менее 5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8D71A"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1029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D6EA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C3E50"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F5DF3"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966C5D4"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DD3B8"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108.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FE6F3" w14:textId="77777777" w:rsidR="00FA45E6" w:rsidRPr="007C2B13" w:rsidRDefault="00A56D3A">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108.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Составление высказывания на заданную тему по содержанию (не </w:t>
            </w:r>
            <w:r w:rsidRPr="007C2B13">
              <w:rPr>
                <w:lang w:val="ru-RU"/>
              </w:rPr>
              <w:br/>
            </w:r>
            <w:r w:rsidRPr="007C2B13">
              <w:rPr>
                <w:rFonts w:ascii="Times New Roman" w:eastAsia="Times New Roman" w:hAnsi="Times New Roman"/>
                <w:color w:val="000000"/>
                <w:sz w:val="24"/>
                <w:lang w:val="ru-RU"/>
              </w:rPr>
              <w:t>менее 5 предложений) .</w:t>
            </w:r>
          </w:p>
          <w:p w14:paraId="57EBDF74"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Структуратекста.Заголовок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85204"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F140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F5F2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3220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C71CE"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B55D9D1" w14:textId="77777777">
        <w:trPr>
          <w:trHeight w:hRule="exact" w:val="24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00F44"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 xml:space="preserve">109.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64E7C" w14:textId="77777777" w:rsidR="00FA45E6" w:rsidRDefault="00A56D3A">
            <w:pPr>
              <w:autoSpaceDE w:val="0"/>
              <w:autoSpaceDN w:val="0"/>
              <w:spacing w:before="100" w:after="0" w:line="283" w:lineRule="auto"/>
              <w:ind w:left="156" w:hanging="156"/>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Составлениепланатекста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DE063"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5FAAE"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E87FB"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3667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E2171"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27922B1A" w14:textId="77777777" w:rsidR="00FA45E6" w:rsidRDefault="00FA45E6">
      <w:pPr>
        <w:autoSpaceDE w:val="0"/>
        <w:autoSpaceDN w:val="0"/>
        <w:spacing w:after="0" w:line="14" w:lineRule="exact"/>
      </w:pPr>
    </w:p>
    <w:p w14:paraId="2D8C47CF"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79AB8EFC"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3E07D7DA"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961F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11E46" w14:textId="77777777" w:rsidR="00FA45E6" w:rsidRDefault="00A56D3A">
            <w:pPr>
              <w:autoSpaceDE w:val="0"/>
              <w:autoSpaceDN w:val="0"/>
              <w:spacing w:before="98" w:after="0" w:line="286" w:lineRule="auto"/>
              <w:ind w:left="576" w:hanging="576"/>
            </w:pPr>
            <w:r w:rsidRPr="007C2B13">
              <w:rPr>
                <w:rFonts w:ascii="Times New Roman" w:eastAsia="Times New Roman" w:hAnsi="Times New Roman"/>
                <w:color w:val="000000"/>
                <w:sz w:val="24"/>
                <w:lang w:val="ru-RU"/>
              </w:rPr>
              <w:t xml:space="preserve">110.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Построениевысказывания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Подготовка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вопосов</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ответов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тексту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отрывкам</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3247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ADC8B"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BAF3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EA2D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99FE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626B93B" w14:textId="77777777">
        <w:trPr>
          <w:trHeight w:hRule="exact" w:val="351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0A0DC"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 xml:space="preserve">111.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7E985" w14:textId="77777777" w:rsidR="00FA45E6" w:rsidRPr="007C2B13" w:rsidRDefault="00A56D3A">
            <w:pPr>
              <w:autoSpaceDE w:val="0"/>
              <w:autoSpaceDN w:val="0"/>
              <w:spacing w:before="100" w:after="0" w:line="281" w:lineRule="auto"/>
              <w:ind w:left="576" w:right="144" w:hanging="576"/>
              <w:rPr>
                <w:lang w:val="ru-RU"/>
              </w:rPr>
            </w:pPr>
            <w:r w:rsidRPr="007C2B13">
              <w:rPr>
                <w:rFonts w:ascii="Times New Roman" w:eastAsia="Times New Roman" w:hAnsi="Times New Roman"/>
                <w:color w:val="000000"/>
                <w:sz w:val="24"/>
                <w:lang w:val="ru-RU"/>
              </w:rPr>
              <w:t xml:space="preserve">111.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p w14:paraId="7EA665BC" w14:textId="77777777" w:rsidR="00FA45E6" w:rsidRDefault="00A56D3A">
            <w:pPr>
              <w:autoSpaceDE w:val="0"/>
              <w:autoSpaceDN w:val="0"/>
              <w:spacing w:before="70" w:after="0"/>
              <w:ind w:left="72"/>
            </w:pPr>
            <w:r w:rsidRPr="007C2B13">
              <w:rPr>
                <w:rFonts w:ascii="Times New Roman" w:eastAsia="Times New Roman" w:hAnsi="Times New Roman"/>
                <w:color w:val="000000"/>
                <w:sz w:val="24"/>
                <w:lang w:val="ru-RU"/>
              </w:rPr>
              <w:t xml:space="preserve">Рассказываем о прочитанной книге. Готовим устное </w:t>
            </w:r>
            <w:r w:rsidRPr="007C2B13">
              <w:rPr>
                <w:lang w:val="ru-RU"/>
              </w:rPr>
              <w:br/>
            </w:r>
            <w:r w:rsidRPr="007C2B13">
              <w:rPr>
                <w:rFonts w:ascii="Times New Roman" w:eastAsia="Times New Roman" w:hAnsi="Times New Roman"/>
                <w:color w:val="000000"/>
                <w:sz w:val="24"/>
                <w:lang w:val="ru-RU"/>
              </w:rPr>
              <w:t xml:space="preserve">высказывание. </w:t>
            </w:r>
            <w:proofErr w:type="spellStart"/>
            <w:r>
              <w:rPr>
                <w:rFonts w:ascii="Times New Roman" w:eastAsia="Times New Roman" w:hAnsi="Times New Roman"/>
                <w:color w:val="000000"/>
                <w:sz w:val="24"/>
              </w:rPr>
              <w:t>Учавствуем</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диалоге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9D601"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3D62E"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C792D"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1A4B7"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8D381"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D7008E9" w14:textId="77777777">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CDD3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112.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F0CC0" w14:textId="77777777" w:rsidR="00FA45E6" w:rsidRPr="007C2B13" w:rsidRDefault="00A56D3A">
            <w:pPr>
              <w:autoSpaceDE w:val="0"/>
              <w:autoSpaceDN w:val="0"/>
              <w:spacing w:before="98" w:after="0" w:line="281" w:lineRule="auto"/>
              <w:ind w:left="576" w:right="144" w:hanging="576"/>
              <w:rPr>
                <w:lang w:val="ru-RU"/>
              </w:rPr>
            </w:pPr>
            <w:r w:rsidRPr="007C2B13">
              <w:rPr>
                <w:rFonts w:ascii="Times New Roman" w:eastAsia="Times New Roman" w:hAnsi="Times New Roman"/>
                <w:color w:val="000000"/>
                <w:sz w:val="24"/>
                <w:lang w:val="ru-RU"/>
              </w:rPr>
              <w:t xml:space="preserve">112.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p w14:paraId="39F8FB11" w14:textId="77777777" w:rsidR="00FA45E6" w:rsidRDefault="00A56D3A">
            <w:pPr>
              <w:autoSpaceDE w:val="0"/>
              <w:autoSpaceDN w:val="0"/>
              <w:spacing w:before="70" w:after="0"/>
              <w:ind w:left="72"/>
            </w:pPr>
            <w:r w:rsidRPr="007C2B13">
              <w:rPr>
                <w:rFonts w:ascii="Times New Roman" w:eastAsia="Times New Roman" w:hAnsi="Times New Roman"/>
                <w:color w:val="000000"/>
                <w:sz w:val="24"/>
                <w:lang w:val="ru-RU"/>
              </w:rPr>
              <w:t xml:space="preserve">Рассказываем о прочитанной книге. Готовим устное </w:t>
            </w:r>
            <w:r w:rsidRPr="007C2B13">
              <w:rPr>
                <w:lang w:val="ru-RU"/>
              </w:rPr>
              <w:br/>
            </w:r>
            <w:r w:rsidRPr="007C2B13">
              <w:rPr>
                <w:rFonts w:ascii="Times New Roman" w:eastAsia="Times New Roman" w:hAnsi="Times New Roman"/>
                <w:color w:val="000000"/>
                <w:sz w:val="24"/>
                <w:lang w:val="ru-RU"/>
              </w:rPr>
              <w:t xml:space="preserve">высказывание. </w:t>
            </w:r>
            <w:proofErr w:type="spellStart"/>
            <w:r>
              <w:rPr>
                <w:rFonts w:ascii="Times New Roman" w:eastAsia="Times New Roman" w:hAnsi="Times New Roman"/>
                <w:color w:val="000000"/>
                <w:sz w:val="24"/>
              </w:rPr>
              <w:t>Учавствуем</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диалоге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4826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CAC3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6EC2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D926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5EF7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7F79A976" w14:textId="77777777">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2AF54"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 xml:space="preserve">113.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D1DCF" w14:textId="77777777" w:rsidR="00FA45E6" w:rsidRPr="007C2B13" w:rsidRDefault="00A56D3A">
            <w:pPr>
              <w:autoSpaceDE w:val="0"/>
              <w:autoSpaceDN w:val="0"/>
              <w:spacing w:before="100" w:after="0" w:line="281" w:lineRule="auto"/>
              <w:ind w:left="576" w:right="144" w:hanging="576"/>
              <w:rPr>
                <w:lang w:val="ru-RU"/>
              </w:rPr>
            </w:pPr>
            <w:r w:rsidRPr="007C2B13">
              <w:rPr>
                <w:rFonts w:ascii="Times New Roman" w:eastAsia="Times New Roman" w:hAnsi="Times New Roman"/>
                <w:color w:val="000000"/>
                <w:sz w:val="24"/>
                <w:lang w:val="ru-RU"/>
              </w:rPr>
              <w:t xml:space="preserve">113.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писателей и фольклорных произведениях.</w:t>
            </w:r>
          </w:p>
          <w:p w14:paraId="76CD3E13" w14:textId="77777777" w:rsidR="00FA45E6" w:rsidRDefault="00A56D3A">
            <w:pPr>
              <w:autoSpaceDE w:val="0"/>
              <w:autoSpaceDN w:val="0"/>
              <w:spacing w:before="70" w:after="0"/>
              <w:ind w:left="72"/>
            </w:pPr>
            <w:r w:rsidRPr="007C2B13">
              <w:rPr>
                <w:rFonts w:ascii="Times New Roman" w:eastAsia="Times New Roman" w:hAnsi="Times New Roman"/>
                <w:color w:val="000000"/>
                <w:sz w:val="24"/>
                <w:lang w:val="ru-RU"/>
              </w:rPr>
              <w:t xml:space="preserve">Рассказываем о прочитанной книге. Готовим устное </w:t>
            </w:r>
            <w:r w:rsidRPr="007C2B13">
              <w:rPr>
                <w:lang w:val="ru-RU"/>
              </w:rPr>
              <w:br/>
            </w:r>
            <w:r w:rsidRPr="007C2B13">
              <w:rPr>
                <w:rFonts w:ascii="Times New Roman" w:eastAsia="Times New Roman" w:hAnsi="Times New Roman"/>
                <w:color w:val="000000"/>
                <w:sz w:val="24"/>
                <w:lang w:val="ru-RU"/>
              </w:rPr>
              <w:t xml:space="preserve">высказывание. </w:t>
            </w:r>
            <w:proofErr w:type="spellStart"/>
            <w:r>
              <w:rPr>
                <w:rFonts w:ascii="Times New Roman" w:eastAsia="Times New Roman" w:hAnsi="Times New Roman"/>
                <w:color w:val="000000"/>
                <w:sz w:val="24"/>
              </w:rPr>
              <w:t>Учимся</w:t>
            </w:r>
            <w:proofErr w:type="spellEnd"/>
            <w:r>
              <w:br/>
            </w:r>
            <w:proofErr w:type="spellStart"/>
            <w:r>
              <w:rPr>
                <w:rFonts w:ascii="Times New Roman" w:eastAsia="Times New Roman" w:hAnsi="Times New Roman"/>
                <w:color w:val="000000"/>
                <w:sz w:val="24"/>
              </w:rPr>
              <w:t>анализироватьвысказывание</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361BA"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8FC1A"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C61FD"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7FA0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EE310"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79670D19" w14:textId="77777777" w:rsidR="00FA45E6" w:rsidRDefault="00FA45E6">
      <w:pPr>
        <w:autoSpaceDE w:val="0"/>
        <w:autoSpaceDN w:val="0"/>
        <w:spacing w:after="0" w:line="14" w:lineRule="exact"/>
      </w:pPr>
    </w:p>
    <w:p w14:paraId="016E7464" w14:textId="77777777" w:rsidR="00FA45E6" w:rsidRDefault="00FA45E6">
      <w:pPr>
        <w:sectPr w:rsidR="00FA45E6">
          <w:pgSz w:w="11900" w:h="16840"/>
          <w:pgMar w:top="284" w:right="650" w:bottom="1262" w:left="666" w:header="720" w:footer="720" w:gutter="0"/>
          <w:cols w:space="720" w:equalWidth="0">
            <w:col w:w="10584" w:space="0"/>
          </w:cols>
          <w:docGrid w:linePitch="360"/>
        </w:sectPr>
      </w:pPr>
    </w:p>
    <w:p w14:paraId="0573E0FF"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568B85D5"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B40B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114.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FC7DE" w14:textId="77777777" w:rsidR="00FA45E6" w:rsidRDefault="00A56D3A">
            <w:pPr>
              <w:autoSpaceDE w:val="0"/>
              <w:autoSpaceDN w:val="0"/>
              <w:spacing w:before="98" w:after="0" w:line="286" w:lineRule="auto"/>
              <w:ind w:left="576" w:right="144" w:hanging="576"/>
            </w:pPr>
            <w:r w:rsidRPr="007C2B13">
              <w:rPr>
                <w:rFonts w:ascii="Times New Roman" w:eastAsia="Times New Roman" w:hAnsi="Times New Roman"/>
                <w:color w:val="000000"/>
                <w:sz w:val="24"/>
                <w:lang w:val="ru-RU"/>
              </w:rPr>
              <w:t xml:space="preserve">114.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НаблюдаемжанровыеособеностиТема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w:t>
            </w:r>
          </w:p>
          <w:p w14:paraId="6FE3807D"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Формулируем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выводы</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52A8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D654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2D4F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0097B"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864B0"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07597BCF" w14:textId="77777777">
        <w:trPr>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A2AA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115.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3F0B5" w14:textId="77777777" w:rsidR="00FA45E6" w:rsidRDefault="00A56D3A">
            <w:pPr>
              <w:autoSpaceDE w:val="0"/>
              <w:autoSpaceDN w:val="0"/>
              <w:spacing w:before="98" w:after="0" w:line="283" w:lineRule="auto"/>
              <w:ind w:left="156" w:right="144" w:hanging="156"/>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w:t>
            </w:r>
          </w:p>
          <w:p w14:paraId="5F1642FE"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w:t>
            </w:r>
            <w:proofErr w:type="spellEnd"/>
            <w:r>
              <w:rPr>
                <w:rFonts w:ascii="Times New Roman" w:eastAsia="Times New Roman" w:hAnsi="Times New Roman"/>
                <w:color w:val="000000"/>
                <w:sz w:val="24"/>
              </w:rPr>
              <w:t>.</w:t>
            </w:r>
          </w:p>
          <w:p w14:paraId="7414F20C" w14:textId="77777777" w:rsidR="00FA45E6" w:rsidRDefault="00A56D3A">
            <w:pPr>
              <w:autoSpaceDE w:val="0"/>
              <w:autoSpaceDN w:val="0"/>
              <w:spacing w:before="70" w:after="0" w:line="230" w:lineRule="auto"/>
              <w:ind w:left="72"/>
            </w:pPr>
            <w:proofErr w:type="spellStart"/>
            <w:r>
              <w:rPr>
                <w:rFonts w:ascii="Times New Roman" w:eastAsia="Times New Roman" w:hAnsi="Times New Roman"/>
                <w:color w:val="000000"/>
                <w:sz w:val="24"/>
              </w:rPr>
              <w:t>Пересказ</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6A627"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1004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59DE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6B00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B0C7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39E7DFE3" w14:textId="77777777">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F7A7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AA910" w14:textId="77777777" w:rsidR="00FA45E6" w:rsidRDefault="00A56D3A">
            <w:pPr>
              <w:autoSpaceDE w:val="0"/>
              <w:autoSpaceDN w:val="0"/>
              <w:spacing w:before="98" w:after="0" w:line="281" w:lineRule="auto"/>
              <w:ind w:left="156" w:right="144" w:hanging="156"/>
            </w:pPr>
            <w:r w:rsidRPr="007C2B13">
              <w:rPr>
                <w:rFonts w:ascii="Times New Roman" w:eastAsia="Times New Roman" w:hAnsi="Times New Roman"/>
                <w:color w:val="000000"/>
                <w:sz w:val="24"/>
                <w:lang w:val="ru-RU"/>
              </w:rPr>
              <w:t xml:space="preserve"> О наших близких, о семье (13 ч) Тема семьи, детства, 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произведениях.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w:t>
            </w:r>
          </w:p>
          <w:p w14:paraId="29747F44" w14:textId="77777777" w:rsidR="00FA45E6" w:rsidRDefault="00A56D3A">
            <w:pPr>
              <w:autoSpaceDE w:val="0"/>
              <w:autoSpaceDN w:val="0"/>
              <w:spacing w:before="70" w:after="0" w:line="262" w:lineRule="auto"/>
              <w:ind w:left="72" w:right="288"/>
            </w:pPr>
            <w:proofErr w:type="spellStart"/>
            <w:r>
              <w:rPr>
                <w:rFonts w:ascii="Times New Roman" w:eastAsia="Times New Roman" w:hAnsi="Times New Roman"/>
                <w:color w:val="000000"/>
                <w:sz w:val="24"/>
              </w:rPr>
              <w:t>Главная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Описание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героев</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30CD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1B78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B95D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FDEA7"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D7113"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B3AE9C1" w14:textId="77777777">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4D638"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1AD225" w14:textId="77777777" w:rsidR="00FA45E6" w:rsidRDefault="00A56D3A">
            <w:pPr>
              <w:autoSpaceDE w:val="0"/>
              <w:autoSpaceDN w:val="0"/>
              <w:spacing w:before="98" w:after="0" w:line="286" w:lineRule="auto"/>
              <w:ind w:left="576" w:right="144" w:hanging="576"/>
            </w:pPr>
            <w:r w:rsidRPr="007C2B13">
              <w:rPr>
                <w:rFonts w:ascii="Times New Roman" w:eastAsia="Times New Roman" w:hAnsi="Times New Roman"/>
                <w:color w:val="000000"/>
                <w:sz w:val="24"/>
                <w:lang w:val="ru-RU"/>
              </w:rPr>
              <w:t xml:space="preserve">117.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 xml:space="preserve">писатели-сказочники (Ш. Перро, братья Гримм, Х.-К. Андерсен). </w:t>
            </w:r>
            <w:proofErr w:type="spellStart"/>
            <w:r>
              <w:rPr>
                <w:rFonts w:ascii="Times New Roman" w:eastAsia="Times New Roman" w:hAnsi="Times New Roman"/>
                <w:color w:val="000000"/>
                <w:sz w:val="24"/>
              </w:rPr>
              <w:t>Характеристикаавторскойсказки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построения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языка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D14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6343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CFEB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46DD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60C19"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E2686AD" w14:textId="77777777" w:rsidR="00FA45E6" w:rsidRDefault="00FA45E6">
      <w:pPr>
        <w:autoSpaceDE w:val="0"/>
        <w:autoSpaceDN w:val="0"/>
        <w:spacing w:after="0" w:line="14" w:lineRule="exact"/>
      </w:pPr>
    </w:p>
    <w:p w14:paraId="3709748A"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00C895DF"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42882BDA" w14:textId="77777777">
        <w:trPr>
          <w:trHeight w:hRule="exact" w:val="55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A474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D62A2" w14:textId="77777777" w:rsidR="00FA45E6" w:rsidRPr="007C2B13" w:rsidRDefault="00A56D3A">
            <w:pPr>
              <w:autoSpaceDE w:val="0"/>
              <w:autoSpaceDN w:val="0"/>
              <w:spacing w:before="98" w:after="0" w:line="288" w:lineRule="auto"/>
              <w:ind w:left="576" w:right="144" w:hanging="576"/>
              <w:rPr>
                <w:lang w:val="ru-RU"/>
              </w:rPr>
            </w:pPr>
            <w:r w:rsidRPr="007C2B13">
              <w:rPr>
                <w:rFonts w:ascii="Times New Roman" w:eastAsia="Times New Roman" w:hAnsi="Times New Roman"/>
                <w:color w:val="000000"/>
                <w:sz w:val="24"/>
                <w:lang w:val="ru-RU"/>
              </w:rPr>
              <w:t xml:space="preserve">118.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 xml:space="preserve">писатели-сказочники (Ш. Перро, братья Гримм, Х.-К. Андерсен). Характеристика авторской сказки: герои, </w:t>
            </w:r>
            <w:r w:rsidRPr="007C2B13">
              <w:rPr>
                <w:lang w:val="ru-RU"/>
              </w:rPr>
              <w:br/>
            </w:r>
            <w:r w:rsidRPr="007C2B13">
              <w:rPr>
                <w:rFonts w:ascii="Times New Roman" w:eastAsia="Times New Roman" w:hAnsi="Times New Roman"/>
                <w:color w:val="000000"/>
                <w:sz w:val="24"/>
                <w:lang w:val="ru-RU"/>
              </w:rPr>
              <w:t xml:space="preserve">особенности построения и языка. Сходство тем и </w:t>
            </w:r>
            <w:r w:rsidRPr="007C2B13">
              <w:rPr>
                <w:lang w:val="ru-RU"/>
              </w:rPr>
              <w:br/>
            </w:r>
            <w:r w:rsidRPr="007C2B13">
              <w:rPr>
                <w:rFonts w:ascii="Times New Roman" w:eastAsia="Times New Roman" w:hAnsi="Times New Roman"/>
                <w:color w:val="000000"/>
                <w:sz w:val="24"/>
                <w:lang w:val="ru-RU"/>
              </w:rPr>
              <w:t xml:space="preserve">сюжетов сказок разных </w:t>
            </w:r>
            <w:r w:rsidRPr="007C2B13">
              <w:rPr>
                <w:lang w:val="ru-RU"/>
              </w:rPr>
              <w:br/>
            </w:r>
            <w:r w:rsidRPr="007C2B13">
              <w:rPr>
                <w:rFonts w:ascii="Times New Roman" w:eastAsia="Times New Roman" w:hAnsi="Times New Roman"/>
                <w:color w:val="000000"/>
                <w:sz w:val="24"/>
                <w:lang w:val="ru-RU"/>
              </w:rPr>
              <w:t xml:space="preserve">народов. Тема дружбы в </w:t>
            </w:r>
            <w:r w:rsidRPr="007C2B13">
              <w:rPr>
                <w:lang w:val="ru-RU"/>
              </w:rPr>
              <w:br/>
            </w:r>
            <w:r w:rsidRPr="007C2B13">
              <w:rPr>
                <w:rFonts w:ascii="Times New Roman" w:eastAsia="Times New Roman" w:hAnsi="Times New Roman"/>
                <w:color w:val="000000"/>
                <w:sz w:val="24"/>
                <w:lang w:val="ru-RU"/>
              </w:rPr>
              <w:t xml:space="preserve">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DBF2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AF24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D6B4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A5D2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5C9B5"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46762536" w14:textId="77777777">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710D9"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E600D" w14:textId="77777777" w:rsidR="00FA45E6" w:rsidRPr="007C2B13" w:rsidRDefault="00A56D3A">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119.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0F579915"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2E98839C"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DCE5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2A5B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B645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482A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4BA2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A551A4C" w14:textId="77777777">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E678D"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 xml:space="preserve">120.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76B62" w14:textId="77777777" w:rsidR="00FA45E6" w:rsidRPr="007C2B13" w:rsidRDefault="00A56D3A">
            <w:pPr>
              <w:autoSpaceDE w:val="0"/>
              <w:autoSpaceDN w:val="0"/>
              <w:spacing w:before="100" w:after="0"/>
              <w:ind w:left="576" w:right="144" w:hanging="576"/>
              <w:rPr>
                <w:lang w:val="ru-RU"/>
              </w:rPr>
            </w:pPr>
            <w:r w:rsidRPr="007C2B13">
              <w:rPr>
                <w:rFonts w:ascii="Times New Roman" w:eastAsia="Times New Roman" w:hAnsi="Times New Roman"/>
                <w:color w:val="000000"/>
                <w:sz w:val="24"/>
                <w:lang w:val="ru-RU"/>
              </w:rPr>
              <w:t xml:space="preserve">120.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75BF5C4D"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4944DDAC"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8F84E"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ACCF5"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5C052"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00A97"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325FC"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DDEC93A" w14:textId="77777777" w:rsidR="00FA45E6" w:rsidRDefault="00FA45E6">
      <w:pPr>
        <w:autoSpaceDE w:val="0"/>
        <w:autoSpaceDN w:val="0"/>
        <w:spacing w:after="0" w:line="14" w:lineRule="exact"/>
      </w:pPr>
    </w:p>
    <w:p w14:paraId="36DA73F6" w14:textId="77777777" w:rsidR="00FA45E6" w:rsidRDefault="00FA45E6">
      <w:pPr>
        <w:sectPr w:rsidR="00FA45E6">
          <w:pgSz w:w="11900" w:h="16840"/>
          <w:pgMar w:top="284" w:right="650" w:bottom="500" w:left="666" w:header="720" w:footer="720" w:gutter="0"/>
          <w:cols w:space="720" w:equalWidth="0">
            <w:col w:w="10584" w:space="0"/>
          </w:cols>
          <w:docGrid w:linePitch="360"/>
        </w:sectPr>
      </w:pPr>
    </w:p>
    <w:p w14:paraId="759F7F8D"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1C1778FF"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D469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121.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A3784" w14:textId="77777777" w:rsidR="00FA45E6" w:rsidRPr="007C2B13" w:rsidRDefault="00A56D3A">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121.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79F0BE49"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23C0E69D"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BE4A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0EAA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6399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D4A79"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EE944" w14:textId="77777777" w:rsidR="00FA45E6" w:rsidRDefault="00A56D3A">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0C0C1E52" w14:textId="77777777">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99751"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EDF9B" w14:textId="77777777" w:rsidR="00FA45E6" w:rsidRPr="007C2B13" w:rsidRDefault="00A56D3A">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122.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36552DB4"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7CC7178C"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F48CC"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8AC8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F789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2A9AE"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423BF"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FA45E6" w14:paraId="22650B39" w14:textId="77777777">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3F1A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A608B" w14:textId="77777777" w:rsidR="00FA45E6" w:rsidRPr="007C2B13" w:rsidRDefault="00A56D3A">
            <w:pPr>
              <w:autoSpaceDE w:val="0"/>
              <w:autoSpaceDN w:val="0"/>
              <w:spacing w:before="98" w:after="0" w:line="278" w:lineRule="auto"/>
              <w:ind w:left="576" w:right="144" w:hanging="576"/>
              <w:rPr>
                <w:lang w:val="ru-RU"/>
              </w:rPr>
            </w:pPr>
            <w:r w:rsidRPr="007C2B13">
              <w:rPr>
                <w:rFonts w:ascii="Times New Roman" w:eastAsia="Times New Roman" w:hAnsi="Times New Roman"/>
                <w:color w:val="000000"/>
                <w:sz w:val="24"/>
                <w:lang w:val="ru-RU"/>
              </w:rPr>
              <w:t xml:space="preserve">123.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7BA69C45"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41C5F2EF"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59C0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EC2C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251A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2A6CA"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585A6"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196C3BFD" w14:textId="77777777" w:rsidR="00FA45E6" w:rsidRDefault="00FA45E6">
      <w:pPr>
        <w:autoSpaceDE w:val="0"/>
        <w:autoSpaceDN w:val="0"/>
        <w:spacing w:after="0" w:line="14" w:lineRule="exact"/>
      </w:pPr>
    </w:p>
    <w:p w14:paraId="684607D0" w14:textId="77777777" w:rsidR="00FA45E6" w:rsidRDefault="00FA45E6">
      <w:pPr>
        <w:sectPr w:rsidR="00FA45E6">
          <w:pgSz w:w="11900" w:h="16840"/>
          <w:pgMar w:top="284" w:right="650" w:bottom="838" w:left="666" w:header="720" w:footer="720" w:gutter="0"/>
          <w:cols w:space="720" w:equalWidth="0">
            <w:col w:w="10584" w:space="0"/>
          </w:cols>
          <w:docGrid w:linePitch="360"/>
        </w:sectPr>
      </w:pPr>
    </w:p>
    <w:p w14:paraId="61A6AB86"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51CA264F"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F224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124.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2B52B" w14:textId="77777777" w:rsidR="00FA45E6" w:rsidRPr="007C2B13" w:rsidRDefault="00A56D3A">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124.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620CEF03"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253A2F5E"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7E47E"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58A3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4550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E700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C2311" w14:textId="77777777" w:rsidR="00FA45E6" w:rsidRDefault="00A56D3A">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FA45E6" w14:paraId="54702CA1" w14:textId="77777777">
        <w:trPr>
          <w:trHeight w:hRule="exact" w:val="48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C7B17"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B0BC0" w14:textId="77777777" w:rsidR="00FA45E6" w:rsidRPr="007C2B13" w:rsidRDefault="00A56D3A">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125.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477EC241"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64EF1B0B"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D5042"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CD6F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F4CD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2E9A2"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9D869"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4A7C8A2" w14:textId="77777777">
        <w:trPr>
          <w:trHeight w:hRule="exact" w:val="484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CF95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126.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5C103" w14:textId="77777777" w:rsidR="00FA45E6" w:rsidRPr="007C2B13" w:rsidRDefault="00A56D3A">
            <w:pPr>
              <w:autoSpaceDE w:val="0"/>
              <w:autoSpaceDN w:val="0"/>
              <w:spacing w:before="98" w:after="0" w:line="278" w:lineRule="auto"/>
              <w:ind w:left="576" w:right="144" w:hanging="576"/>
              <w:rPr>
                <w:lang w:val="ru-RU"/>
              </w:rPr>
            </w:pPr>
            <w:r w:rsidRPr="007C2B13">
              <w:rPr>
                <w:rFonts w:ascii="Times New Roman" w:eastAsia="Times New Roman" w:hAnsi="Times New Roman"/>
                <w:color w:val="000000"/>
                <w:sz w:val="24"/>
                <w:lang w:val="ru-RU"/>
              </w:rPr>
              <w:t xml:space="preserve">126.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22EA849B"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19EDF318" w14:textId="77777777" w:rsidR="00FA45E6" w:rsidRPr="007C2B13" w:rsidRDefault="00A56D3A">
            <w:pPr>
              <w:autoSpaceDE w:val="0"/>
              <w:autoSpaceDN w:val="0"/>
              <w:spacing w:before="70"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3AFD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CC56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F0B5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3D90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9F779"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33C8A301" w14:textId="77777777" w:rsidR="00FA45E6" w:rsidRDefault="00FA45E6">
      <w:pPr>
        <w:autoSpaceDE w:val="0"/>
        <w:autoSpaceDN w:val="0"/>
        <w:spacing w:after="0" w:line="14" w:lineRule="exact"/>
      </w:pPr>
    </w:p>
    <w:p w14:paraId="33222106" w14:textId="77777777" w:rsidR="00FA45E6" w:rsidRDefault="00FA45E6">
      <w:pPr>
        <w:sectPr w:rsidR="00FA45E6">
          <w:pgSz w:w="11900" w:h="16840"/>
          <w:pgMar w:top="284" w:right="650" w:bottom="838" w:left="666" w:header="720" w:footer="720" w:gutter="0"/>
          <w:cols w:space="720" w:equalWidth="0">
            <w:col w:w="10584" w:space="0"/>
          </w:cols>
          <w:docGrid w:linePitch="360"/>
        </w:sectPr>
      </w:pPr>
    </w:p>
    <w:p w14:paraId="3F59BDD8"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040A63F5" w14:textId="77777777">
        <w:trPr>
          <w:trHeight w:hRule="exact" w:val="48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4D91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127.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83399" w14:textId="77777777" w:rsidR="00FA45E6" w:rsidRPr="007C2B13" w:rsidRDefault="00A56D3A">
            <w:pPr>
              <w:autoSpaceDE w:val="0"/>
              <w:autoSpaceDN w:val="0"/>
              <w:spacing w:before="98" w:after="0"/>
              <w:ind w:left="576" w:right="144" w:hanging="576"/>
              <w:rPr>
                <w:lang w:val="ru-RU"/>
              </w:rPr>
            </w:pPr>
            <w:r w:rsidRPr="007C2B13">
              <w:rPr>
                <w:rFonts w:ascii="Times New Roman" w:eastAsia="Times New Roman" w:hAnsi="Times New Roman"/>
                <w:color w:val="000000"/>
                <w:sz w:val="24"/>
                <w:lang w:val="ru-RU"/>
              </w:rPr>
              <w:t xml:space="preserve">127. Зарубежная литература (11 ч) Литературная (авторская) сказка: зарубежные </w:t>
            </w:r>
            <w:r w:rsidRPr="007C2B13">
              <w:rPr>
                <w:lang w:val="ru-RU"/>
              </w:rPr>
              <w:br/>
            </w:r>
            <w:r w:rsidRPr="007C2B13">
              <w:rPr>
                <w:rFonts w:ascii="Times New Roman" w:eastAsia="Times New Roman" w:hAnsi="Times New Roman"/>
                <w:color w:val="000000"/>
                <w:sz w:val="24"/>
                <w:lang w:val="ru-RU"/>
              </w:rPr>
              <w:t>писатели-сказочники (Ш.</w:t>
            </w:r>
          </w:p>
          <w:p w14:paraId="5A0046ED" w14:textId="77777777" w:rsidR="00FA45E6" w:rsidRPr="007C2B13" w:rsidRDefault="00A56D3A">
            <w:pPr>
              <w:autoSpaceDE w:val="0"/>
              <w:autoSpaceDN w:val="0"/>
              <w:spacing w:before="70" w:after="0" w:line="283" w:lineRule="auto"/>
              <w:ind w:left="72" w:right="144"/>
              <w:rPr>
                <w:lang w:val="ru-RU"/>
              </w:rPr>
            </w:pPr>
            <w:r w:rsidRPr="007C2B13">
              <w:rPr>
                <w:rFonts w:ascii="Times New Roman" w:eastAsia="Times New Roman" w:hAnsi="Times New Roman"/>
                <w:color w:val="000000"/>
                <w:sz w:val="24"/>
                <w:lang w:val="ru-RU"/>
              </w:rPr>
              <w:t xml:space="preserve">Перро, братья Гримм, Х.-К. Андерсен). Тема дружбы в произведениях зарубежных авторов. Составление плана художественного </w:t>
            </w:r>
            <w:r w:rsidRPr="007C2B13">
              <w:rPr>
                <w:lang w:val="ru-RU"/>
              </w:rPr>
              <w:br/>
            </w:r>
            <w:r w:rsidRPr="007C2B13">
              <w:rPr>
                <w:rFonts w:ascii="Times New Roman" w:eastAsia="Times New Roman" w:hAnsi="Times New Roman"/>
                <w:color w:val="000000"/>
                <w:sz w:val="24"/>
                <w:lang w:val="ru-RU"/>
              </w:rPr>
              <w:t>произведения: части текста, их главные темы.</w:t>
            </w:r>
          </w:p>
          <w:p w14:paraId="57ADE3D6" w14:textId="77777777" w:rsidR="00FA45E6" w:rsidRPr="007C2B13" w:rsidRDefault="00A56D3A">
            <w:pPr>
              <w:autoSpaceDE w:val="0"/>
              <w:autoSpaceDN w:val="0"/>
              <w:spacing w:before="72" w:after="0" w:line="271" w:lineRule="auto"/>
              <w:ind w:left="72"/>
              <w:rPr>
                <w:lang w:val="ru-RU"/>
              </w:rPr>
            </w:pPr>
            <w:r w:rsidRPr="007C2B13">
              <w:rPr>
                <w:rFonts w:ascii="Times New Roman" w:eastAsia="Times New Roman" w:hAnsi="Times New Roman"/>
                <w:color w:val="000000"/>
                <w:sz w:val="24"/>
                <w:lang w:val="ru-RU"/>
              </w:rPr>
              <w:t xml:space="preserve">Иллюстрации, их значение в раскрытии содержания </w:t>
            </w:r>
            <w:r w:rsidRPr="007C2B13">
              <w:rPr>
                <w:lang w:val="ru-RU"/>
              </w:rPr>
              <w:br/>
            </w:r>
            <w:r w:rsidRPr="007C2B13">
              <w:rPr>
                <w:rFonts w:ascii="Times New Roman" w:eastAsia="Times New Roman" w:hAnsi="Times New Roman"/>
                <w:color w:val="000000"/>
                <w:sz w:val="24"/>
                <w:lang w:val="ru-RU"/>
              </w:rPr>
              <w:t>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A7E9B"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7CF6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DA7F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1BC58"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36158"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586023F6"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97291"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CDFDF" w14:textId="77777777" w:rsidR="00FA45E6" w:rsidRPr="007C2B13" w:rsidRDefault="00A56D3A">
            <w:pPr>
              <w:autoSpaceDE w:val="0"/>
              <w:autoSpaceDN w:val="0"/>
              <w:spacing w:before="98" w:after="0" w:line="281" w:lineRule="auto"/>
              <w:ind w:left="576" w:hanging="576"/>
              <w:rPr>
                <w:lang w:val="ru-RU"/>
              </w:rPr>
            </w:pPr>
            <w:r w:rsidRPr="007C2B13">
              <w:rPr>
                <w:rFonts w:ascii="Times New Roman" w:eastAsia="Times New Roman" w:hAnsi="Times New Roman"/>
                <w:color w:val="000000"/>
                <w:sz w:val="24"/>
                <w:lang w:val="ru-RU"/>
              </w:rPr>
              <w:t xml:space="preserve">128. Библиографическая </w:t>
            </w:r>
            <w:r w:rsidRPr="007C2B13">
              <w:rPr>
                <w:lang w:val="ru-RU"/>
              </w:rPr>
              <w:br/>
            </w:r>
            <w:r w:rsidRPr="007C2B13">
              <w:rPr>
                <w:rFonts w:ascii="Times New Roman" w:eastAsia="Times New Roman" w:hAnsi="Times New Roman"/>
                <w:color w:val="000000"/>
                <w:sz w:val="24"/>
                <w:lang w:val="ru-RU"/>
              </w:rPr>
              <w:t xml:space="preserve">культура (работа с детской книгой и справочной </w:t>
            </w:r>
            <w:r w:rsidRPr="007C2B13">
              <w:rPr>
                <w:lang w:val="ru-RU"/>
              </w:rPr>
              <w:br/>
            </w:r>
            <w:r w:rsidRPr="007C2B13">
              <w:rPr>
                <w:rFonts w:ascii="Times New Roman" w:eastAsia="Times New Roman" w:hAnsi="Times New Roman"/>
                <w:color w:val="000000"/>
                <w:sz w:val="24"/>
                <w:lang w:val="ru-RU"/>
              </w:rPr>
              <w:t xml:space="preserve">литературой) (2 ч) Книга как источник необходимых </w:t>
            </w:r>
            <w:r w:rsidRPr="007C2B13">
              <w:rPr>
                <w:lang w:val="ru-RU"/>
              </w:rPr>
              <w:br/>
            </w:r>
            <w:r w:rsidRPr="007C2B13">
              <w:rPr>
                <w:rFonts w:ascii="Times New Roman" w:eastAsia="Times New Roman" w:hAnsi="Times New Roman"/>
                <w:color w:val="000000"/>
                <w:sz w:val="24"/>
                <w:lang w:val="ru-RU"/>
              </w:rPr>
              <w:t>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5348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CA93C"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5313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F1E8C"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3A078"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710976B" w14:textId="77777777">
        <w:trPr>
          <w:trHeight w:hRule="exact" w:val="51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084AE"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F1220" w14:textId="77777777" w:rsidR="00FA45E6" w:rsidRPr="007C2B13" w:rsidRDefault="00A56D3A">
            <w:pPr>
              <w:autoSpaceDE w:val="0"/>
              <w:autoSpaceDN w:val="0"/>
              <w:spacing w:before="98" w:after="0" w:line="286" w:lineRule="auto"/>
              <w:ind w:left="576" w:hanging="576"/>
              <w:rPr>
                <w:lang w:val="ru-RU"/>
              </w:rPr>
            </w:pPr>
            <w:r w:rsidRPr="007C2B13">
              <w:rPr>
                <w:rFonts w:ascii="Times New Roman" w:eastAsia="Times New Roman" w:hAnsi="Times New Roman"/>
                <w:color w:val="000000"/>
                <w:sz w:val="24"/>
                <w:lang w:val="ru-RU"/>
              </w:rPr>
              <w:t xml:space="preserve">129. Библиографическая </w:t>
            </w:r>
            <w:r w:rsidRPr="007C2B13">
              <w:rPr>
                <w:lang w:val="ru-RU"/>
              </w:rPr>
              <w:br/>
            </w:r>
            <w:r w:rsidRPr="007C2B13">
              <w:rPr>
                <w:rFonts w:ascii="Times New Roman" w:eastAsia="Times New Roman" w:hAnsi="Times New Roman"/>
                <w:color w:val="000000"/>
                <w:sz w:val="24"/>
                <w:lang w:val="ru-RU"/>
              </w:rPr>
              <w:t xml:space="preserve">культура (работа с детской книгой и справочной </w:t>
            </w:r>
            <w:r w:rsidRPr="007C2B13">
              <w:rPr>
                <w:lang w:val="ru-RU"/>
              </w:rPr>
              <w:br/>
            </w:r>
            <w:r w:rsidRPr="007C2B13">
              <w:rPr>
                <w:rFonts w:ascii="Times New Roman" w:eastAsia="Times New Roman" w:hAnsi="Times New Roman"/>
                <w:color w:val="000000"/>
                <w:sz w:val="24"/>
                <w:lang w:val="ru-RU"/>
              </w:rPr>
              <w:t xml:space="preserve">литературой) (2 ч) Книга как источник необходимых </w:t>
            </w:r>
            <w:r w:rsidRPr="007C2B13">
              <w:rPr>
                <w:lang w:val="ru-RU"/>
              </w:rPr>
              <w:br/>
            </w:r>
            <w:r w:rsidRPr="007C2B13">
              <w:rPr>
                <w:rFonts w:ascii="Times New Roman" w:eastAsia="Times New Roman" w:hAnsi="Times New Roman"/>
                <w:color w:val="000000"/>
                <w:sz w:val="24"/>
                <w:lang w:val="ru-RU"/>
              </w:rPr>
              <w:t xml:space="preserve">знаний. Элементы книги: </w:t>
            </w:r>
            <w:r w:rsidRPr="007C2B13">
              <w:rPr>
                <w:lang w:val="ru-RU"/>
              </w:rPr>
              <w:br/>
            </w:r>
            <w:r w:rsidRPr="007C2B13">
              <w:rPr>
                <w:rFonts w:ascii="Times New Roman" w:eastAsia="Times New Roman" w:hAnsi="Times New Roman"/>
                <w:color w:val="000000"/>
                <w:sz w:val="24"/>
                <w:lang w:val="ru-RU"/>
              </w:rPr>
              <w:t>содержание или оглавление, аннотация, иллюстрация.</w:t>
            </w:r>
          </w:p>
          <w:p w14:paraId="06674CD7" w14:textId="77777777" w:rsidR="00FA45E6" w:rsidRDefault="00A56D3A">
            <w:pPr>
              <w:autoSpaceDE w:val="0"/>
              <w:autoSpaceDN w:val="0"/>
              <w:spacing w:before="70" w:after="0" w:line="283" w:lineRule="auto"/>
              <w:ind w:left="72"/>
            </w:pPr>
            <w:r w:rsidRPr="007C2B13">
              <w:rPr>
                <w:rFonts w:ascii="Times New Roman" w:eastAsia="Times New Roman" w:hAnsi="Times New Roman"/>
                <w:color w:val="000000"/>
                <w:sz w:val="24"/>
                <w:lang w:val="ru-RU"/>
              </w:rPr>
              <w:t xml:space="preserve">Выбор книг на основе </w:t>
            </w:r>
            <w:r w:rsidRPr="007C2B13">
              <w:rPr>
                <w:lang w:val="ru-RU"/>
              </w:rPr>
              <w:br/>
            </w:r>
            <w:r w:rsidRPr="007C2B13">
              <w:rPr>
                <w:rFonts w:ascii="Times New Roman" w:eastAsia="Times New Roman" w:hAnsi="Times New Roman"/>
                <w:color w:val="000000"/>
                <w:sz w:val="24"/>
                <w:lang w:val="ru-RU"/>
              </w:rPr>
              <w:t xml:space="preserve">рекомендательного списка, тематические картотеки </w:t>
            </w:r>
            <w:r w:rsidRPr="007C2B13">
              <w:rPr>
                <w:lang w:val="ru-RU"/>
              </w:rPr>
              <w:br/>
            </w:r>
            <w:r w:rsidRPr="007C2B13">
              <w:rPr>
                <w:rFonts w:ascii="Times New Roman" w:eastAsia="Times New Roman" w:hAnsi="Times New Roman"/>
                <w:color w:val="000000"/>
                <w:sz w:val="24"/>
                <w:lang w:val="ru-RU"/>
              </w:rPr>
              <w:t xml:space="preserve">библиотеки. </w:t>
            </w:r>
            <w:proofErr w:type="spellStart"/>
            <w:r>
              <w:rPr>
                <w:rFonts w:ascii="Times New Roman" w:eastAsia="Times New Roman" w:hAnsi="Times New Roman"/>
                <w:color w:val="000000"/>
                <w:sz w:val="24"/>
              </w:rPr>
              <w:t>Ращзныевидыкниг</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учебная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художественная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справочная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другие</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B8735"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ED173"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5F068"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4B87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6BD7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0426100" w14:textId="77777777">
        <w:trPr>
          <w:trHeight w:hRule="exact" w:val="31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D950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130.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AE703" w14:textId="77777777" w:rsidR="00FA45E6" w:rsidRDefault="00A56D3A">
            <w:pPr>
              <w:autoSpaceDE w:val="0"/>
              <w:autoSpaceDN w:val="0"/>
              <w:spacing w:before="98" w:after="0" w:line="286" w:lineRule="auto"/>
              <w:ind w:left="576" w:hanging="576"/>
            </w:pPr>
            <w:r w:rsidRPr="007C2B13">
              <w:rPr>
                <w:rFonts w:ascii="Times New Roman" w:eastAsia="Times New Roman" w:hAnsi="Times New Roman"/>
                <w:color w:val="000000"/>
                <w:sz w:val="24"/>
                <w:lang w:val="ru-RU"/>
              </w:rPr>
              <w:t xml:space="preserve">130. 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 родном крае и </w:t>
            </w:r>
            <w:r w:rsidRPr="007C2B13">
              <w:rPr>
                <w:lang w:val="ru-RU"/>
              </w:rPr>
              <w:br/>
            </w:r>
            <w:r w:rsidRPr="007C2B13">
              <w:rPr>
                <w:rFonts w:ascii="Times New Roman" w:eastAsia="Times New Roman" w:hAnsi="Times New Roman"/>
                <w:color w:val="000000"/>
                <w:sz w:val="24"/>
                <w:lang w:val="ru-RU"/>
              </w:rPr>
              <w:t xml:space="preserve">природе. Анализ заголовка, соотнесение его с темой, </w:t>
            </w:r>
            <w:r w:rsidRPr="007C2B13">
              <w:rPr>
                <w:lang w:val="ru-RU"/>
              </w:rPr>
              <w:br/>
            </w:r>
            <w:r w:rsidRPr="007C2B13">
              <w:rPr>
                <w:rFonts w:ascii="Times New Roman" w:eastAsia="Times New Roman" w:hAnsi="Times New Roman"/>
                <w:color w:val="000000"/>
                <w:sz w:val="24"/>
                <w:lang w:val="ru-RU"/>
              </w:rPr>
              <w:t xml:space="preserve">главной мыслью (идеей ) произведения. </w:t>
            </w:r>
            <w:proofErr w:type="spellStart"/>
            <w:r>
              <w:rPr>
                <w:rFonts w:ascii="Times New Roman" w:eastAsia="Times New Roman" w:hAnsi="Times New Roman"/>
                <w:color w:val="000000"/>
                <w:sz w:val="24"/>
              </w:rPr>
              <w:t>Иллюстрация</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произведению</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D4438"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EE1ED"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E02D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EA48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9B285" w14:textId="77777777" w:rsidR="00FA45E6" w:rsidRDefault="00A56D3A">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5D8FF7D1" w14:textId="77777777" w:rsidR="00FA45E6" w:rsidRDefault="00FA45E6">
      <w:pPr>
        <w:autoSpaceDE w:val="0"/>
        <w:autoSpaceDN w:val="0"/>
        <w:spacing w:after="0" w:line="14" w:lineRule="exact"/>
      </w:pPr>
    </w:p>
    <w:p w14:paraId="7722FD51" w14:textId="77777777" w:rsidR="00FA45E6" w:rsidRDefault="00FA45E6">
      <w:pPr>
        <w:sectPr w:rsidR="00FA45E6">
          <w:pgSz w:w="11900" w:h="16840"/>
          <w:pgMar w:top="284" w:right="650" w:bottom="422" w:left="666" w:header="720" w:footer="720" w:gutter="0"/>
          <w:cols w:space="720" w:equalWidth="0">
            <w:col w:w="10584" w:space="0"/>
          </w:cols>
          <w:docGrid w:linePitch="360"/>
        </w:sectPr>
      </w:pPr>
    </w:p>
    <w:p w14:paraId="145CF7F3"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291E3A25" w14:textId="77777777">
        <w:trPr>
          <w:trHeight w:hRule="exact" w:val="31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0F1E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131.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E0A55" w14:textId="77777777" w:rsidR="00FA45E6" w:rsidRDefault="00A56D3A">
            <w:pPr>
              <w:autoSpaceDE w:val="0"/>
              <w:autoSpaceDN w:val="0"/>
              <w:spacing w:before="98" w:after="0" w:line="286" w:lineRule="auto"/>
              <w:ind w:left="576" w:hanging="576"/>
            </w:pPr>
            <w:r w:rsidRPr="007C2B13">
              <w:rPr>
                <w:rFonts w:ascii="Times New Roman" w:eastAsia="Times New Roman" w:hAnsi="Times New Roman"/>
                <w:color w:val="000000"/>
                <w:sz w:val="24"/>
                <w:lang w:val="ru-RU"/>
              </w:rPr>
              <w:t xml:space="preserve">131. О нашей Родине. Круг </w:t>
            </w:r>
            <w:r w:rsidRPr="007C2B13">
              <w:rPr>
                <w:lang w:val="ru-RU"/>
              </w:rPr>
              <w:br/>
            </w:r>
            <w:r w:rsidRPr="007C2B13">
              <w:rPr>
                <w:rFonts w:ascii="Times New Roman" w:eastAsia="Times New Roman" w:hAnsi="Times New Roman"/>
                <w:color w:val="000000"/>
                <w:sz w:val="24"/>
                <w:lang w:val="ru-RU"/>
              </w:rPr>
              <w:t xml:space="preserve">чтения: произведения о </w:t>
            </w:r>
            <w:r w:rsidRPr="007C2B13">
              <w:rPr>
                <w:lang w:val="ru-RU"/>
              </w:rPr>
              <w:br/>
            </w:r>
            <w:r w:rsidRPr="007C2B13">
              <w:rPr>
                <w:rFonts w:ascii="Times New Roman" w:eastAsia="Times New Roman" w:hAnsi="Times New Roman"/>
                <w:color w:val="000000"/>
                <w:sz w:val="24"/>
                <w:lang w:val="ru-RU"/>
              </w:rPr>
              <w:t xml:space="preserve">Родине, о родном крае и </w:t>
            </w:r>
            <w:r w:rsidRPr="007C2B13">
              <w:rPr>
                <w:lang w:val="ru-RU"/>
              </w:rPr>
              <w:br/>
            </w:r>
            <w:r w:rsidRPr="007C2B13">
              <w:rPr>
                <w:rFonts w:ascii="Times New Roman" w:eastAsia="Times New Roman" w:hAnsi="Times New Roman"/>
                <w:color w:val="000000"/>
                <w:sz w:val="24"/>
                <w:lang w:val="ru-RU"/>
              </w:rPr>
              <w:t xml:space="preserve">природе. Анализ заголовка, соотнесение его с темой, </w:t>
            </w:r>
            <w:r w:rsidRPr="007C2B13">
              <w:rPr>
                <w:lang w:val="ru-RU"/>
              </w:rPr>
              <w:br/>
            </w:r>
            <w:r w:rsidRPr="007C2B13">
              <w:rPr>
                <w:rFonts w:ascii="Times New Roman" w:eastAsia="Times New Roman" w:hAnsi="Times New Roman"/>
                <w:color w:val="000000"/>
                <w:sz w:val="24"/>
                <w:lang w:val="ru-RU"/>
              </w:rPr>
              <w:t xml:space="preserve">главной мыслью (идеей ) произведения. </w:t>
            </w:r>
            <w:r w:rsidRPr="00524C08">
              <w:rPr>
                <w:rFonts w:ascii="Times New Roman" w:eastAsia="Times New Roman" w:hAnsi="Times New Roman"/>
                <w:color w:val="000000"/>
                <w:sz w:val="24"/>
                <w:lang w:val="ru-RU"/>
              </w:rPr>
              <w:t xml:space="preserve">Иллюстрация к произведению.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F34AC"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48381"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5973E"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82C3F"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63724"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63A2A629"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95DA9"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 xml:space="preserve">132.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AC310" w14:textId="77777777" w:rsidR="00FA45E6" w:rsidRDefault="00A56D3A">
            <w:pPr>
              <w:autoSpaceDE w:val="0"/>
              <w:autoSpaceDN w:val="0"/>
              <w:spacing w:before="100" w:after="0"/>
              <w:ind w:left="576" w:right="144" w:hanging="576"/>
            </w:pPr>
            <w:r w:rsidRPr="007C2B13">
              <w:rPr>
                <w:rFonts w:ascii="Times New Roman" w:eastAsia="Times New Roman" w:hAnsi="Times New Roman"/>
                <w:color w:val="000000"/>
                <w:sz w:val="24"/>
                <w:lang w:val="ru-RU"/>
              </w:rPr>
              <w:t xml:space="preserve">132. О детях и дружбе. Тема </w:t>
            </w:r>
            <w:r w:rsidRPr="007C2B13">
              <w:rPr>
                <w:lang w:val="ru-RU"/>
              </w:rPr>
              <w:br/>
            </w:r>
            <w:r w:rsidRPr="007C2B13">
              <w:rPr>
                <w:rFonts w:ascii="Times New Roman" w:eastAsia="Times New Roman" w:hAnsi="Times New Roman"/>
                <w:color w:val="000000"/>
                <w:sz w:val="24"/>
                <w:lang w:val="ru-RU"/>
              </w:rPr>
              <w:t xml:space="preserve">дружбы в художественном произведении. </w:t>
            </w:r>
            <w:proofErr w:type="spellStart"/>
            <w:r>
              <w:rPr>
                <w:rFonts w:ascii="Times New Roman" w:eastAsia="Times New Roman" w:hAnsi="Times New Roman"/>
                <w:color w:val="000000"/>
                <w:sz w:val="24"/>
              </w:rPr>
              <w:t>Содержаниепроизведения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14:paraId="0B99E5CD" w14:textId="77777777" w:rsidR="00FA45E6" w:rsidRDefault="00A56D3A">
            <w:pPr>
              <w:autoSpaceDE w:val="0"/>
              <w:autoSpaceDN w:val="0"/>
              <w:spacing w:before="70" w:after="0" w:line="262" w:lineRule="auto"/>
              <w:ind w:left="72" w:right="43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1AAA9" w14:textId="77777777" w:rsidR="00FA45E6" w:rsidRDefault="00A56D3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CF049"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AE0A9" w14:textId="77777777" w:rsidR="00FA45E6" w:rsidRDefault="00A56D3A">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97975"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5419B" w14:textId="77777777" w:rsidR="00FA45E6" w:rsidRDefault="00A56D3A">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09A206D0"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D5772" w14:textId="77777777" w:rsidR="00FA45E6" w:rsidRDefault="00A56D3A">
            <w:pPr>
              <w:autoSpaceDE w:val="0"/>
              <w:autoSpaceDN w:val="0"/>
              <w:spacing w:before="98" w:after="0" w:line="230" w:lineRule="auto"/>
              <w:jc w:val="center"/>
            </w:pPr>
            <w:r>
              <w:rPr>
                <w:rFonts w:ascii="Times New Roman" w:eastAsia="Times New Roman" w:hAnsi="Times New Roman"/>
                <w:color w:val="000000"/>
                <w:sz w:val="24"/>
              </w:rPr>
              <w:t>133.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0A779" w14:textId="77777777" w:rsidR="00FA45E6" w:rsidRDefault="00A56D3A">
            <w:pPr>
              <w:autoSpaceDE w:val="0"/>
              <w:autoSpaceDN w:val="0"/>
              <w:spacing w:before="98" w:after="0"/>
              <w:ind w:left="576" w:right="144" w:hanging="576"/>
            </w:pPr>
            <w:r w:rsidRPr="007C2B13">
              <w:rPr>
                <w:rFonts w:ascii="Times New Roman" w:eastAsia="Times New Roman" w:hAnsi="Times New Roman"/>
                <w:color w:val="000000"/>
                <w:sz w:val="24"/>
                <w:lang w:val="ru-RU"/>
              </w:rPr>
              <w:t xml:space="preserve">133. О детях и дружбе. Тема </w:t>
            </w:r>
            <w:r w:rsidRPr="007C2B13">
              <w:rPr>
                <w:lang w:val="ru-RU"/>
              </w:rPr>
              <w:br/>
            </w:r>
            <w:r w:rsidRPr="007C2B13">
              <w:rPr>
                <w:rFonts w:ascii="Times New Roman" w:eastAsia="Times New Roman" w:hAnsi="Times New Roman"/>
                <w:color w:val="000000"/>
                <w:sz w:val="24"/>
                <w:lang w:val="ru-RU"/>
              </w:rPr>
              <w:t xml:space="preserve">дружбы в художественном произведении. </w:t>
            </w:r>
            <w:proofErr w:type="spellStart"/>
            <w:r>
              <w:rPr>
                <w:rFonts w:ascii="Times New Roman" w:eastAsia="Times New Roman" w:hAnsi="Times New Roman"/>
                <w:color w:val="000000"/>
                <w:sz w:val="24"/>
              </w:rPr>
              <w:t>Содержаниепроизведения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Сравнение</w:t>
            </w:r>
            <w:proofErr w:type="spellEnd"/>
            <w:r>
              <w:rPr>
                <w:rFonts w:ascii="Times New Roman" w:eastAsia="Times New Roman" w:hAnsi="Times New Roman"/>
                <w:color w:val="000000"/>
                <w:sz w:val="24"/>
              </w:rPr>
              <w:t>.</w:t>
            </w:r>
          </w:p>
          <w:p w14:paraId="4745BEEC" w14:textId="77777777" w:rsidR="00FA45E6" w:rsidRDefault="00A56D3A">
            <w:pPr>
              <w:autoSpaceDE w:val="0"/>
              <w:autoSpaceDN w:val="0"/>
              <w:spacing w:before="70" w:after="0" w:line="262" w:lineRule="auto"/>
              <w:ind w:left="72" w:right="432"/>
            </w:pPr>
            <w:proofErr w:type="spellStart"/>
            <w:r>
              <w:rPr>
                <w:rFonts w:ascii="Times New Roman" w:eastAsia="Times New Roman" w:hAnsi="Times New Roman"/>
                <w:color w:val="000000"/>
                <w:sz w:val="24"/>
              </w:rPr>
              <w:t>Эпитет</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Рассказываем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плану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Резервный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час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A4836"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12FB5"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028C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8C444"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E2F1B"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28BF4396" w14:textId="77777777">
        <w:trPr>
          <w:trHeight w:hRule="exact" w:val="585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C1189"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9828C" w14:textId="77777777" w:rsidR="00FA45E6" w:rsidRPr="007C2B13" w:rsidRDefault="00A56D3A">
            <w:pPr>
              <w:autoSpaceDE w:val="0"/>
              <w:autoSpaceDN w:val="0"/>
              <w:spacing w:before="98" w:after="0" w:line="230" w:lineRule="auto"/>
              <w:rPr>
                <w:lang w:val="ru-RU"/>
              </w:rPr>
            </w:pPr>
            <w:r w:rsidRPr="007C2B13">
              <w:rPr>
                <w:rFonts w:ascii="Times New Roman" w:eastAsia="Times New Roman" w:hAnsi="Times New Roman"/>
                <w:color w:val="000000"/>
                <w:sz w:val="24"/>
                <w:lang w:val="ru-RU"/>
              </w:rPr>
              <w:t>134. О наших близких, о семье.</w:t>
            </w:r>
          </w:p>
          <w:p w14:paraId="38C1FD2A" w14:textId="77777777" w:rsidR="00FA45E6" w:rsidRPr="007C2B13" w:rsidRDefault="00A56D3A">
            <w:pPr>
              <w:autoSpaceDE w:val="0"/>
              <w:autoSpaceDN w:val="0"/>
              <w:spacing w:before="70" w:after="0" w:line="288" w:lineRule="auto"/>
              <w:ind w:left="72"/>
              <w:rPr>
                <w:lang w:val="ru-RU"/>
              </w:rPr>
            </w:pPr>
            <w:r w:rsidRPr="007C2B13">
              <w:rPr>
                <w:rFonts w:ascii="Times New Roman" w:eastAsia="Times New Roman" w:hAnsi="Times New Roman"/>
                <w:color w:val="000000"/>
                <w:sz w:val="24"/>
                <w:lang w:val="ru-RU"/>
              </w:rPr>
              <w:t xml:space="preserve">Тема семьи, детства, </w:t>
            </w:r>
            <w:r w:rsidRPr="007C2B13">
              <w:rPr>
                <w:lang w:val="ru-RU"/>
              </w:rPr>
              <w:br/>
            </w:r>
            <w:r w:rsidRPr="007C2B13">
              <w:rPr>
                <w:rFonts w:ascii="Times New Roman" w:eastAsia="Times New Roman" w:hAnsi="Times New Roman"/>
                <w:color w:val="000000"/>
                <w:sz w:val="24"/>
                <w:lang w:val="ru-RU"/>
              </w:rPr>
              <w:t xml:space="preserve">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w:t>
            </w:r>
            <w:r w:rsidRPr="007C2B13">
              <w:rPr>
                <w:lang w:val="ru-RU"/>
              </w:rPr>
              <w:br/>
            </w:r>
            <w:r w:rsidRPr="007C2B13">
              <w:rPr>
                <w:rFonts w:ascii="Times New Roman" w:eastAsia="Times New Roman" w:hAnsi="Times New Roman"/>
                <w:color w:val="000000"/>
                <w:sz w:val="24"/>
                <w:lang w:val="ru-RU"/>
              </w:rPr>
              <w:t xml:space="preserve">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Международный </w:t>
            </w:r>
            <w:r w:rsidRPr="007C2B13">
              <w:rPr>
                <w:lang w:val="ru-RU"/>
              </w:rPr>
              <w:br/>
            </w:r>
            <w:r w:rsidRPr="007C2B13">
              <w:rPr>
                <w:rFonts w:ascii="Times New Roman" w:eastAsia="Times New Roman" w:hAnsi="Times New Roman"/>
                <w:color w:val="000000"/>
                <w:sz w:val="24"/>
                <w:lang w:val="ru-RU"/>
              </w:rPr>
              <w:t xml:space="preserve">женский день, День Победы— тема художественных </w:t>
            </w:r>
            <w:r w:rsidRPr="007C2B13">
              <w:rPr>
                <w:lang w:val="ru-RU"/>
              </w:rPr>
              <w:br/>
            </w:r>
            <w:r w:rsidRPr="007C2B13">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A18F7"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C7400"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B0DA7"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7777D"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FDC9D"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C908F15" w14:textId="77777777" w:rsidR="00FA45E6" w:rsidRDefault="00FA45E6">
      <w:pPr>
        <w:autoSpaceDE w:val="0"/>
        <w:autoSpaceDN w:val="0"/>
        <w:spacing w:after="0" w:line="14" w:lineRule="exact"/>
      </w:pPr>
    </w:p>
    <w:p w14:paraId="60CDFE4E" w14:textId="77777777" w:rsidR="00FA45E6" w:rsidRDefault="00FA45E6">
      <w:pPr>
        <w:sectPr w:rsidR="00FA45E6">
          <w:pgSz w:w="11900" w:h="16840"/>
          <w:pgMar w:top="284" w:right="650" w:bottom="1430" w:left="666" w:header="720" w:footer="720" w:gutter="0"/>
          <w:cols w:space="720" w:equalWidth="0">
            <w:col w:w="10584" w:space="0"/>
          </w:cols>
          <w:docGrid w:linePitch="360"/>
        </w:sectPr>
      </w:pPr>
    </w:p>
    <w:p w14:paraId="59A1E2D5" w14:textId="77777777" w:rsidR="00FA45E6" w:rsidRDefault="00FA45E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FA45E6" w14:paraId="7F349506" w14:textId="77777777">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7DFD2"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237FC" w14:textId="77777777" w:rsidR="00FA45E6" w:rsidRPr="007C2B13" w:rsidRDefault="00A56D3A">
            <w:pPr>
              <w:autoSpaceDE w:val="0"/>
              <w:autoSpaceDN w:val="0"/>
              <w:spacing w:before="98" w:after="0" w:line="230" w:lineRule="auto"/>
              <w:rPr>
                <w:lang w:val="ru-RU"/>
              </w:rPr>
            </w:pPr>
            <w:r w:rsidRPr="007C2B13">
              <w:rPr>
                <w:rFonts w:ascii="Times New Roman" w:eastAsia="Times New Roman" w:hAnsi="Times New Roman"/>
                <w:color w:val="000000"/>
                <w:sz w:val="24"/>
                <w:lang w:val="ru-RU"/>
              </w:rPr>
              <w:t>135. О наших близких, о семье.</w:t>
            </w:r>
          </w:p>
          <w:p w14:paraId="674A76F7" w14:textId="77777777" w:rsidR="00FA45E6" w:rsidRPr="007C2B13" w:rsidRDefault="00A56D3A">
            <w:pPr>
              <w:autoSpaceDE w:val="0"/>
              <w:autoSpaceDN w:val="0"/>
              <w:spacing w:before="70" w:after="0" w:line="288" w:lineRule="auto"/>
              <w:ind w:left="72"/>
              <w:rPr>
                <w:lang w:val="ru-RU"/>
              </w:rPr>
            </w:pPr>
            <w:r w:rsidRPr="007C2B13">
              <w:rPr>
                <w:rFonts w:ascii="Times New Roman" w:eastAsia="Times New Roman" w:hAnsi="Times New Roman"/>
                <w:color w:val="000000"/>
                <w:sz w:val="24"/>
                <w:lang w:val="ru-RU"/>
              </w:rPr>
              <w:t xml:space="preserve">Тема семьи, детства, </w:t>
            </w:r>
            <w:r w:rsidRPr="007C2B13">
              <w:rPr>
                <w:lang w:val="ru-RU"/>
              </w:rPr>
              <w:br/>
            </w:r>
            <w:r w:rsidRPr="007C2B13">
              <w:rPr>
                <w:rFonts w:ascii="Times New Roman" w:eastAsia="Times New Roman" w:hAnsi="Times New Roman"/>
                <w:color w:val="000000"/>
                <w:sz w:val="24"/>
                <w:lang w:val="ru-RU"/>
              </w:rPr>
              <w:t xml:space="preserve">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w:t>
            </w:r>
            <w:r w:rsidRPr="007C2B13">
              <w:rPr>
                <w:lang w:val="ru-RU"/>
              </w:rPr>
              <w:br/>
            </w:r>
            <w:r w:rsidRPr="007C2B13">
              <w:rPr>
                <w:rFonts w:ascii="Times New Roman" w:eastAsia="Times New Roman" w:hAnsi="Times New Roman"/>
                <w:color w:val="000000"/>
                <w:sz w:val="24"/>
                <w:lang w:val="ru-RU"/>
              </w:rPr>
              <w:t xml:space="preserve">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Международный </w:t>
            </w:r>
            <w:r w:rsidRPr="007C2B13">
              <w:rPr>
                <w:lang w:val="ru-RU"/>
              </w:rPr>
              <w:br/>
            </w:r>
            <w:r w:rsidRPr="007C2B13">
              <w:rPr>
                <w:rFonts w:ascii="Times New Roman" w:eastAsia="Times New Roman" w:hAnsi="Times New Roman"/>
                <w:color w:val="000000"/>
                <w:sz w:val="24"/>
                <w:lang w:val="ru-RU"/>
              </w:rPr>
              <w:t xml:space="preserve">женский день, День Победы— тема художественных </w:t>
            </w:r>
            <w:r w:rsidRPr="007C2B13">
              <w:rPr>
                <w:lang w:val="ru-RU"/>
              </w:rPr>
              <w:br/>
            </w:r>
            <w:r w:rsidRPr="007C2B13">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2D951"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7CE5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4D31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355F3"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52C62"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FA45E6" w14:paraId="1A957B7A" w14:textId="77777777">
        <w:trPr>
          <w:trHeight w:hRule="exact" w:val="587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5F6D3" w14:textId="77777777" w:rsidR="00FA45E6" w:rsidRDefault="00A56D3A">
            <w:pPr>
              <w:autoSpaceDE w:val="0"/>
              <w:autoSpaceDN w:val="0"/>
              <w:spacing w:before="98" w:after="0" w:line="230" w:lineRule="auto"/>
              <w:jc w:val="center"/>
            </w:pPr>
            <w:bookmarkStart w:id="0" w:name="_GoBack" w:colFirst="1" w:colLast="1"/>
            <w:r>
              <w:rPr>
                <w:rFonts w:ascii="Times New Roman" w:eastAsia="Times New Roman" w:hAnsi="Times New Roman"/>
                <w:color w:val="000000"/>
                <w:sz w:val="24"/>
              </w:rPr>
              <w:t>136.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AC901" w14:textId="77777777" w:rsidR="00FA45E6" w:rsidRPr="007C2B13" w:rsidRDefault="00A56D3A">
            <w:pPr>
              <w:autoSpaceDE w:val="0"/>
              <w:autoSpaceDN w:val="0"/>
              <w:spacing w:before="98" w:after="0" w:line="230" w:lineRule="auto"/>
              <w:rPr>
                <w:lang w:val="ru-RU"/>
              </w:rPr>
            </w:pPr>
            <w:r w:rsidRPr="007C2B13">
              <w:rPr>
                <w:rFonts w:ascii="Times New Roman" w:eastAsia="Times New Roman" w:hAnsi="Times New Roman"/>
                <w:color w:val="000000"/>
                <w:sz w:val="24"/>
                <w:lang w:val="ru-RU"/>
              </w:rPr>
              <w:t>136. О наших близких, о семье.</w:t>
            </w:r>
          </w:p>
          <w:p w14:paraId="509E08B9" w14:textId="77777777" w:rsidR="00FA45E6" w:rsidRPr="007C2B13" w:rsidRDefault="00A56D3A">
            <w:pPr>
              <w:autoSpaceDE w:val="0"/>
              <w:autoSpaceDN w:val="0"/>
              <w:spacing w:before="70" w:after="0" w:line="288" w:lineRule="auto"/>
              <w:ind w:left="72"/>
              <w:rPr>
                <w:lang w:val="ru-RU"/>
              </w:rPr>
            </w:pPr>
            <w:r w:rsidRPr="007C2B13">
              <w:rPr>
                <w:rFonts w:ascii="Times New Roman" w:eastAsia="Times New Roman" w:hAnsi="Times New Roman"/>
                <w:color w:val="000000"/>
                <w:sz w:val="24"/>
                <w:lang w:val="ru-RU"/>
              </w:rPr>
              <w:t xml:space="preserve">Тема семьи, детства, </w:t>
            </w:r>
            <w:r w:rsidRPr="007C2B13">
              <w:rPr>
                <w:lang w:val="ru-RU"/>
              </w:rPr>
              <w:br/>
            </w:r>
            <w:r w:rsidRPr="007C2B13">
              <w:rPr>
                <w:rFonts w:ascii="Times New Roman" w:eastAsia="Times New Roman" w:hAnsi="Times New Roman"/>
                <w:color w:val="000000"/>
                <w:sz w:val="24"/>
                <w:lang w:val="ru-RU"/>
              </w:rPr>
              <w:t xml:space="preserve">взаимоотношений взрослых и детей в творчестве </w:t>
            </w:r>
            <w:r w:rsidRPr="007C2B13">
              <w:rPr>
                <w:lang w:val="ru-RU"/>
              </w:rPr>
              <w:br/>
            </w:r>
            <w:r w:rsidRPr="007C2B13">
              <w:rPr>
                <w:rFonts w:ascii="Times New Roman" w:eastAsia="Times New Roman" w:hAnsi="Times New Roman"/>
                <w:color w:val="000000"/>
                <w:sz w:val="24"/>
                <w:lang w:val="ru-RU"/>
              </w:rPr>
              <w:t xml:space="preserve">писателей и фольклорных </w:t>
            </w:r>
            <w:r w:rsidRPr="007C2B13">
              <w:rPr>
                <w:lang w:val="ru-RU"/>
              </w:rPr>
              <w:br/>
            </w:r>
            <w:r w:rsidRPr="007C2B13">
              <w:rPr>
                <w:rFonts w:ascii="Times New Roman" w:eastAsia="Times New Roman" w:hAnsi="Times New Roman"/>
                <w:color w:val="000000"/>
                <w:sz w:val="24"/>
                <w:lang w:val="ru-RU"/>
              </w:rPr>
              <w:t xml:space="preserve">произведениях. Отражение нравственных семейных </w:t>
            </w:r>
            <w:r w:rsidRPr="007C2B13">
              <w:rPr>
                <w:lang w:val="ru-RU"/>
              </w:rPr>
              <w:br/>
            </w:r>
            <w:r w:rsidRPr="007C2B13">
              <w:rPr>
                <w:rFonts w:ascii="Times New Roman" w:eastAsia="Times New Roman" w:hAnsi="Times New Roman"/>
                <w:color w:val="000000"/>
                <w:sz w:val="24"/>
                <w:lang w:val="ru-RU"/>
              </w:rPr>
              <w:t xml:space="preserve">ценностей в произведениях о семье: любовь и </w:t>
            </w:r>
            <w:r w:rsidRPr="007C2B13">
              <w:rPr>
                <w:lang w:val="ru-RU"/>
              </w:rPr>
              <w:br/>
            </w:r>
            <w:r w:rsidRPr="007C2B13">
              <w:rPr>
                <w:rFonts w:ascii="Times New Roman" w:eastAsia="Times New Roman" w:hAnsi="Times New Roman"/>
                <w:color w:val="000000"/>
                <w:sz w:val="24"/>
                <w:lang w:val="ru-RU"/>
              </w:rPr>
              <w:t xml:space="preserve">сопереживание, уважение и внимание к старшему </w:t>
            </w:r>
            <w:r w:rsidRPr="007C2B13">
              <w:rPr>
                <w:lang w:val="ru-RU"/>
              </w:rPr>
              <w:br/>
            </w:r>
            <w:r w:rsidRPr="007C2B13">
              <w:rPr>
                <w:rFonts w:ascii="Times New Roman" w:eastAsia="Times New Roman" w:hAnsi="Times New Roman"/>
                <w:color w:val="000000"/>
                <w:sz w:val="24"/>
                <w:lang w:val="ru-RU"/>
              </w:rPr>
              <w:t xml:space="preserve">поколению, радость </w:t>
            </w:r>
            <w:r w:rsidRPr="007C2B13">
              <w:rPr>
                <w:lang w:val="ru-RU"/>
              </w:rPr>
              <w:br/>
            </w:r>
            <w:r w:rsidRPr="007C2B13">
              <w:rPr>
                <w:rFonts w:ascii="Times New Roman" w:eastAsia="Times New Roman" w:hAnsi="Times New Roman"/>
                <w:color w:val="000000"/>
                <w:sz w:val="24"/>
                <w:lang w:val="ru-RU"/>
              </w:rPr>
              <w:t xml:space="preserve">общения и защищённость в семье. Международный </w:t>
            </w:r>
            <w:r w:rsidRPr="007C2B13">
              <w:rPr>
                <w:lang w:val="ru-RU"/>
              </w:rPr>
              <w:br/>
            </w:r>
            <w:r w:rsidRPr="007C2B13">
              <w:rPr>
                <w:rFonts w:ascii="Times New Roman" w:eastAsia="Times New Roman" w:hAnsi="Times New Roman"/>
                <w:color w:val="000000"/>
                <w:sz w:val="24"/>
                <w:lang w:val="ru-RU"/>
              </w:rPr>
              <w:t xml:space="preserve">женский день, День Победы— тема художественных </w:t>
            </w:r>
            <w:r w:rsidRPr="007C2B13">
              <w:rPr>
                <w:lang w:val="ru-RU"/>
              </w:rPr>
              <w:br/>
            </w:r>
            <w:r w:rsidRPr="007C2B13">
              <w:rPr>
                <w:rFonts w:ascii="Times New Roman" w:eastAsia="Times New Roman" w:hAnsi="Times New Roman"/>
                <w:color w:val="000000"/>
                <w:sz w:val="24"/>
                <w:lang w:val="ru-RU"/>
              </w:rPr>
              <w:t>произведений Резервный час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1877C"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7778F"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2AF26"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60491" w14:textId="77777777" w:rsidR="00FA45E6" w:rsidRDefault="00FA45E6"/>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A1E9F" w14:textId="77777777" w:rsidR="00FA45E6" w:rsidRDefault="00A56D3A">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bookmarkEnd w:id="0"/>
      <w:tr w:rsidR="00FA45E6" w14:paraId="1C8CF4BE" w14:textId="77777777">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AEB642" w14:textId="77777777" w:rsidR="00FA45E6" w:rsidRPr="007C2B13" w:rsidRDefault="00A56D3A">
            <w:pPr>
              <w:autoSpaceDE w:val="0"/>
              <w:autoSpaceDN w:val="0"/>
              <w:spacing w:before="98" w:after="0" w:line="262" w:lineRule="auto"/>
              <w:ind w:left="72" w:right="144"/>
              <w:rPr>
                <w:lang w:val="ru-RU"/>
              </w:rPr>
            </w:pPr>
            <w:r w:rsidRPr="007C2B13">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2F1FF" w14:textId="77777777" w:rsidR="00FA45E6" w:rsidRDefault="00A56D3A">
            <w:pPr>
              <w:autoSpaceDE w:val="0"/>
              <w:autoSpaceDN w:val="0"/>
              <w:spacing w:before="98" w:after="0" w:line="230" w:lineRule="auto"/>
              <w:ind w:left="74"/>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A8C64"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CC8C07A" w14:textId="77777777" w:rsidR="00FA45E6" w:rsidRDefault="00A56D3A">
            <w:pPr>
              <w:autoSpaceDE w:val="0"/>
              <w:autoSpaceDN w:val="0"/>
              <w:spacing w:before="98" w:after="0" w:line="230" w:lineRule="auto"/>
              <w:ind w:left="72"/>
            </w:pPr>
            <w:r>
              <w:rPr>
                <w:rFonts w:ascii="Times New Roman" w:eastAsia="Times New Roman" w:hAnsi="Times New Roman"/>
                <w:color w:val="000000"/>
                <w:sz w:val="24"/>
              </w:rPr>
              <w:t>0</w:t>
            </w:r>
          </w:p>
        </w:tc>
      </w:tr>
    </w:tbl>
    <w:p w14:paraId="6695F07E" w14:textId="77777777" w:rsidR="00FA45E6" w:rsidRDefault="00FA45E6">
      <w:pPr>
        <w:autoSpaceDE w:val="0"/>
        <w:autoSpaceDN w:val="0"/>
        <w:spacing w:after="0" w:line="14" w:lineRule="exact"/>
      </w:pPr>
    </w:p>
    <w:p w14:paraId="2137F8F4" w14:textId="77777777" w:rsidR="00FA45E6" w:rsidRDefault="00FA45E6">
      <w:pPr>
        <w:sectPr w:rsidR="00FA45E6">
          <w:pgSz w:w="11900" w:h="16840"/>
          <w:pgMar w:top="284" w:right="650" w:bottom="1440" w:left="666" w:header="720" w:footer="720" w:gutter="0"/>
          <w:cols w:space="720" w:equalWidth="0">
            <w:col w:w="10584" w:space="0"/>
          </w:cols>
          <w:docGrid w:linePitch="360"/>
        </w:sectPr>
      </w:pPr>
    </w:p>
    <w:p w14:paraId="7B5660AF" w14:textId="77777777" w:rsidR="00FA45E6" w:rsidRDefault="00FA45E6">
      <w:pPr>
        <w:autoSpaceDE w:val="0"/>
        <w:autoSpaceDN w:val="0"/>
        <w:spacing w:after="78" w:line="220" w:lineRule="exact"/>
      </w:pPr>
    </w:p>
    <w:p w14:paraId="3BC814AF" w14:textId="77777777" w:rsidR="00FA45E6" w:rsidRDefault="00A56D3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05CE41D6" w14:textId="77777777" w:rsidR="00FA45E6" w:rsidRDefault="00A56D3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54C0746D" w14:textId="77777777" w:rsidR="00FA45E6" w:rsidRPr="007C2B13" w:rsidRDefault="00A56D3A">
      <w:pPr>
        <w:autoSpaceDE w:val="0"/>
        <w:autoSpaceDN w:val="0"/>
        <w:spacing w:before="166" w:after="0" w:line="271" w:lineRule="auto"/>
        <w:ind w:right="864"/>
        <w:rPr>
          <w:lang w:val="ru-RU"/>
        </w:rPr>
      </w:pPr>
      <w:r w:rsidRPr="007C2B13">
        <w:rPr>
          <w:rFonts w:ascii="Times New Roman" w:eastAsia="Times New Roman" w:hAnsi="Times New Roman"/>
          <w:color w:val="000000"/>
          <w:sz w:val="24"/>
          <w:lang w:val="ru-RU"/>
        </w:rPr>
        <w:t xml:space="preserve">Климанова Л.Ф., Горецкий В.Г., Голованова М.В. и другие, Литературное чтение (в 2 частях). Учебник. 2 класс. Акционерное общество «Издательство «Просвещение»; </w:t>
      </w:r>
      <w:r w:rsidRPr="007C2B13">
        <w:rPr>
          <w:lang w:val="ru-RU"/>
        </w:rPr>
        <w:br/>
      </w:r>
    </w:p>
    <w:p w14:paraId="763F5096" w14:textId="77777777" w:rsidR="00FA45E6" w:rsidRPr="007C2B13" w:rsidRDefault="00A56D3A">
      <w:pPr>
        <w:autoSpaceDE w:val="0"/>
        <w:autoSpaceDN w:val="0"/>
        <w:spacing w:before="262" w:after="0" w:line="230" w:lineRule="auto"/>
        <w:rPr>
          <w:lang w:val="ru-RU"/>
        </w:rPr>
      </w:pPr>
      <w:r w:rsidRPr="007C2B13">
        <w:rPr>
          <w:rFonts w:ascii="Times New Roman" w:eastAsia="Times New Roman" w:hAnsi="Times New Roman"/>
          <w:b/>
          <w:color w:val="000000"/>
          <w:sz w:val="24"/>
          <w:lang w:val="ru-RU"/>
        </w:rPr>
        <w:t>МЕТОДИЧЕСКИЕ МАТЕРИАЛЫ ДЛЯ УЧИТЕЛЯ</w:t>
      </w:r>
    </w:p>
    <w:p w14:paraId="76038645" w14:textId="77777777" w:rsidR="00FA45E6" w:rsidRPr="007C2B13" w:rsidRDefault="00A56D3A">
      <w:pPr>
        <w:autoSpaceDE w:val="0"/>
        <w:autoSpaceDN w:val="0"/>
        <w:spacing w:before="166" w:after="0" w:line="262" w:lineRule="auto"/>
        <w:ind w:right="7488"/>
        <w:rPr>
          <w:lang w:val="ru-RU"/>
        </w:rPr>
      </w:pPr>
      <w:r w:rsidRPr="007C2B13">
        <w:rPr>
          <w:rFonts w:ascii="Times New Roman" w:eastAsia="Times New Roman" w:hAnsi="Times New Roman"/>
          <w:color w:val="000000"/>
          <w:sz w:val="24"/>
          <w:lang w:val="ru-RU"/>
        </w:rPr>
        <w:t xml:space="preserve">Методические рекомендации </w:t>
      </w:r>
      <w:r w:rsidRPr="007C2B13">
        <w:rPr>
          <w:lang w:val="ru-RU"/>
        </w:rPr>
        <w:br/>
      </w:r>
      <w:r w:rsidRPr="007C2B13">
        <w:rPr>
          <w:rFonts w:ascii="Times New Roman" w:eastAsia="Times New Roman" w:hAnsi="Times New Roman"/>
          <w:color w:val="000000"/>
          <w:sz w:val="24"/>
          <w:lang w:val="ru-RU"/>
        </w:rPr>
        <w:t>Поурочное планирование</w:t>
      </w:r>
    </w:p>
    <w:p w14:paraId="004307F8" w14:textId="77777777" w:rsidR="00FA45E6" w:rsidRPr="007C2B13" w:rsidRDefault="00A56D3A">
      <w:pPr>
        <w:autoSpaceDE w:val="0"/>
        <w:autoSpaceDN w:val="0"/>
        <w:spacing w:before="264" w:after="0" w:line="230" w:lineRule="auto"/>
        <w:rPr>
          <w:lang w:val="ru-RU"/>
        </w:rPr>
      </w:pPr>
      <w:r w:rsidRPr="007C2B13">
        <w:rPr>
          <w:rFonts w:ascii="Times New Roman" w:eastAsia="Times New Roman" w:hAnsi="Times New Roman"/>
          <w:b/>
          <w:color w:val="000000"/>
          <w:sz w:val="24"/>
          <w:lang w:val="ru-RU"/>
        </w:rPr>
        <w:t>ЦИФРОВЫЕ ОБРАЗОВАТЕЛЬНЫЕ РЕСУРСЫ И РЕСУРСЫ СЕТИ ИНТЕРНЕТ</w:t>
      </w:r>
    </w:p>
    <w:p w14:paraId="26957529" w14:textId="77777777" w:rsidR="00FA45E6" w:rsidRPr="007C2B13" w:rsidRDefault="00A56D3A">
      <w:pPr>
        <w:autoSpaceDE w:val="0"/>
        <w:autoSpaceDN w:val="0"/>
        <w:spacing w:before="168" w:after="0"/>
        <w:ind w:right="4752"/>
        <w:rPr>
          <w:lang w:val="ru-RU"/>
        </w:rPr>
      </w:pPr>
      <w:r w:rsidRPr="007C2B13">
        <w:rPr>
          <w:rFonts w:ascii="Times New Roman" w:eastAsia="Times New Roman" w:hAnsi="Times New Roman"/>
          <w:color w:val="000000"/>
          <w:sz w:val="24"/>
          <w:lang w:val="ru-RU"/>
        </w:rPr>
        <w:t xml:space="preserve">РЭШ </w:t>
      </w:r>
      <w:r>
        <w:rPr>
          <w:rFonts w:ascii="Times New Roman" w:eastAsia="Times New Roman" w:hAnsi="Times New Roman"/>
          <w:color w:val="000000"/>
          <w:sz w:val="24"/>
        </w:rPr>
        <w:t>https</w:t>
      </w:r>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C2B13">
        <w:rPr>
          <w:rFonts w:ascii="Times New Roman" w:eastAsia="Times New Roman" w:hAnsi="Times New Roman"/>
          <w:color w:val="000000"/>
          <w:sz w:val="24"/>
          <w:lang w:val="ru-RU"/>
        </w:rPr>
        <w:t xml:space="preserve">/ </w:t>
      </w:r>
      <w:r w:rsidRPr="007C2B13">
        <w:rPr>
          <w:lang w:val="ru-RU"/>
        </w:rPr>
        <w:br/>
      </w:r>
      <w:proofErr w:type="spellStart"/>
      <w:r w:rsidRPr="007C2B13">
        <w:rPr>
          <w:rFonts w:ascii="Times New Roman" w:eastAsia="Times New Roman" w:hAnsi="Times New Roman"/>
          <w:color w:val="000000"/>
          <w:sz w:val="24"/>
          <w:lang w:val="ru-RU"/>
        </w:rPr>
        <w:t>Инфоурок</w:t>
      </w:r>
      <w:proofErr w:type="spellEnd"/>
      <w:r>
        <w:rPr>
          <w:rFonts w:ascii="Times New Roman" w:eastAsia="Times New Roman" w:hAnsi="Times New Roman"/>
          <w:color w:val="000000"/>
          <w:sz w:val="24"/>
        </w:rPr>
        <w:t>https</w:t>
      </w:r>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C2B13">
        <w:rPr>
          <w:rFonts w:ascii="Times New Roman" w:eastAsia="Times New Roman" w:hAnsi="Times New Roman"/>
          <w:color w:val="000000"/>
          <w:sz w:val="24"/>
          <w:lang w:val="ru-RU"/>
        </w:rPr>
        <w:t xml:space="preserve">/ </w:t>
      </w:r>
      <w:r w:rsidRPr="007C2B13">
        <w:rPr>
          <w:lang w:val="ru-RU"/>
        </w:rPr>
        <w:br/>
      </w:r>
      <w:r w:rsidRPr="007C2B13">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C2B13">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C2B13">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C2B13">
        <w:rPr>
          <w:rFonts w:ascii="Times New Roman" w:eastAsia="Times New Roman" w:hAnsi="Times New Roman"/>
          <w:color w:val="000000"/>
          <w:sz w:val="24"/>
          <w:lang w:val="ru-RU"/>
        </w:rPr>
        <w:t>/</w:t>
      </w:r>
    </w:p>
    <w:p w14:paraId="4EBC64FC" w14:textId="77777777" w:rsidR="00FA45E6" w:rsidRPr="007C2B13" w:rsidRDefault="00FA45E6">
      <w:pPr>
        <w:rPr>
          <w:lang w:val="ru-RU"/>
        </w:rPr>
        <w:sectPr w:rsidR="00FA45E6" w:rsidRPr="007C2B13">
          <w:pgSz w:w="11900" w:h="16840"/>
          <w:pgMar w:top="298" w:right="650" w:bottom="1440" w:left="666" w:header="720" w:footer="720" w:gutter="0"/>
          <w:cols w:space="720" w:equalWidth="0">
            <w:col w:w="10584" w:space="0"/>
          </w:cols>
          <w:docGrid w:linePitch="360"/>
        </w:sectPr>
      </w:pPr>
    </w:p>
    <w:p w14:paraId="2C7AFD87" w14:textId="77777777" w:rsidR="00FA45E6" w:rsidRPr="007C2B13" w:rsidRDefault="00FA45E6">
      <w:pPr>
        <w:autoSpaceDE w:val="0"/>
        <w:autoSpaceDN w:val="0"/>
        <w:spacing w:after="78" w:line="220" w:lineRule="exact"/>
        <w:rPr>
          <w:lang w:val="ru-RU"/>
        </w:rPr>
      </w:pPr>
    </w:p>
    <w:p w14:paraId="055CDFB1" w14:textId="77777777" w:rsidR="00FA45E6" w:rsidRPr="007C2B13" w:rsidRDefault="00A56D3A">
      <w:pPr>
        <w:autoSpaceDE w:val="0"/>
        <w:autoSpaceDN w:val="0"/>
        <w:spacing w:after="0" w:line="230" w:lineRule="auto"/>
        <w:rPr>
          <w:lang w:val="ru-RU"/>
        </w:rPr>
      </w:pPr>
      <w:r w:rsidRPr="007C2B13">
        <w:rPr>
          <w:rFonts w:ascii="Times New Roman" w:eastAsia="Times New Roman" w:hAnsi="Times New Roman"/>
          <w:b/>
          <w:color w:val="000000"/>
          <w:sz w:val="24"/>
          <w:lang w:val="ru-RU"/>
        </w:rPr>
        <w:t>МАТЕРИАЛЬНО-ТЕХНИЧЕСКОЕ ОБЕСПЕЧЕНИЕ ОБРАЗОВАТЕЛЬНОГО ПРОЦЕССА</w:t>
      </w:r>
    </w:p>
    <w:p w14:paraId="56FE2CE4" w14:textId="77777777" w:rsidR="00FA45E6" w:rsidRPr="007C2B13" w:rsidRDefault="00A56D3A">
      <w:pPr>
        <w:autoSpaceDE w:val="0"/>
        <w:autoSpaceDN w:val="0"/>
        <w:spacing w:before="346" w:after="0" w:line="230" w:lineRule="auto"/>
        <w:rPr>
          <w:lang w:val="ru-RU"/>
        </w:rPr>
      </w:pPr>
      <w:r w:rsidRPr="007C2B13">
        <w:rPr>
          <w:rFonts w:ascii="Times New Roman" w:eastAsia="Times New Roman" w:hAnsi="Times New Roman"/>
          <w:b/>
          <w:color w:val="000000"/>
          <w:sz w:val="24"/>
          <w:lang w:val="ru-RU"/>
        </w:rPr>
        <w:t>УЧЕБНОЕ ОБОРУДОВАНИЕ</w:t>
      </w:r>
    </w:p>
    <w:p w14:paraId="700D0B61" w14:textId="77777777" w:rsidR="00FA45E6" w:rsidRPr="007C2B13" w:rsidRDefault="00A56D3A">
      <w:pPr>
        <w:autoSpaceDE w:val="0"/>
        <w:autoSpaceDN w:val="0"/>
        <w:spacing w:before="166" w:after="0" w:line="281" w:lineRule="auto"/>
        <w:ind w:right="4320"/>
        <w:rPr>
          <w:lang w:val="ru-RU"/>
        </w:rPr>
      </w:pPr>
      <w:r w:rsidRPr="007C2B13">
        <w:rPr>
          <w:rFonts w:ascii="Times New Roman" w:eastAsia="Times New Roman" w:hAnsi="Times New Roman"/>
          <w:color w:val="000000"/>
          <w:sz w:val="24"/>
          <w:lang w:val="ru-RU"/>
        </w:rPr>
        <w:t>Компакт-диск «Комната сказок»</w:t>
      </w:r>
      <w:r w:rsidRPr="007C2B13">
        <w:rPr>
          <w:lang w:val="ru-RU"/>
        </w:rPr>
        <w:br/>
      </w:r>
      <w:r w:rsidRPr="007C2B13">
        <w:rPr>
          <w:rFonts w:ascii="Times New Roman" w:eastAsia="Times New Roman" w:hAnsi="Times New Roman"/>
          <w:color w:val="000000"/>
          <w:sz w:val="24"/>
          <w:lang w:val="ru-RU"/>
        </w:rPr>
        <w:t>Компакт-диск «ОБЖ. Улица полна неожиданностей»</w:t>
      </w:r>
      <w:r w:rsidRPr="007C2B13">
        <w:rPr>
          <w:lang w:val="ru-RU"/>
        </w:rPr>
        <w:br/>
      </w:r>
      <w:r w:rsidRPr="007C2B13">
        <w:rPr>
          <w:rFonts w:ascii="Times New Roman" w:eastAsia="Times New Roman" w:hAnsi="Times New Roman"/>
          <w:color w:val="000000"/>
          <w:sz w:val="24"/>
          <w:lang w:val="ru-RU"/>
        </w:rPr>
        <w:t>Компакт-диск «Путешествие в прекрасное»</w:t>
      </w:r>
      <w:r w:rsidRPr="007C2B13">
        <w:rPr>
          <w:lang w:val="ru-RU"/>
        </w:rPr>
        <w:br/>
      </w:r>
      <w:r w:rsidRPr="007C2B13">
        <w:rPr>
          <w:rFonts w:ascii="Times New Roman" w:eastAsia="Times New Roman" w:hAnsi="Times New Roman"/>
          <w:color w:val="000000"/>
          <w:sz w:val="24"/>
          <w:lang w:val="ru-RU"/>
        </w:rPr>
        <w:t>Компакт-диск «Сказка про сказку»</w:t>
      </w:r>
      <w:r w:rsidRPr="007C2B13">
        <w:rPr>
          <w:lang w:val="ru-RU"/>
        </w:rPr>
        <w:br/>
      </w:r>
      <w:r w:rsidRPr="007C2B13">
        <w:rPr>
          <w:rFonts w:ascii="Times New Roman" w:eastAsia="Times New Roman" w:hAnsi="Times New Roman"/>
          <w:color w:val="000000"/>
          <w:sz w:val="24"/>
          <w:lang w:val="ru-RU"/>
        </w:rPr>
        <w:t>Таблицы демонстрационные «Литературное чтение 4 класс»</w:t>
      </w:r>
    </w:p>
    <w:p w14:paraId="3F7A7F4D" w14:textId="77777777" w:rsidR="00FA45E6" w:rsidRPr="007C2B13" w:rsidRDefault="00A56D3A">
      <w:pPr>
        <w:autoSpaceDE w:val="0"/>
        <w:autoSpaceDN w:val="0"/>
        <w:spacing w:before="262" w:after="0" w:line="262" w:lineRule="auto"/>
        <w:ind w:right="720"/>
        <w:rPr>
          <w:lang w:val="ru-RU"/>
        </w:rPr>
      </w:pPr>
      <w:r w:rsidRPr="007C2B13">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59727893" w14:textId="77777777" w:rsidR="00FA45E6" w:rsidRDefault="00A56D3A">
      <w:pPr>
        <w:autoSpaceDE w:val="0"/>
        <w:autoSpaceDN w:val="0"/>
        <w:spacing w:before="168" w:after="0" w:line="262" w:lineRule="auto"/>
        <w:ind w:right="7632"/>
      </w:pPr>
      <w:proofErr w:type="spellStart"/>
      <w:r>
        <w:rPr>
          <w:rFonts w:ascii="Times New Roman" w:eastAsia="Times New Roman" w:hAnsi="Times New Roman"/>
          <w:color w:val="000000"/>
          <w:sz w:val="24"/>
        </w:rPr>
        <w:t>Интерактивная</w:t>
      </w:r>
      <w:proofErr w:type="spellEnd"/>
      <w:r w:rsidR="00E473C0">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доска</w:t>
      </w:r>
      <w:proofErr w:type="spellEnd"/>
      <w:r>
        <w:br/>
      </w:r>
      <w:proofErr w:type="spellStart"/>
      <w:r>
        <w:rPr>
          <w:rFonts w:ascii="Times New Roman" w:eastAsia="Times New Roman" w:hAnsi="Times New Roman"/>
          <w:color w:val="000000"/>
          <w:sz w:val="24"/>
        </w:rPr>
        <w:t>Мультимедийный</w:t>
      </w:r>
      <w:proofErr w:type="spellEnd"/>
      <w:r w:rsidR="00E473C0">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проектор</w:t>
      </w:r>
      <w:proofErr w:type="spellEnd"/>
    </w:p>
    <w:p w14:paraId="178883CF" w14:textId="77777777" w:rsidR="00FA45E6" w:rsidRDefault="00FA45E6">
      <w:pPr>
        <w:sectPr w:rsidR="00FA45E6">
          <w:pgSz w:w="11900" w:h="16840"/>
          <w:pgMar w:top="298" w:right="650" w:bottom="1440" w:left="666" w:header="720" w:footer="720" w:gutter="0"/>
          <w:cols w:space="720" w:equalWidth="0">
            <w:col w:w="10584" w:space="0"/>
          </w:cols>
          <w:docGrid w:linePitch="360"/>
        </w:sectPr>
      </w:pPr>
    </w:p>
    <w:p w14:paraId="6B355EF5" w14:textId="77777777" w:rsidR="00A56D3A" w:rsidRDefault="00A56D3A"/>
    <w:sectPr w:rsidR="00A56D3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01B8E"/>
    <w:rsid w:val="0014469C"/>
    <w:rsid w:val="0015074B"/>
    <w:rsid w:val="001C46C8"/>
    <w:rsid w:val="0021023B"/>
    <w:rsid w:val="0029639D"/>
    <w:rsid w:val="00326F90"/>
    <w:rsid w:val="00524C08"/>
    <w:rsid w:val="0062151B"/>
    <w:rsid w:val="007C2B13"/>
    <w:rsid w:val="009B0E36"/>
    <w:rsid w:val="00A56D3A"/>
    <w:rsid w:val="00AA1D8D"/>
    <w:rsid w:val="00B47730"/>
    <w:rsid w:val="00CB0664"/>
    <w:rsid w:val="00E473C0"/>
    <w:rsid w:val="00E77BBE"/>
    <w:rsid w:val="00FA45E6"/>
    <w:rsid w:val="00FB0F49"/>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2368E"/>
  <w15:docId w15:val="{A2DF5A2F-F798-44C8-B116-44805915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090">
      <w:bodyDiv w:val="1"/>
      <w:marLeft w:val="0"/>
      <w:marRight w:val="0"/>
      <w:marTop w:val="0"/>
      <w:marBottom w:val="0"/>
      <w:divBdr>
        <w:top w:val="none" w:sz="0" w:space="0" w:color="auto"/>
        <w:left w:val="none" w:sz="0" w:space="0" w:color="auto"/>
        <w:bottom w:val="none" w:sz="0" w:space="0" w:color="auto"/>
        <w:right w:val="none" w:sz="0" w:space="0" w:color="auto"/>
      </w:divBdr>
    </w:div>
    <w:div w:id="148839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659C-959C-4B23-8A30-B52D5292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10498</Words>
  <Characters>59842</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имя</cp:lastModifiedBy>
  <cp:revision>11</cp:revision>
  <dcterms:created xsi:type="dcterms:W3CDTF">2013-12-23T23:15:00Z</dcterms:created>
  <dcterms:modified xsi:type="dcterms:W3CDTF">2022-09-27T13:10:00Z</dcterms:modified>
  <cp:category/>
</cp:coreProperties>
</file>