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FFFDD" w14:textId="77777777" w:rsidR="007A137E" w:rsidRPr="007D595A" w:rsidRDefault="007A137E" w:rsidP="007D595A">
      <w:pPr>
        <w:autoSpaceDE w:val="0"/>
        <w:autoSpaceDN w:val="0"/>
        <w:spacing w:after="0" w:line="262" w:lineRule="auto"/>
        <w:ind w:left="6740" w:hanging="2424"/>
        <w:rPr>
          <w:lang w:val="ru-RU"/>
        </w:rPr>
      </w:pPr>
    </w:p>
    <w:p w14:paraId="1017B221" w14:textId="7E4F68D2" w:rsidR="0045176C" w:rsidRDefault="000173C6">
      <w:pPr>
        <w:rPr>
          <w:lang w:val="ru-RU"/>
        </w:rPr>
      </w:pPr>
      <w:r w:rsidRPr="000173C6">
        <w:rPr>
          <w:noProof/>
          <w:lang w:val="ru-RU" w:eastAsia="ru-RU"/>
        </w:rPr>
        <w:drawing>
          <wp:inline distT="0" distB="0" distL="0" distR="0" wp14:anchorId="11773E5C" wp14:editId="52ABBF94">
            <wp:extent cx="6731000" cy="9263374"/>
            <wp:effectExtent l="0" t="0" r="0" b="0"/>
            <wp:docPr id="2" name="Рисунок 2" descr="C:\Users\Учитель\Desktop\скан доки\2022-09-27 00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09-27 004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6497" w14:textId="77777777" w:rsidR="007D595A" w:rsidRDefault="007D595A">
      <w:pPr>
        <w:rPr>
          <w:lang w:val="ru-RU"/>
        </w:rPr>
      </w:pPr>
    </w:p>
    <w:p w14:paraId="601F89D7" w14:textId="77777777" w:rsidR="000173C6" w:rsidRDefault="000173C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6286F1E" w14:textId="77777777" w:rsidR="000173C6" w:rsidRDefault="000173C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134F570" w14:textId="34F7EC13" w:rsidR="0045176C" w:rsidRPr="007D595A" w:rsidRDefault="007D595A">
      <w:pPr>
        <w:autoSpaceDE w:val="0"/>
        <w:autoSpaceDN w:val="0"/>
        <w:spacing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67B87179" w14:textId="77777777" w:rsidR="0045176C" w:rsidRPr="007D595A" w:rsidRDefault="007D595A">
      <w:pPr>
        <w:autoSpaceDE w:val="0"/>
        <w:autoSpaceDN w:val="0"/>
        <w:spacing w:before="346" w:after="0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29E61A1B" w14:textId="77777777" w:rsidR="0045176C" w:rsidRPr="007D595A" w:rsidRDefault="007D59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7B84595E" w14:textId="77777777" w:rsidR="0045176C" w:rsidRPr="007D595A" w:rsidRDefault="007D595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1F656A01" w14:textId="77777777" w:rsidR="0045176C" w:rsidRPr="007D595A" w:rsidRDefault="007D595A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10A06FC6" w14:textId="77777777" w:rsidR="0045176C" w:rsidRPr="007D595A" w:rsidRDefault="007D595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75ECB660" w14:textId="77777777" w:rsidR="0045176C" w:rsidRPr="007D595A" w:rsidRDefault="007D595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151D6A9A" w14:textId="77777777" w:rsidR="0045176C" w:rsidRPr="007D595A" w:rsidRDefault="007D595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248F54D0" w14:textId="77777777" w:rsidR="0045176C" w:rsidRPr="007D595A" w:rsidRDefault="007D595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29B57240" w14:textId="77777777" w:rsidR="0045176C" w:rsidRPr="007D595A" w:rsidRDefault="007D595A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30ECCE0E" w14:textId="77777777" w:rsidR="0045176C" w:rsidRPr="007D595A" w:rsidRDefault="007D595A">
      <w:pPr>
        <w:autoSpaceDE w:val="0"/>
        <w:autoSpaceDN w:val="0"/>
        <w:spacing w:before="178" w:after="0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07A9A989" w14:textId="77777777" w:rsidR="0045176C" w:rsidRPr="007D595A" w:rsidRDefault="007D595A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12D993F6" w14:textId="77777777" w:rsidR="0045176C" w:rsidRPr="007D595A" w:rsidRDefault="007D595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400DF7C5" w14:textId="77777777" w:rsidR="0045176C" w:rsidRPr="007D595A" w:rsidRDefault="0045176C">
      <w:pPr>
        <w:rPr>
          <w:lang w:val="ru-RU"/>
        </w:rPr>
        <w:sectPr w:rsidR="0045176C" w:rsidRPr="007D595A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72E70B44" w14:textId="77777777" w:rsidR="0045176C" w:rsidRPr="007D595A" w:rsidRDefault="0045176C">
      <w:pPr>
        <w:autoSpaceDE w:val="0"/>
        <w:autoSpaceDN w:val="0"/>
        <w:spacing w:after="66" w:line="220" w:lineRule="exact"/>
        <w:rPr>
          <w:lang w:val="ru-RU"/>
        </w:rPr>
      </w:pPr>
    </w:p>
    <w:p w14:paraId="24A83394" w14:textId="77777777" w:rsidR="0045176C" w:rsidRPr="007D595A" w:rsidRDefault="007D595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63CF829D" w14:textId="77777777" w:rsidR="0045176C" w:rsidRPr="007D595A" w:rsidRDefault="007D595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2AD2B6AD" w14:textId="77777777" w:rsidR="0045176C" w:rsidRPr="007D595A" w:rsidRDefault="007D595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70B6C510" w14:textId="77777777" w:rsidR="0045176C" w:rsidRPr="007D595A" w:rsidRDefault="007D59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2 классе отводится 4 часа в неделю, всего 136 часов.</w:t>
      </w:r>
    </w:p>
    <w:p w14:paraId="2EB2FC30" w14:textId="77777777" w:rsidR="0045176C" w:rsidRPr="007D595A" w:rsidRDefault="0045176C">
      <w:pPr>
        <w:autoSpaceDE w:val="0"/>
        <w:autoSpaceDN w:val="0"/>
        <w:spacing w:after="78" w:line="220" w:lineRule="exact"/>
        <w:rPr>
          <w:lang w:val="ru-RU"/>
        </w:rPr>
      </w:pPr>
    </w:p>
    <w:p w14:paraId="23817D34" w14:textId="77777777" w:rsidR="0045176C" w:rsidRPr="007D595A" w:rsidRDefault="007D595A">
      <w:pPr>
        <w:autoSpaceDE w:val="0"/>
        <w:autoSpaceDN w:val="0"/>
        <w:spacing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9ACFD79" w14:textId="77777777" w:rsidR="0045176C" w:rsidRPr="007D595A" w:rsidRDefault="007D595A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3C84CCAB" w14:textId="77777777"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14:paraId="4DACA16C" w14:textId="77777777" w:rsidR="0045176C" w:rsidRPr="007D595A" w:rsidRDefault="007D595A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72B99C40" w14:textId="77777777" w:rsidR="0045176C" w:rsidRPr="007D595A" w:rsidRDefault="007D59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Величины: сравнение по массе (единица массы — 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кило- грамм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14:paraId="55AC324B" w14:textId="77777777" w:rsidR="0045176C" w:rsidRPr="007D595A" w:rsidRDefault="007D595A">
      <w:pPr>
        <w:autoSpaceDE w:val="0"/>
        <w:autoSpaceDN w:val="0"/>
        <w:spacing w:before="264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14:paraId="4A124894" w14:textId="77777777" w:rsidR="0045176C" w:rsidRPr="007D595A" w:rsidRDefault="007D595A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3A772DBB" w14:textId="77777777" w:rsidR="0045176C" w:rsidRPr="007D595A" w:rsidRDefault="007D595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9224238" w14:textId="77777777" w:rsidR="0045176C" w:rsidRPr="007D595A" w:rsidRDefault="007D59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компонент действия сложения, действия вычитания; его нахождение.</w:t>
      </w:r>
    </w:p>
    <w:p w14:paraId="02530550" w14:textId="77777777" w:rsidR="0045176C" w:rsidRPr="007D595A" w:rsidRDefault="007D595A">
      <w:pPr>
        <w:autoSpaceDE w:val="0"/>
        <w:autoSpaceDN w:val="0"/>
        <w:spacing w:before="70" w:after="0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5FF6C8F" w14:textId="77777777"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Текстовые задачи</w:t>
      </w:r>
    </w:p>
    <w:p w14:paraId="72F48104" w14:textId="77777777" w:rsidR="0045176C" w:rsidRPr="007D595A" w:rsidRDefault="007D595A">
      <w:pPr>
        <w:autoSpaceDE w:val="0"/>
        <w:autoSpaceDN w:val="0"/>
        <w:spacing w:before="118" w:after="0" w:line="283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290669D8" w14:textId="77777777"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14:paraId="761752D1" w14:textId="77777777" w:rsidR="0045176C" w:rsidRPr="007D595A" w:rsidRDefault="007D595A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77D10379" w14:textId="77777777"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14:paraId="287F3A5C" w14:textId="77777777" w:rsidR="0045176C" w:rsidRPr="007D595A" w:rsidRDefault="007D595A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Нахождение, формулирование одного-двух 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общих  признаков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14:paraId="33EEA993" w14:textId="77777777" w:rsidR="0045176C" w:rsidRPr="007D595A" w:rsidRDefault="007D595A">
      <w:pPr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повседневной  жизни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. Верные (истинные) и неверные (ложные) утверждения, со- держащие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65EC312F" w14:textId="77777777" w:rsidR="0045176C" w:rsidRPr="007D595A" w:rsidRDefault="007D595A">
      <w:pPr>
        <w:autoSpaceDE w:val="0"/>
        <w:autoSpaceDN w:val="0"/>
        <w:spacing w:before="264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3127CE89" w14:textId="77777777" w:rsidR="0045176C" w:rsidRPr="007D595A" w:rsidRDefault="007D595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5F2B3E47" w14:textId="77777777" w:rsidR="0045176C" w:rsidRPr="007D595A" w:rsidRDefault="007D595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больше-меньше) в окружающем мире; </w:t>
      </w:r>
    </w:p>
    <w:p w14:paraId="190101D6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14:paraId="56B032A0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14:paraId="409313B2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распределять (классифицировать) объекты (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числа,  величины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, геометрические фигуры, текстовые задачи в одно действие) на группы; </w:t>
      </w:r>
    </w:p>
    <w:p w14:paraId="656758E5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14:paraId="48CA4319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действия  сложения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 и  вычитания (со скобками/без скобок); </w:t>
      </w:r>
    </w:p>
    <w:p w14:paraId="127D043B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14:paraId="6117FF5B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подбирать примеры, подтверждающие суждение, вывод, ответ.</w:t>
      </w:r>
    </w:p>
    <w:p w14:paraId="70AC418A" w14:textId="77777777" w:rsidR="0045176C" w:rsidRPr="007D595A" w:rsidRDefault="007D59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1B5B3229" w14:textId="77777777" w:rsidR="0045176C" w:rsidRPr="007D595A" w:rsidRDefault="007D595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14:paraId="14A01F72" w14:textId="77777777" w:rsidR="0045176C" w:rsidRPr="007D595A" w:rsidRDefault="007D595A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14:paraId="5DE31601" w14:textId="77777777" w:rsidR="0045176C" w:rsidRPr="007D595A" w:rsidRDefault="007D595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дополнять модели (схемы, изображения) готовыми числовыми данными.</w:t>
      </w:r>
    </w:p>
    <w:p w14:paraId="6BD00A0A" w14:textId="77777777" w:rsidR="0045176C" w:rsidRPr="007D595A" w:rsidRDefault="007D59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14:paraId="271E0E21" w14:textId="77777777" w:rsidR="0045176C" w:rsidRPr="007D595A" w:rsidRDefault="007D595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14:paraId="4710E26D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14:paraId="6DCB52A6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14:paraId="2C2EAF74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14:paraId="160DC671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14:paraId="2982939A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записывать, читать число, числовое выражение; </w:t>
      </w:r>
    </w:p>
    <w:p w14:paraId="1165376A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</w:p>
    <w:p w14:paraId="730BA762" w14:textId="77777777" w:rsidR="0045176C" w:rsidRPr="007D595A" w:rsidRDefault="0045176C">
      <w:pPr>
        <w:autoSpaceDE w:val="0"/>
        <w:autoSpaceDN w:val="0"/>
        <w:spacing w:after="108" w:line="220" w:lineRule="exact"/>
        <w:rPr>
          <w:lang w:val="ru-RU"/>
        </w:rPr>
      </w:pPr>
    </w:p>
    <w:p w14:paraId="21215E8D" w14:textId="77777777" w:rsidR="0045176C" w:rsidRPr="007D595A" w:rsidRDefault="007D595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14:paraId="18351C1F" w14:textId="77777777" w:rsidR="0045176C" w:rsidRPr="007D595A" w:rsidRDefault="007D595A">
      <w:pPr>
        <w:autoSpaceDE w:val="0"/>
        <w:autoSpaceDN w:val="0"/>
        <w:spacing w:before="17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14:paraId="48847D05" w14:textId="77777777" w:rsidR="0045176C" w:rsidRPr="007D595A" w:rsidRDefault="007D595A">
      <w:pPr>
        <w:autoSpaceDE w:val="0"/>
        <w:autoSpaceDN w:val="0"/>
        <w:spacing w:before="178" w:after="0" w:line="262" w:lineRule="auto"/>
        <w:ind w:left="240" w:right="129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14:paraId="1DBD05A8" w14:textId="77777777" w:rsidR="0045176C" w:rsidRPr="007D595A" w:rsidRDefault="007D595A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14:paraId="778EB387" w14:textId="77777777" w:rsidR="0045176C" w:rsidRPr="007D595A" w:rsidRDefault="007D595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14:paraId="388A3668" w14:textId="77777777" w:rsidR="0045176C" w:rsidRPr="007D595A" w:rsidRDefault="007D595A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14:paraId="29561112" w14:textId="77777777" w:rsidR="0045176C" w:rsidRPr="007D595A" w:rsidRDefault="007D595A">
      <w:pPr>
        <w:autoSpaceDE w:val="0"/>
        <w:autoSpaceDN w:val="0"/>
        <w:spacing w:before="180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65D9987C" w14:textId="77777777" w:rsidR="0045176C" w:rsidRPr="007D595A" w:rsidRDefault="007D595A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14:paraId="67BBA8AF" w14:textId="77777777" w:rsidR="0045176C" w:rsidRPr="007D595A" w:rsidRDefault="007D595A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14:paraId="25432109" w14:textId="77777777" w:rsidR="0045176C" w:rsidRPr="007D595A" w:rsidRDefault="007D595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14:paraId="1B57197C" w14:textId="77777777" w:rsidR="0045176C" w:rsidRPr="007D595A" w:rsidRDefault="007D595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14:paraId="77795AE6" w14:textId="77777777" w:rsidR="0045176C" w:rsidRPr="007D595A" w:rsidRDefault="007D595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14:paraId="05A113E2" w14:textId="77777777" w:rsidR="0045176C" w:rsidRPr="007D595A" w:rsidRDefault="0045176C">
      <w:pPr>
        <w:autoSpaceDE w:val="0"/>
        <w:autoSpaceDN w:val="0"/>
        <w:spacing w:after="78" w:line="220" w:lineRule="exact"/>
        <w:rPr>
          <w:lang w:val="ru-RU"/>
        </w:rPr>
      </w:pPr>
    </w:p>
    <w:p w14:paraId="0F846EFD" w14:textId="77777777" w:rsidR="0045176C" w:rsidRPr="007D595A" w:rsidRDefault="007D595A">
      <w:pPr>
        <w:autoSpaceDE w:val="0"/>
        <w:autoSpaceDN w:val="0"/>
        <w:spacing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6A2A7FD" w14:textId="77777777" w:rsidR="0045176C" w:rsidRPr="007D595A" w:rsidRDefault="007D595A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2 классе направлено на достижение обучающимися личностных, </w:t>
      </w:r>
      <w:proofErr w:type="spell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14:paraId="09138B13" w14:textId="77777777"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14:paraId="4DCB1C89" w14:textId="77777777" w:rsidR="0045176C" w:rsidRPr="007D595A" w:rsidRDefault="007D595A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04129C4C" w14:textId="77777777" w:rsidR="0045176C" w:rsidRPr="007D595A" w:rsidRDefault="007D595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5902D1FF" w14:textId="77777777" w:rsidR="0045176C" w:rsidRPr="007D595A" w:rsidRDefault="007D595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5C3EFAED" w14:textId="77777777" w:rsidR="0045176C" w:rsidRPr="007D595A" w:rsidRDefault="007D595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72D4763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1F189362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0CDAD82B" w14:textId="77777777" w:rsidR="0045176C" w:rsidRPr="007D595A" w:rsidRDefault="007D595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42A39AA0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196FBE06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6ED9B41C" w14:textId="77777777" w:rsidR="0045176C" w:rsidRPr="007D595A" w:rsidRDefault="007D595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30DF7E66" w14:textId="77777777" w:rsidR="0045176C" w:rsidRPr="007D595A" w:rsidRDefault="007D595A">
      <w:pPr>
        <w:autoSpaceDE w:val="0"/>
        <w:autoSpaceDN w:val="0"/>
        <w:spacing w:before="324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900DC02" w14:textId="77777777" w:rsidR="0045176C" w:rsidRPr="007D595A" w:rsidRDefault="007D595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0105011D" w14:textId="77777777" w:rsidR="0045176C" w:rsidRPr="007D595A" w:rsidRDefault="007D595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14:paraId="3808547B" w14:textId="77777777" w:rsidR="0045176C" w:rsidRPr="007D595A" w:rsidRDefault="007D59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329DCD33" w14:textId="77777777" w:rsidR="0045176C" w:rsidRPr="007D595A" w:rsidRDefault="007D595A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6AD5ECA6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2BE49551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7B410563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8789351" w14:textId="77777777" w:rsidR="0045176C" w:rsidRPr="007D595A" w:rsidRDefault="007D59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14B830B8" w14:textId="77777777" w:rsidR="0045176C" w:rsidRPr="007D595A" w:rsidRDefault="0045176C">
      <w:pPr>
        <w:autoSpaceDE w:val="0"/>
        <w:autoSpaceDN w:val="0"/>
        <w:spacing w:after="132" w:line="220" w:lineRule="exact"/>
        <w:rPr>
          <w:lang w:val="ru-RU"/>
        </w:rPr>
      </w:pPr>
    </w:p>
    <w:p w14:paraId="7931AF59" w14:textId="77777777" w:rsidR="0045176C" w:rsidRPr="007D595A" w:rsidRDefault="007D595A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0220E57E" w14:textId="77777777" w:rsidR="0045176C" w:rsidRPr="007D595A" w:rsidRDefault="007D595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4310C580" w14:textId="77777777" w:rsidR="0045176C" w:rsidRPr="007D595A" w:rsidRDefault="007D595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75759837" w14:textId="77777777" w:rsidR="0045176C" w:rsidRPr="007D595A" w:rsidRDefault="007D595A">
      <w:pPr>
        <w:autoSpaceDE w:val="0"/>
        <w:autoSpaceDN w:val="0"/>
        <w:spacing w:before="17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3B5D6939" w14:textId="77777777" w:rsidR="0045176C" w:rsidRPr="007D595A" w:rsidRDefault="007D595A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099A7146" w14:textId="77777777" w:rsidR="0045176C" w:rsidRPr="007D595A" w:rsidRDefault="007D595A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04F83B70" w14:textId="77777777" w:rsidR="0045176C" w:rsidRPr="007D595A" w:rsidRDefault="007D595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420CE339" w14:textId="77777777" w:rsidR="0045176C" w:rsidRPr="007D595A" w:rsidRDefault="007D595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0375C9A4" w14:textId="77777777" w:rsidR="0045176C" w:rsidRPr="007D595A" w:rsidRDefault="007D595A">
      <w:pPr>
        <w:autoSpaceDE w:val="0"/>
        <w:autoSpaceDN w:val="0"/>
        <w:spacing w:before="17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58C55A70" w14:textId="77777777" w:rsidR="0045176C" w:rsidRPr="007D595A" w:rsidRDefault="007D595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262B6DEE" w14:textId="77777777" w:rsidR="0045176C" w:rsidRPr="007D595A" w:rsidRDefault="007D595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6B2504DF" w14:textId="77777777" w:rsidR="0045176C" w:rsidRPr="007D595A" w:rsidRDefault="007D595A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0638CECF" w14:textId="77777777" w:rsidR="0045176C" w:rsidRPr="007D595A" w:rsidRDefault="007D595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4C628EF9" w14:textId="77777777" w:rsidR="0045176C" w:rsidRPr="007D595A" w:rsidRDefault="007D595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7C13D400" w14:textId="77777777" w:rsidR="0045176C" w:rsidRPr="007D595A" w:rsidRDefault="007D595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1FB8F345" w14:textId="77777777" w:rsidR="0045176C" w:rsidRPr="007D595A" w:rsidRDefault="007D595A">
      <w:pPr>
        <w:autoSpaceDE w:val="0"/>
        <w:autoSpaceDN w:val="0"/>
        <w:spacing w:before="238" w:after="0" w:line="274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15596DDE" w14:textId="77777777" w:rsidR="0045176C" w:rsidRPr="007D595A" w:rsidRDefault="007D595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22D8A249" w14:textId="77777777" w:rsidR="0045176C" w:rsidRPr="007D595A" w:rsidRDefault="007D595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14:paraId="6BD68CAE" w14:textId="77777777" w:rsidR="0045176C" w:rsidRPr="007D595A" w:rsidRDefault="007D595A">
      <w:pPr>
        <w:autoSpaceDE w:val="0"/>
        <w:autoSpaceDN w:val="0"/>
        <w:spacing w:before="29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20DFD7F7" w14:textId="77777777" w:rsidR="0045176C" w:rsidRPr="007D595A" w:rsidRDefault="007D595A">
      <w:pPr>
        <w:autoSpaceDE w:val="0"/>
        <w:autoSpaceDN w:val="0"/>
        <w:spacing w:before="190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466CCFCF" w14:textId="77777777" w:rsidR="0045176C" w:rsidRPr="007D595A" w:rsidRDefault="007D595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576D1110" w14:textId="77777777" w:rsidR="0045176C" w:rsidRPr="007D595A" w:rsidRDefault="007D595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0E347CFD" w14:textId="77777777" w:rsidR="0045176C" w:rsidRPr="007D595A" w:rsidRDefault="007D595A">
      <w:pPr>
        <w:autoSpaceDE w:val="0"/>
        <w:autoSpaceDN w:val="0"/>
        <w:spacing w:before="17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0EABB826" w14:textId="77777777" w:rsidR="0045176C" w:rsidRPr="007D595A" w:rsidRDefault="007D595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6CC45328" w14:textId="77777777" w:rsidR="0045176C" w:rsidRPr="007D595A" w:rsidRDefault="0045176C">
      <w:pPr>
        <w:rPr>
          <w:lang w:val="ru-RU"/>
        </w:rPr>
        <w:sectPr w:rsidR="0045176C" w:rsidRPr="007D595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42B71F11" w14:textId="77777777" w:rsidR="0045176C" w:rsidRPr="007D595A" w:rsidRDefault="0045176C">
      <w:pPr>
        <w:autoSpaceDE w:val="0"/>
        <w:autoSpaceDN w:val="0"/>
        <w:spacing w:after="144" w:line="220" w:lineRule="exact"/>
        <w:rPr>
          <w:lang w:val="ru-RU"/>
        </w:rPr>
      </w:pPr>
    </w:p>
    <w:p w14:paraId="062F9AA2" w14:textId="77777777" w:rsidR="0045176C" w:rsidRPr="007D595A" w:rsidRDefault="007D595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6B4BE8F4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5A34CA02" w14:textId="77777777" w:rsidR="0045176C" w:rsidRPr="007D595A" w:rsidRDefault="007D59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363681D3" w14:textId="77777777" w:rsidR="0045176C" w:rsidRPr="007D595A" w:rsidRDefault="007D595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641F3FFC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1DE69990" w14:textId="77777777" w:rsidR="0045176C" w:rsidRPr="007D595A" w:rsidRDefault="007D595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329DFC2F" w14:textId="77777777" w:rsidR="0045176C" w:rsidRPr="007D595A" w:rsidRDefault="007D595A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14:paraId="71E06CDD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14:paraId="49BD59AA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025A082" w14:textId="77777777" w:rsidR="0045176C" w:rsidRPr="007D595A" w:rsidRDefault="007D595A">
      <w:pPr>
        <w:autoSpaceDE w:val="0"/>
        <w:autoSpaceDN w:val="0"/>
        <w:spacing w:before="32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E8B5539" w14:textId="77777777" w:rsidR="0045176C" w:rsidRPr="007D595A" w:rsidRDefault="007D595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2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классе  обучающийся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14:paraId="025135D1" w14:textId="77777777" w:rsidR="0045176C" w:rsidRPr="007D595A" w:rsidRDefault="007D595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</w:p>
    <w:p w14:paraId="008A4714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14:paraId="53D58DED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14:paraId="42B2AEC2" w14:textId="77777777" w:rsidR="0045176C" w:rsidRPr="007D595A" w:rsidRDefault="007D595A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14:paraId="5BE72443" w14:textId="77777777" w:rsidR="0045176C" w:rsidRPr="007D595A" w:rsidRDefault="007D595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14:paraId="4D670BBC" w14:textId="77777777" w:rsidR="0045176C" w:rsidRPr="007D595A" w:rsidRDefault="007D595A">
      <w:pPr>
        <w:autoSpaceDE w:val="0"/>
        <w:autoSpaceDN w:val="0"/>
        <w:spacing w:before="192" w:after="0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величин  в</w:t>
      </w:r>
      <w:proofErr w:type="gram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другие; </w:t>
      </w:r>
    </w:p>
    <w:p w14:paraId="053A0CA2" w14:textId="77777777" w:rsidR="0045176C" w:rsidRPr="007D595A" w:rsidRDefault="007D595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14:paraId="1F035475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14:paraId="5DCBC96B" w14:textId="77777777" w:rsidR="0045176C" w:rsidRPr="007D595A" w:rsidRDefault="007D595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14:paraId="6DFB018F" w14:textId="77777777"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геометрические фигуры: прямой угол; ломаную, многоугольник; </w:t>
      </w:r>
    </w:p>
    <w:p w14:paraId="5177B62C" w14:textId="77777777" w:rsidR="0045176C" w:rsidRPr="007D595A" w:rsidRDefault="0045176C">
      <w:pPr>
        <w:rPr>
          <w:lang w:val="ru-RU"/>
        </w:rPr>
        <w:sectPr w:rsidR="0045176C" w:rsidRPr="007D595A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78948D1F" w14:textId="77777777" w:rsidR="0045176C" w:rsidRPr="007D595A" w:rsidRDefault="0045176C">
      <w:pPr>
        <w:autoSpaceDE w:val="0"/>
        <w:autoSpaceDN w:val="0"/>
        <w:spacing w:after="132" w:line="220" w:lineRule="exact"/>
        <w:rPr>
          <w:lang w:val="ru-RU"/>
        </w:rPr>
      </w:pPr>
    </w:p>
    <w:p w14:paraId="75F6E7FA" w14:textId="77777777" w:rsidR="0045176C" w:rsidRPr="007D595A" w:rsidRDefault="007D595A">
      <w:pPr>
        <w:autoSpaceDE w:val="0"/>
        <w:autoSpaceDN w:val="0"/>
        <w:spacing w:after="0" w:line="353" w:lineRule="auto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 «</w:t>
      </w:r>
      <w:proofErr w:type="spell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все»,«каждый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проводить одно-</w:t>
      </w:r>
      <w:proofErr w:type="spell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логические рассуждения и делать выводы;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сравнивать группы объектов (находить общее, различное);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14:paraId="1C2E5CA1" w14:textId="77777777" w:rsidR="0045176C" w:rsidRPr="007D595A" w:rsidRDefault="0045176C">
      <w:pPr>
        <w:rPr>
          <w:lang w:val="ru-RU"/>
        </w:rPr>
        <w:sectPr w:rsidR="0045176C" w:rsidRPr="007D595A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14:paraId="39A45B3D" w14:textId="77777777" w:rsidR="0045176C" w:rsidRPr="007D595A" w:rsidRDefault="0045176C">
      <w:pPr>
        <w:autoSpaceDE w:val="0"/>
        <w:autoSpaceDN w:val="0"/>
        <w:spacing w:after="64" w:line="220" w:lineRule="exact"/>
        <w:rPr>
          <w:lang w:val="ru-RU"/>
        </w:rPr>
      </w:pPr>
    </w:p>
    <w:p w14:paraId="714D0953" w14:textId="77777777" w:rsidR="0045176C" w:rsidRDefault="007D595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06"/>
        <w:gridCol w:w="4262"/>
        <w:gridCol w:w="1080"/>
        <w:gridCol w:w="1382"/>
      </w:tblGrid>
      <w:tr w:rsidR="0045176C" w:rsidRPr="007D595A" w14:paraId="08C4B57D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BB103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727D4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E0289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F41C81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7FCA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15D0D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B6814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45176C" w:rsidRPr="007D595A" w14:paraId="00DC3E82" w14:textId="77777777" w:rsidTr="007D595A">
        <w:trPr>
          <w:trHeight w:hRule="exact" w:val="1491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73374D" w14:textId="77777777" w:rsidR="0045176C" w:rsidRPr="007D595A" w:rsidRDefault="0045176C" w:rsidP="0081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81D7C55" w14:textId="77777777" w:rsidR="0045176C" w:rsidRPr="007D595A" w:rsidRDefault="0045176C" w:rsidP="0081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7B05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566FB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6F72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A4C2E19" w14:textId="77777777" w:rsidR="0045176C" w:rsidRPr="007D595A" w:rsidRDefault="0045176C" w:rsidP="0081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7914C12" w14:textId="77777777" w:rsidR="0045176C" w:rsidRPr="007D595A" w:rsidRDefault="0045176C" w:rsidP="0081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204A52" w14:textId="77777777" w:rsidR="0045176C" w:rsidRPr="007D595A" w:rsidRDefault="0045176C" w:rsidP="0081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D00854" w14:textId="77777777" w:rsidR="0045176C" w:rsidRPr="007D595A" w:rsidRDefault="0045176C" w:rsidP="0081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6C" w:rsidRPr="007D595A" w14:paraId="4611670C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6B95A" w14:textId="77777777" w:rsidR="0045176C" w:rsidRPr="007D595A" w:rsidRDefault="007D595A" w:rsidP="0081523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Числа</w:t>
            </w:r>
            <w:proofErr w:type="spellEnd"/>
          </w:p>
        </w:tc>
      </w:tr>
      <w:tr w:rsidR="0045176C" w:rsidRPr="007D595A" w14:paraId="436BCCE9" w14:textId="77777777" w:rsidTr="007D595A">
        <w:trPr>
          <w:trHeight w:hRule="exact" w:val="14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B02E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9C0BDF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058AF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6EFEA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EC2A5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3DF73A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24A41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785D2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57379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65382E3A" w14:textId="77777777" w:rsidTr="007D595A">
        <w:trPr>
          <w:trHeight w:hRule="exact" w:val="1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0EC53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96F249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9B4F6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FFE0F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2643C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8C2304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84CC2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диалог: формулирование предположения о результате сравнения чисел, его словесное объяснение (устно, письменно);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59582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54656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2DA00005" w14:textId="77777777" w:rsidTr="007D595A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250D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F540C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Чётные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нечётные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числа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2A38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8437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1FD4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2DA790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2304E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3F6E2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2E7B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1ED425B" w14:textId="77777777" w:rsidTr="007D595A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D7D8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36A433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Представление числа в  виде суммы разрядных слагаемых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61CD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DDFB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C475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1AE3D2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2E719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Оформление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математических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записей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894EF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6490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49CEB205" w14:textId="77777777" w:rsidTr="007D595A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74D3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FAEF21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4BA40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A0D5A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294F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A0A007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80EB3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ответ на вопрос: «Зачем нужны знаки в жизни, как они используются в математике?»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цифры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знаки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равенства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арифметическихдействий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скобки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8C0EB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DD3AF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AFCEBE9" w14:textId="77777777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9054AB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CD858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498F5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6C" w:rsidRPr="007D595A" w14:paraId="507A2B2B" w14:textId="77777777">
        <w:trPr>
          <w:trHeight w:hRule="exact" w:val="44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31BB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Величины</w:t>
            </w:r>
            <w:proofErr w:type="spellEnd"/>
          </w:p>
        </w:tc>
      </w:tr>
      <w:tr w:rsidR="0045176C" w:rsidRPr="007D595A" w14:paraId="59B90963" w14:textId="77777777" w:rsidTr="007D595A">
        <w:trPr>
          <w:trHeight w:hRule="exact" w:val="1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6F0C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DEF7AD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Работа с величинами: сравнение по массе (единица массы —килограмм); измерение длины (единицы длины — метр,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дециметр, сантиметр, миллиметр), времени (единицы времени — час, минута).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0807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E10A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B1D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DC40DF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16959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по росту, массе, возрасту в житейской ситуации и при решении учебных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38054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F003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28216C0C" w14:textId="77777777" w:rsidTr="007D595A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A0404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68DA41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9D06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D8CC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ED4D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98CDAB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6F97A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DADCA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0EA83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31367D88" w14:textId="77777777" w:rsidTr="007D595A">
        <w:trPr>
          <w:trHeight w:hRule="exact" w:val="1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AD4A3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FC479B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Измерение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величин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3EFB5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FC9E6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1398C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598428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FB345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3582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A9518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14:paraId="127A8CA5" w14:textId="77777777" w:rsidR="0045176C" w:rsidRDefault="0045176C" w:rsidP="0081523B">
      <w:pPr>
        <w:autoSpaceDE w:val="0"/>
        <w:autoSpaceDN w:val="0"/>
        <w:spacing w:after="0" w:line="14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06"/>
        <w:gridCol w:w="4262"/>
        <w:gridCol w:w="1080"/>
        <w:gridCol w:w="1382"/>
      </w:tblGrid>
      <w:tr w:rsidR="0045176C" w:rsidRPr="007D595A" w14:paraId="30C2E2AE" w14:textId="77777777" w:rsidTr="007D595A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25F4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BEB9C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F8F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D4E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46C1A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E3CE53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F3ECA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практических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ситуаций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88FF2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6F21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3C414EF2" w14:textId="77777777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7F0421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E3471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E8D59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6C" w:rsidRPr="007D595A" w14:paraId="7F64D6A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E7BEC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Арифметические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действия</w:t>
            </w:r>
            <w:proofErr w:type="spellEnd"/>
          </w:p>
        </w:tc>
      </w:tr>
      <w:tr w:rsidR="0045176C" w:rsidRPr="007D595A" w14:paraId="213D23C5" w14:textId="77777777" w:rsidTr="007D595A">
        <w:trPr>
          <w:trHeight w:hRule="exact" w:val="15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D027D" w14:textId="77777777" w:rsidR="0045176C" w:rsidRPr="007D595A" w:rsidRDefault="007D595A" w:rsidP="0081523B">
            <w:pPr>
              <w:autoSpaceDE w:val="0"/>
              <w:autoSpaceDN w:val="0"/>
              <w:spacing w:before="76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A56C9E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4E93A" w14:textId="77777777" w:rsidR="0045176C" w:rsidRPr="007D595A" w:rsidRDefault="007D595A" w:rsidP="0081523B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42B69" w14:textId="77777777" w:rsidR="0045176C" w:rsidRPr="007D595A" w:rsidRDefault="007D595A" w:rsidP="0081523B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25714" w14:textId="77777777" w:rsidR="0045176C" w:rsidRPr="007D595A" w:rsidRDefault="007D595A" w:rsidP="0081523B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035E88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E26BA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Выборудобногоспособавыполнения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действия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08490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A74BC" w14:textId="77777777" w:rsidR="0045176C" w:rsidRPr="007D595A" w:rsidRDefault="007D595A" w:rsidP="0081523B">
            <w:pPr>
              <w:autoSpaceDE w:val="0"/>
              <w:autoSpaceDN w:val="0"/>
              <w:spacing w:before="76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3743EAC" w14:textId="77777777" w:rsidTr="007D595A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1FD61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B250A7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Письменное сложение </w:t>
            </w:r>
            <w:proofErr w:type="gram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 вычитание</w:t>
            </w:r>
            <w:proofErr w:type="gram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CC50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047E8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3745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53C88A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104D0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деятельность: устные и письменные приёмы вычислений.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Прикидкарезультатавыполнениядействия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27F9F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6CB5C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674670DC" w14:textId="77777777" w:rsidTr="007D595A">
        <w:trPr>
          <w:trHeight w:hRule="exact" w:val="2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137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17B06B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Проверкарезультатавычисления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реальность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ответа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обратное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действие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7AEB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79FD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CD041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EE27D4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ABE2C" w14:textId="77777777" w:rsidR="0045176C" w:rsidRPr="007D595A" w:rsidRDefault="007D595A" w:rsidP="0081523B">
            <w:pPr>
              <w:autoSpaceDE w:val="0"/>
              <w:autoSpaceDN w:val="0"/>
              <w:spacing w:before="78" w:after="0" w:line="252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Установлениесоответствиямеждуматематическим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выражением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текстовым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описанием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E3C67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31E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5517670A" w14:textId="77777777" w:rsidTr="007D595A">
        <w:trPr>
          <w:trHeight w:hRule="exact" w:val="1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485E3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710065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Действия умножения </w:t>
            </w:r>
            <w:proofErr w:type="gram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 деления</w:t>
            </w:r>
            <w:proofErr w:type="gram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925F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2579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5F93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35AA63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6CC9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Выборудобногоспособавыполнения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действия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8262C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D46F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4C67E037" w14:textId="77777777" w:rsidTr="007D595A">
        <w:trPr>
          <w:trHeight w:hRule="exact" w:val="1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8BC2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B715FB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Названия компонентов действий умножения, деления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33B1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EB36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54C49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CC6C80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B5E7D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деятельность: устные и письменные приёмы вычислений.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Прикидкарезультатавыполнениядействия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4C224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8CC0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248C03C" w14:textId="77777777" w:rsidTr="007D595A">
        <w:trPr>
          <w:trHeight w:hRule="exact" w:val="1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763F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F227AD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8FB0E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40E72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AF466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DE9D62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89882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FA040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375BE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B71602F" w14:textId="77777777" w:rsidTr="007D595A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378D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3FAF09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Умножение на 1, на 0 (по  правилу).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AF1C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AC699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AAD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347424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86816" w14:textId="77777777" w:rsidR="0045176C" w:rsidRPr="007D595A" w:rsidRDefault="007D595A" w:rsidP="0081523B">
            <w:pPr>
              <w:autoSpaceDE w:val="0"/>
              <w:autoSpaceDN w:val="0"/>
              <w:spacing w:before="78" w:after="0" w:line="252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свойств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сложения).Объяснение с помощью модели приёмов нахождения суммы, разности. Использование правил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(умножения на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DFA1E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140D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7322FFB" w14:textId="77777777" w:rsidTr="007D595A">
        <w:trPr>
          <w:trHeight w:hRule="exact" w:val="2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AA1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2104F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Переместительное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свойство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умножения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8D5B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CBB94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509A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FF8934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F8BAB" w14:textId="77777777" w:rsidR="0045176C" w:rsidRPr="007D595A" w:rsidRDefault="007D595A" w:rsidP="0081523B">
            <w:pPr>
              <w:autoSpaceDE w:val="0"/>
              <w:autoSpaceDN w:val="0"/>
              <w:spacing w:before="78" w:after="0" w:line="252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свойствсложения</w:t>
            </w:r>
            <w:proofErr w:type="spellEnd"/>
            <w:proofErr w:type="gram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).Объяснение</w:t>
            </w:r>
            <w:proofErr w:type="gram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помощью модели приёмов нахождения суммы, разности. Использование правил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(умножения на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E2205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003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14:paraId="7B67618F" w14:textId="77777777" w:rsidR="0045176C" w:rsidRDefault="0045176C" w:rsidP="0081523B">
      <w:pPr>
        <w:autoSpaceDE w:val="0"/>
        <w:autoSpaceDN w:val="0"/>
        <w:spacing w:after="0" w:line="14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06"/>
        <w:gridCol w:w="4262"/>
        <w:gridCol w:w="1080"/>
        <w:gridCol w:w="1382"/>
      </w:tblGrid>
      <w:tr w:rsidR="0045176C" w:rsidRPr="007D595A" w14:paraId="0018A595" w14:textId="77777777" w:rsidTr="007D595A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69FB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F8FCC7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62FF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AF01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AA37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AEBE2A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21D3D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867AE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E52B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716156B5" w14:textId="77777777" w:rsidTr="007D595A">
        <w:trPr>
          <w:trHeight w:hRule="exact" w:val="23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4E9D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DBDD76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BBEC1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19F2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32EA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C178D6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57E1C" w14:textId="77777777" w:rsidR="0045176C" w:rsidRPr="007D595A" w:rsidRDefault="007D595A" w:rsidP="0081523B">
            <w:pPr>
              <w:autoSpaceDE w:val="0"/>
              <w:autoSpaceDN w:val="0"/>
              <w:spacing w:before="78" w:after="0" w:line="252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Установлениесоответствиямеждуматематическим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выражением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текстовым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описанием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3E63D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4ABD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12E9A0A" w14:textId="77777777" w:rsidTr="007D595A">
        <w:trPr>
          <w:trHeight w:hRule="exact" w:val="2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84468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751DEC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Числовое выражение: чтение, запись, вычисление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значения.Порядок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выполнения действий в  числовом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9E644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3782B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61609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784065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B3689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объяснение хода выполнения вычислений по образцу.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Применениеправилпорядка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действий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объяснение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возможных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ошибок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8096C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E646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26301E0D" w14:textId="77777777" w:rsidTr="007D595A">
        <w:trPr>
          <w:trHeight w:hRule="exact" w:val="28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82436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F1F665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Вычитание суммы из  числа, числа из суммы.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6652C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412B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EC620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F3BD0C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86647" w14:textId="77777777" w:rsidR="0045176C" w:rsidRPr="007D595A" w:rsidRDefault="007D595A" w:rsidP="0081523B">
            <w:pPr>
              <w:autoSpaceDE w:val="0"/>
              <w:autoSpaceDN w:val="0"/>
              <w:spacing w:before="76" w:after="0" w:line="252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</w:t>
            </w:r>
            <w:proofErr w:type="gram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 же чисел</w:t>
            </w:r>
            <w:proofErr w:type="gram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знаков действия, со скобками и без скобок.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Выборчисловоговыражения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соответствующего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сюжетной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ситуации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8815E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7C93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7B384554" w14:textId="77777777" w:rsidTr="007D595A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D99F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093A6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263C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B75E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72C3C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A8C34E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94214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Выборудобногоспособавыполнения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действия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8E2B0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D699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4758B603" w14:textId="77777777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C89D4E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817F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58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F958A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6C" w:rsidRPr="007D595A" w14:paraId="35467EA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B6AA1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4.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Текстовые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задачи</w:t>
            </w:r>
            <w:proofErr w:type="spellEnd"/>
          </w:p>
        </w:tc>
      </w:tr>
      <w:tr w:rsidR="0045176C" w:rsidRPr="007D595A" w14:paraId="3A2F04EF" w14:textId="77777777" w:rsidTr="007D595A">
        <w:trPr>
          <w:trHeight w:hRule="exact" w:val="15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5902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29016F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8FF8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AFCA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7B8BE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271B22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88D1E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A805B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B0656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2EB19892" w14:textId="77777777" w:rsidTr="007D595A">
        <w:trPr>
          <w:trHeight w:hRule="exact" w:val="2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D09A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C955A5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План решения задачи </w:t>
            </w:r>
            <w:proofErr w:type="gram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  два</w:t>
            </w:r>
            <w:proofErr w:type="gram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действия, выбор соответствующих плану арифметических действий.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Записьрешения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ответа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задачи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750F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EC2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2E2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490296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4FB9A" w14:textId="77777777" w:rsidR="0045176C" w:rsidRPr="007D595A" w:rsidRDefault="007D595A" w:rsidP="0081523B">
            <w:pPr>
              <w:autoSpaceDE w:val="0"/>
              <w:autoSpaceDN w:val="0"/>
              <w:spacing w:before="78" w:after="0" w:line="252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504E2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925F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451D00B1" w14:textId="77777777" w:rsidTr="007D595A">
        <w:trPr>
          <w:trHeight w:hRule="exact" w:val="2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6E2D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A94F16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Решение текстовых задач на применение смысла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арифметического действия (сложение, вычитание, умножение, деление).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BD7E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B69A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5166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0A1D53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3EF2A" w14:textId="77777777" w:rsidR="0045176C" w:rsidRPr="007D595A" w:rsidRDefault="007D595A" w:rsidP="0081523B">
            <w:pPr>
              <w:autoSpaceDE w:val="0"/>
              <w:autoSpaceDN w:val="0"/>
              <w:spacing w:before="78" w:after="0" w:line="252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AFB66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231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14:paraId="04B06517" w14:textId="77777777" w:rsidR="0045176C" w:rsidRDefault="0045176C" w:rsidP="0081523B">
      <w:pPr>
        <w:autoSpaceDE w:val="0"/>
        <w:autoSpaceDN w:val="0"/>
        <w:spacing w:after="0" w:line="14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06"/>
        <w:gridCol w:w="4262"/>
        <w:gridCol w:w="1080"/>
        <w:gridCol w:w="1382"/>
      </w:tblGrid>
      <w:tr w:rsidR="0045176C" w:rsidRPr="007D595A" w14:paraId="4317C3E1" w14:textId="77777777" w:rsidTr="007D595A">
        <w:trPr>
          <w:trHeight w:hRule="exact" w:val="2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2CE3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4DE9ED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E9C4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BAE51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B100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8393D0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A7910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задачи.Назначение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скобок в записи числового выражения при решении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3473D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09C4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7EC16D5B" w14:textId="77777777" w:rsidTr="007D595A">
        <w:trPr>
          <w:trHeight w:hRule="exact" w:val="2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26D2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E21F8D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2" w:right="3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286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819D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5055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8A63BF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765E" w14:textId="77777777" w:rsidR="0045176C" w:rsidRPr="007D595A" w:rsidRDefault="007D595A" w:rsidP="0081523B">
            <w:pPr>
              <w:autoSpaceDE w:val="0"/>
              <w:autoSpaceDN w:val="0"/>
              <w:spacing w:before="78" w:after="0" w:line="252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6E823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4677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7734B627" w14:textId="77777777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8D4075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EA0D9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D5E39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6C" w:rsidRPr="00D26860" w14:paraId="06EA4D1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CE35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45176C" w:rsidRPr="007D595A" w14:paraId="1D5722FE" w14:textId="77777777" w:rsidTr="007D595A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CF01B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B419D8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04BBC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64417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EE332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FEE1E4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C8A86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упражнения: «Опиши фигуру», «Нарисуй фигуру по инструкции», «Найди модели фигур в окружающем» и т.п.;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EDFA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8829A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4E626D15" w14:textId="77777777" w:rsidTr="007D595A">
        <w:trPr>
          <w:trHeight w:hRule="exact" w:val="1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23F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FEB5B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CFD8C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7D12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0AC14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E630FD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23CD1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0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Измерение расстояний с использованием заданных или самостоятельно выбранных единиц;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05DB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153A4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4C719206" w14:textId="77777777" w:rsidTr="007D595A">
        <w:trPr>
          <w:trHeight w:hRule="exact" w:val="15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F9014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4713C0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D875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DDF3C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9D757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C6F693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E5AAB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90FDC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25E89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3AB4BB91" w14:textId="77777777" w:rsidTr="007D595A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BCB5E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B5B129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Длина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ломаной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A4DD4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8B959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B646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685BF2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C5584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97383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111C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6A3D933F" w14:textId="77777777" w:rsidTr="007D595A">
        <w:trPr>
          <w:trHeight w:hRule="exact" w:val="1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C7833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EC2428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3CE05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39E90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6C0D2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700F34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432B5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Нахождение периметра прямоугольника, квадрата, составление числового равенства при вычислении периметра прямоугольника;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040C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A2656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18474F5" w14:textId="77777777" w:rsidTr="007D595A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C834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7B5772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6811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4011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9A04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957E21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4B1BF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формулирование ответов на вопросы об общем и различном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3CCAB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FA5B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20D22B9F" w14:textId="77777777">
        <w:trPr>
          <w:trHeight w:hRule="exact" w:val="350"/>
        </w:trPr>
        <w:tc>
          <w:tcPr>
            <w:tcW w:w="51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87A5EF" w14:textId="77777777" w:rsidR="0045176C" w:rsidRPr="007D595A" w:rsidRDefault="007D595A" w:rsidP="0081523B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58DE0" w14:textId="77777777" w:rsidR="0045176C" w:rsidRPr="007D595A" w:rsidRDefault="007D595A" w:rsidP="0081523B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977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0B23A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6C" w:rsidRPr="007D595A" w14:paraId="68ABD25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0305A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6.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Математическая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информация</w:t>
            </w:r>
            <w:proofErr w:type="spellEnd"/>
          </w:p>
        </w:tc>
      </w:tr>
      <w:tr w:rsidR="0045176C" w:rsidRPr="007D595A" w14:paraId="5A9792DE" w14:textId="77777777" w:rsidTr="007D595A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27303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F2EE2B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7A451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76FD9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AA90E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E45407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8777E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D0CA4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AD0C2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14:paraId="03EA3A2D" w14:textId="77777777" w:rsidR="0045176C" w:rsidRDefault="0045176C" w:rsidP="0081523B">
      <w:pPr>
        <w:autoSpaceDE w:val="0"/>
        <w:autoSpaceDN w:val="0"/>
        <w:spacing w:after="0" w:line="14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06"/>
        <w:gridCol w:w="4262"/>
        <w:gridCol w:w="1080"/>
        <w:gridCol w:w="1382"/>
      </w:tblGrid>
      <w:tr w:rsidR="0045176C" w:rsidRPr="007D595A" w14:paraId="47F6EAC2" w14:textId="77777777" w:rsidTr="007D595A">
        <w:trPr>
          <w:trHeight w:hRule="exact" w:val="16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6769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BF3E38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29DE6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032D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AEAA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A8B0E7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77C96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0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составление утверждения на основе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нформации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36B33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43BC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37521DCD" w14:textId="77777777" w:rsidTr="007D595A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8F2A9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A2239A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C752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656F1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2413A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2D3A92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CA71E" w14:textId="77777777" w:rsidR="0045176C" w:rsidRPr="007D595A" w:rsidRDefault="007D595A" w:rsidP="0081523B">
            <w:pPr>
              <w:autoSpaceDE w:val="0"/>
              <w:autoSpaceDN w:val="0"/>
              <w:spacing w:before="78" w:after="0" w:line="247" w:lineRule="auto"/>
              <w:ind w:left="70" w:right="5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3E698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20DA4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3843A205" w14:textId="77777777" w:rsidTr="007D595A">
        <w:trPr>
          <w:trHeight w:hRule="exact" w:val="1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E176A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E52476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48C5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9F99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A0BD3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5466EF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DAB06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0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6FAF7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6C440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58F7B157" w14:textId="77777777" w:rsidTr="007D595A">
        <w:trPr>
          <w:trHeight w:hRule="exact" w:val="1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B5A55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B5316A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Конструирование утверждений с использованием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слов«каждый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 «все».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594BC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7D95A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9F823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31112A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C1F73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0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F322F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4F069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93DDCE8" w14:textId="77777777" w:rsidTr="0081523B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B39D9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C716E5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6199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0C438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476A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49BEFC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0B838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информацией: чтение таблицы (расписание, график работы, схему), нахождение информации, удовлетворяющей заданному условию задачи.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Составлениевопросовпо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таблице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7FAAF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8EA3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236BEF1" w14:textId="77777777" w:rsidTr="0081523B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0681A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B693A6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B17D9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EEA25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999A2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17AFFE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7A2CE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парах/группах. Календарь.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Схемымаршрутов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D724F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70063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2D52FF5A" w14:textId="77777777" w:rsidTr="0081523B">
        <w:trPr>
          <w:trHeight w:hRule="exact" w:val="15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7E962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D13988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8E396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FA86A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C9D1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67328F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B9DC5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0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0784A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3940A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7FB0AC8B" w14:textId="77777777" w:rsidTr="0081523B">
        <w:trPr>
          <w:trHeight w:hRule="exact" w:val="1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AF09E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6.9.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8DBDD4" w14:textId="77777777" w:rsidR="0045176C" w:rsidRPr="007D595A" w:rsidRDefault="007D595A" w:rsidP="0081523B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86573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8DB4B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1C973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BA2EB2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E4E7C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0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5D393" w14:textId="77777777" w:rsidR="0045176C" w:rsidRPr="007D595A" w:rsidRDefault="007D595A" w:rsidP="0081523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270DD" w14:textId="77777777" w:rsidR="0045176C" w:rsidRPr="007D595A" w:rsidRDefault="007D595A" w:rsidP="0081523B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4D22B7DC" w14:textId="77777777" w:rsidTr="0081523B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83DA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C2959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2E00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7D7B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CD64F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B69400" w14:textId="77777777" w:rsidR="0045176C" w:rsidRPr="007D595A" w:rsidRDefault="0045176C" w:rsidP="0081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8B525" w14:textId="77777777" w:rsidR="0045176C" w:rsidRPr="007D595A" w:rsidRDefault="007D595A" w:rsidP="0081523B">
            <w:pPr>
              <w:autoSpaceDE w:val="0"/>
              <w:autoSpaceDN w:val="0"/>
              <w:spacing w:before="78" w:after="0" w:line="245" w:lineRule="auto"/>
              <w:ind w:left="70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правил работы с электронными средствами обучения;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A0A8F" w14:textId="77777777" w:rsidR="0045176C" w:rsidRPr="007D595A" w:rsidRDefault="007D595A" w:rsidP="0081523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3D9AD" w14:textId="77777777" w:rsidR="0045176C" w:rsidRPr="007D595A" w:rsidRDefault="007D595A" w:rsidP="0081523B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14:paraId="13C1DC56" w14:textId="77777777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F4500F" w14:textId="77777777" w:rsidR="0045176C" w:rsidRPr="007D595A" w:rsidRDefault="007D59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020D3" w14:textId="77777777" w:rsidR="0045176C" w:rsidRPr="007D595A" w:rsidRDefault="007D59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7FC2B" w14:textId="77777777" w:rsidR="0045176C" w:rsidRPr="007D595A" w:rsidRDefault="0045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6C" w:rsidRPr="007D595A" w14:paraId="1C608D45" w14:textId="77777777">
        <w:trPr>
          <w:trHeight w:hRule="exact" w:val="350"/>
        </w:trPr>
        <w:tc>
          <w:tcPr>
            <w:tcW w:w="51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2E8A24" w14:textId="77777777" w:rsidR="0045176C" w:rsidRPr="007D595A" w:rsidRDefault="007D59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631B7" w14:textId="77777777" w:rsidR="0045176C" w:rsidRPr="007D595A" w:rsidRDefault="007D59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77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DFA84" w14:textId="77777777" w:rsidR="0045176C" w:rsidRPr="007D595A" w:rsidRDefault="0045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6C" w:rsidRPr="007D595A" w14:paraId="33597B96" w14:textId="77777777">
        <w:trPr>
          <w:trHeight w:hRule="exact" w:val="32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185873" w14:textId="77777777" w:rsidR="0045176C" w:rsidRPr="007D595A" w:rsidRDefault="007D59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5F917" w14:textId="77777777" w:rsidR="0045176C" w:rsidRPr="007D595A" w:rsidRDefault="007D59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19B82" w14:textId="77777777" w:rsidR="0045176C" w:rsidRPr="007D595A" w:rsidRDefault="007D59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8DE3" w14:textId="77777777" w:rsidR="0045176C" w:rsidRPr="007D595A" w:rsidRDefault="007D59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122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B1820" w14:textId="77777777" w:rsidR="0045176C" w:rsidRPr="007D595A" w:rsidRDefault="0045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6FBEB" w14:textId="77777777" w:rsidR="0045176C" w:rsidRDefault="0045176C">
      <w:pPr>
        <w:autoSpaceDE w:val="0"/>
        <w:autoSpaceDN w:val="0"/>
        <w:spacing w:after="0" w:line="14" w:lineRule="exact"/>
      </w:pPr>
    </w:p>
    <w:p w14:paraId="5A5B125A" w14:textId="77777777" w:rsidR="0045176C" w:rsidRDefault="0045176C">
      <w:pPr>
        <w:sectPr w:rsidR="0045176C">
          <w:pgSz w:w="16840" w:h="11900"/>
          <w:pgMar w:top="284" w:right="640" w:bottom="9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2DBF86F" w14:textId="77777777" w:rsidR="0045176C" w:rsidRDefault="0045176C">
      <w:pPr>
        <w:autoSpaceDE w:val="0"/>
        <w:autoSpaceDN w:val="0"/>
        <w:spacing w:after="78" w:line="220" w:lineRule="exact"/>
      </w:pPr>
    </w:p>
    <w:p w14:paraId="7BD6B02F" w14:textId="77777777" w:rsidR="0045176C" w:rsidRDefault="007D595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1EE62E7C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F0A2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976E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3661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06908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A283B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5176C" w14:paraId="14A8993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16B9" w14:textId="77777777" w:rsidR="0045176C" w:rsidRDefault="0045176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A295" w14:textId="77777777" w:rsidR="0045176C" w:rsidRDefault="0045176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FECD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DF596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32A2B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A0C" w14:textId="77777777" w:rsidR="0045176C" w:rsidRDefault="0045176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0CBE" w14:textId="77777777" w:rsidR="0045176C" w:rsidRDefault="0045176C"/>
        </w:tc>
      </w:tr>
      <w:tr w:rsidR="0045176C" w14:paraId="4CA0C9D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A6B5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476FD" w14:textId="77777777" w:rsidR="0045176C" w:rsidRPr="007D595A" w:rsidRDefault="007D59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чтение, запись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5C35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2DA7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49BA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3BF31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A81C2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4E1C3C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C193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F4FB6" w14:textId="77777777" w:rsidR="0045176C" w:rsidRPr="007D595A" w:rsidRDefault="007D59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1A39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E246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7B0C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68E9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7386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C55B2A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FA86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CDA87" w14:textId="77777777" w:rsidR="0045176C" w:rsidRPr="007D595A" w:rsidRDefault="007D59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десятичный состав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835B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1DB6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A555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96F95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A73B4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EE1DA8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3B10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AEC6D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CE2B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3885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1C7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8FD4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FE55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DC3CC0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9F44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CB284" w14:textId="77777777" w:rsidR="0045176C" w:rsidRPr="007D595A" w:rsidRDefault="007D59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единиц/десятков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9355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F233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6D70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551BD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D79B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6FD88D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630B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86521" w14:textId="77777777" w:rsidR="0045176C" w:rsidRPr="007D595A" w:rsidRDefault="007D59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единиц/десятков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C6BB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E402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0C46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B9D53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F675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:rsidRPr="00D26860" w14:paraId="6B30D1CE" w14:textId="77777777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79E6F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5EB9B" w14:textId="77777777" w:rsidR="0045176C" w:rsidRDefault="007D595A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C66A3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A4014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8EFF9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AD97B" w14:textId="77777777" w:rsidR="0045176C" w:rsidRDefault="0045176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61C1A" w14:textId="77777777" w:rsidR="0045176C" w:rsidRPr="007D595A" w:rsidRDefault="007D595A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45176C" w14:paraId="5C7DA26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DCD2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8B84" w14:textId="77777777" w:rsidR="0045176C" w:rsidRPr="007D595A" w:rsidRDefault="007D59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Чётные и нечётные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916D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D8E9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527C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4CC9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9DD59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ACB579A" w14:textId="77777777" w:rsidR="0045176C" w:rsidRDefault="0045176C">
      <w:pPr>
        <w:autoSpaceDE w:val="0"/>
        <w:autoSpaceDN w:val="0"/>
        <w:spacing w:after="0" w:line="14" w:lineRule="exact"/>
      </w:pPr>
    </w:p>
    <w:p w14:paraId="45EC8C28" w14:textId="77777777" w:rsidR="0045176C" w:rsidRDefault="0045176C">
      <w:pPr>
        <w:sectPr w:rsidR="0045176C">
          <w:pgSz w:w="11900" w:h="16840"/>
          <w:pgMar w:top="298" w:right="650" w:bottom="9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C9B2E0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49DA683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FF4C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E08A7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Представление числа в виде суммы разрядных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EB56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1F5E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27AD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ED26F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BC7BD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6BCCD2B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CD58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97EAD" w14:textId="77777777" w:rsidR="0045176C" w:rsidRPr="007D595A" w:rsidRDefault="007D595A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(однозначное, двузначное, чётное-нечётное число;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цифра; компоненты арифметического действия, их название)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DA7B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8BEE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1459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7943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EAE98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5960F6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7BD3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E116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величинами: сравнение по массе (единица массы —килограмм)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4CC2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DE3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5923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8245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648D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F90517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A3A2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2861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величинами: измерение длины (единица длины —метр)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AFF2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B8D4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7BE4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B695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4BCE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37AA76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17D9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C21BC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величинами: измерение длины (единица длины —миллиметр)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70A5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41AF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B8FD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AB6C1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1B6B2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EF913A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D57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C14E5" w14:textId="77777777" w:rsidR="0045176C" w:rsidRPr="007D595A" w:rsidRDefault="007D595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 (единицы длины —метр, дециметр, сантиметр, миллиметр)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720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5526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72DC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42ED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6D2FE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8B15434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6635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1C5FD" w14:textId="77777777" w:rsidR="0045176C" w:rsidRPr="007D595A" w:rsidRDefault="007D595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 (единицы времени— час, минута)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5405F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33E99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5555D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AC33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2EB14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82C7DE2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824F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FA613" w14:textId="77777777" w:rsidR="0045176C" w:rsidRDefault="007D595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 (единицы времени— час, минута).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E82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1751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6BC1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9AC9F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01E7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DE64714" w14:textId="77777777" w:rsidR="0045176C" w:rsidRDefault="0045176C">
      <w:pPr>
        <w:autoSpaceDE w:val="0"/>
        <w:autoSpaceDN w:val="0"/>
        <w:spacing w:after="0" w:line="14" w:lineRule="exact"/>
      </w:pPr>
    </w:p>
    <w:p w14:paraId="6641AD65" w14:textId="77777777" w:rsidR="0045176C" w:rsidRDefault="0045176C">
      <w:pPr>
        <w:sectPr w:rsidR="0045176C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0A5E173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60B7EF75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69F8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26146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 (единицы времени— час, минута).</w:t>
            </w:r>
          </w:p>
          <w:p w14:paraId="53BA8309" w14:textId="77777777" w:rsidR="0045176C" w:rsidRDefault="007D595A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Определениевременипочасам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1CA7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1C53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6FA5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D9F2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FC867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7155782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A45C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2C652" w14:textId="77777777" w:rsidR="0045176C" w:rsidRPr="007D595A" w:rsidRDefault="007D595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величинами. Сравнение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стоимости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(единицы стоимости - рубль, копейка)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EFD0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DA2B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8815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73421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DF7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FCDF35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B10A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AF597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Соотношения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 единицами величины (в пределах 100)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C85A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07C2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7191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A610B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9CD19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8BBCF0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D912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717ED" w14:textId="77777777" w:rsidR="0045176C" w:rsidRDefault="007D595A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DE23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C79B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79AC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ACBF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EC72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10C6E2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23CE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7190C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8C4D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5348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C8AD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625C1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2EE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95EB025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A943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488A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3AFCBD4F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14:paraId="0CF75E1D" w14:textId="77777777" w:rsidR="0045176C" w:rsidRDefault="007D595A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40 + 5, 45 – 5, 45 – 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22CE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1F78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2E7A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E3FDF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5230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C6A35A8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8500A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345E1" w14:textId="77777777" w:rsidR="0045176C" w:rsidRPr="007D595A" w:rsidRDefault="007D595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25DCB610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14:paraId="1F41436E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вычислений для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случаев вида 46 + 2, 46 + 20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48E9B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F9A44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DE0E6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81E5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DEDA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1993FA1" w14:textId="77777777" w:rsidR="0045176C" w:rsidRDefault="0045176C">
      <w:pPr>
        <w:autoSpaceDE w:val="0"/>
        <w:autoSpaceDN w:val="0"/>
        <w:spacing w:after="0" w:line="14" w:lineRule="exact"/>
      </w:pPr>
    </w:p>
    <w:p w14:paraId="0F2AD5EA" w14:textId="77777777" w:rsidR="0045176C" w:rsidRDefault="0045176C">
      <w:pPr>
        <w:sectPr w:rsidR="0045176C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5D1DFD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3781FDD1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464A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62A51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65B2427C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14:paraId="02AD7FD1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‒ 2, 46 ‒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D369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310A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2951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E2C4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698D4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C6FA58A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31DF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204F7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69156F50" w14:textId="77777777" w:rsidR="0045176C" w:rsidRPr="007D595A" w:rsidRDefault="007D595A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14:paraId="765C4C5E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+ 4, 50 ‒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A991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0441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1622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E46C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F3D4D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CBE382D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E6E8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42C1B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6A2CDE93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14:paraId="56639447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80 ‒ 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C50B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07B8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FD31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20C8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72B20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ADE4C12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DF01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1533D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609328AB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14:paraId="088C1C57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+ 8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7DE8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04E8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1BCC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41B6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CE51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26B6C73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933C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3CF40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7092BD6A" w14:textId="77777777" w:rsidR="0045176C" w:rsidRPr="007D595A" w:rsidRDefault="007D595A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14:paraId="48796C51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64 ‒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D2CF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34C9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DE15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AD86B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46A1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3CDD00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491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C3AD0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5E692064" w14:textId="77777777" w:rsidR="0045176C" w:rsidRDefault="007D595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35 + 43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C8C9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99AA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DC0F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FE61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A1894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FDFD5E2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1F2C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C271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367C61B0" w14:textId="77777777" w:rsidR="0045176C" w:rsidRDefault="007D595A">
            <w:pPr>
              <w:autoSpaceDE w:val="0"/>
              <w:autoSpaceDN w:val="0"/>
              <w:spacing w:before="70" w:after="0" w:line="271" w:lineRule="auto"/>
              <w:ind w:left="72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85 – 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C617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526B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A412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30BE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C6B5E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91D05B0" w14:textId="77777777" w:rsidR="0045176C" w:rsidRDefault="0045176C">
      <w:pPr>
        <w:autoSpaceDE w:val="0"/>
        <w:autoSpaceDN w:val="0"/>
        <w:spacing w:after="0" w:line="14" w:lineRule="exact"/>
      </w:pPr>
    </w:p>
    <w:p w14:paraId="096FE877" w14:textId="77777777" w:rsidR="0045176C" w:rsidRDefault="0045176C">
      <w:pPr>
        <w:sectPr w:rsidR="0045176C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35C133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1B1D5EA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17C3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66C9E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71C1DD29" w14:textId="77777777" w:rsidR="0045176C" w:rsidRDefault="007D595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52 + 38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E601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8FEF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919F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542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EE1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D71382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BBC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59BD7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23183DF4" w14:textId="77777777" w:rsidR="0045176C" w:rsidRDefault="007D595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43 + 37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D91F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629F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3E1C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9B0B0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C3384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E20700A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0AE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33ED9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18AED923" w14:textId="77777777" w:rsidR="0045176C" w:rsidRDefault="007D595A">
            <w:pPr>
              <w:autoSpaceDE w:val="0"/>
              <w:autoSpaceDN w:val="0"/>
              <w:spacing w:before="72" w:after="0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46 +4, 50 –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CC01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160C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9D3B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A47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D7864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D53E27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7161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622E6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26C5CF83" w14:textId="77777777" w:rsidR="0045176C" w:rsidRDefault="007D595A">
            <w:pPr>
              <w:autoSpaceDE w:val="0"/>
              <w:autoSpaceDN w:val="0"/>
              <w:spacing w:before="70" w:after="0" w:line="271" w:lineRule="auto"/>
              <w:ind w:left="72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60 – 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6951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2EF5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4E83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CAF3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A9DC8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5F231E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3BCC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E1E6C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7CB1DFEF" w14:textId="77777777" w:rsidR="0045176C" w:rsidRDefault="007D595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58 - 29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8D7B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7BBE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F760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F31AB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1727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C36668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1347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7D437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3A9500EC" w14:textId="77777777" w:rsidR="0045176C" w:rsidRDefault="007D595A">
            <w:pPr>
              <w:autoSpaceDE w:val="0"/>
              <w:autoSpaceDN w:val="0"/>
              <w:spacing w:before="70" w:after="0" w:line="271" w:lineRule="auto"/>
              <w:ind w:left="72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45 – 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1276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0F00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45DE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3892D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25728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49AFBBE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94B4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8A29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21C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3DC2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1D6F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0221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97358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3B3270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87CC5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755C1" w14:textId="77777777" w:rsidR="0045176C" w:rsidRPr="007D595A" w:rsidRDefault="007D595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Сочетательное свойство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18BD5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E1F22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D0A08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6C07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27871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A52BED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DC05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8A072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56302342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сочетательное свойства сложения, их применение для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57FC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2F4B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2F60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4894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39833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F9E34B2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FD73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FE053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DA25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A142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35A7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08E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796E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358724C" w14:textId="77777777" w:rsidR="0045176C" w:rsidRDefault="0045176C">
      <w:pPr>
        <w:autoSpaceDE w:val="0"/>
        <w:autoSpaceDN w:val="0"/>
        <w:spacing w:after="0" w:line="14" w:lineRule="exact"/>
      </w:pPr>
    </w:p>
    <w:p w14:paraId="13259B2A" w14:textId="77777777" w:rsidR="0045176C" w:rsidRDefault="0045176C">
      <w:pPr>
        <w:sectPr w:rsidR="0045176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4BE4DA9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53F3191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6171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0F797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Неизвестный компонент действия сложения, его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7501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791E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4990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F095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6352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A2CB4B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6C9C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8584B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0367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78CB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E159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ECB7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FB7D9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8F53D4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E4CE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99BD3" w14:textId="77777777" w:rsidR="0045176C" w:rsidRPr="007D595A" w:rsidRDefault="007D595A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Неизвестный компонент действия вычитания, его нахождение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BE04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873C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EDE5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517F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4F62F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4D858D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D466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1D2CE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46C0DAF6" w14:textId="77777777"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результата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(реальность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ответа, обратное действие).</w:t>
            </w:r>
          </w:p>
          <w:p w14:paraId="6F9CFD0F" w14:textId="77777777" w:rsidR="0045176C" w:rsidRDefault="007D595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Проверкасложения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25A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2659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0175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B409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9A33E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A0D0C8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414D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E19D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3F4C0586" w14:textId="77777777"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результата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(реальность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ответа, обратное действие).</w:t>
            </w:r>
          </w:p>
          <w:p w14:paraId="627CB613" w14:textId="77777777" w:rsidR="0045176C" w:rsidRDefault="007D595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Проверкавычитания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1F34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EFF1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C67A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12CF0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5C0A9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31E8F7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7727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FE326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2B1A1C6C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 чисел. Конкретный смысл арифметического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1192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DBBD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AF69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24157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17B93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2439632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3AD7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370A6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30955AC9" w14:textId="77777777" w:rsidR="0045176C" w:rsidRPr="007D595A" w:rsidRDefault="007D595A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 чисел. Конкретный смысл арифметического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8999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A695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7FCC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8634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4D171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9808B9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D43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AB923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Взаимосвязь сложения и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D634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6ACD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11B8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9F41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50AEA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A14EE7C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754B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95030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Иллюстрация умножения с помощью предметной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сюжетной ситуации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6104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AB77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D94B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E2E2D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E796B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400E0B8D" w14:textId="77777777" w:rsidR="0045176C" w:rsidRDefault="0045176C">
      <w:pPr>
        <w:autoSpaceDE w:val="0"/>
        <w:autoSpaceDN w:val="0"/>
        <w:spacing w:after="0" w:line="14" w:lineRule="exact"/>
      </w:pPr>
    </w:p>
    <w:p w14:paraId="75DDE767" w14:textId="77777777" w:rsidR="0045176C" w:rsidRDefault="0045176C">
      <w:pPr>
        <w:sectPr w:rsidR="0045176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0349AF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5389597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EB4B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87B4C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ED4C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5725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F64D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D7183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898C3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660620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90D6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421F4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758F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C047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35CA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691AB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F1189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169FAD3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D754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9946A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F7C0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EF8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50A1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1199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F1AF5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C19FE1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857F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3FE2B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A841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B849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93FF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87ED0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5D5DA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10938A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56F6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095D9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152D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4C87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C6C4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C0B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4A776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460643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F2FE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13C5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5EF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4AB1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5289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3E7E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44CBA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70EAF6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2953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07AB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9F6C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DDB7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E2A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A4E1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254D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7F55E4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AD0D6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A8F36" w14:textId="77777777" w:rsidR="0045176C" w:rsidRDefault="007D595A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4F2EA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7F538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722A2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8910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04F0D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B02EFC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F426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35D7B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61F6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EDB6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4C2D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438BB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12A5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3B27776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47AE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BEE2D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CEA4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5370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DFF0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CD14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5A407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09DB851" w14:textId="77777777" w:rsidR="0045176C" w:rsidRDefault="0045176C">
      <w:pPr>
        <w:autoSpaceDE w:val="0"/>
        <w:autoSpaceDN w:val="0"/>
        <w:spacing w:after="0" w:line="14" w:lineRule="exact"/>
      </w:pPr>
    </w:p>
    <w:p w14:paraId="1DB4DC16" w14:textId="77777777" w:rsidR="0045176C" w:rsidRDefault="0045176C">
      <w:pPr>
        <w:sectPr w:rsidR="0045176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6BF79B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0E18862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6D75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F086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155C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51D7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769F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81FF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F3CB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D0A8C2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EF34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81A0D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C391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7156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DC9E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8159D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1E853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2E5FB3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F590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76FD4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A15D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3F23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08C3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FD81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200D0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DB7FDB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323A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C949E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330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8BE9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50E1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A2A4D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8A5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773291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C7F5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CFE66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85CD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E1FB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2614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ABF6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EA23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4B5DC9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7DB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3B292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66EF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CEC1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A759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DFB05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3CE80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:rsidRPr="00D26860" w14:paraId="5CEB5BC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644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D6B2" w14:textId="3B92C5F1" w:rsidR="0045176C" w:rsidRPr="00D26860" w:rsidRDefault="007D59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r w:rsid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числа 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856A2" w14:textId="77777777" w:rsidR="0045176C" w:rsidRPr="00D26860" w:rsidRDefault="007D595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07B3E" w14:textId="77777777" w:rsidR="0045176C" w:rsidRPr="00D26860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4ACB3" w14:textId="77777777" w:rsidR="0045176C" w:rsidRPr="00D26860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2B31" w14:textId="77777777" w:rsidR="0045176C" w:rsidRPr="00D26860" w:rsidRDefault="0045176C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BA50" w14:textId="77777777" w:rsidR="0045176C" w:rsidRPr="00D26860" w:rsidRDefault="007D59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6860">
              <w:rPr>
                <w:lang w:val="ru-RU"/>
              </w:rPr>
              <w:br/>
            </w:r>
            <w:r w:rsidRP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6860">
              <w:rPr>
                <w:lang w:val="ru-RU"/>
              </w:rPr>
              <w:br/>
            </w:r>
            <w:r w:rsidRP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 w14:paraId="4F096673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D2E39" w14:textId="77777777" w:rsidR="0045176C" w:rsidRPr="00D26860" w:rsidRDefault="007D595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31260" w14:textId="08C08A0B" w:rsidR="0045176C" w:rsidRDefault="007D595A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 w:rsid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4ECA1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6AAC9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DA1B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605AA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42C04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5E41BC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C312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77EAB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79F30823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Табличные случаи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умножения, деления при вычислениях и решении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C126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A3A8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5244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E0865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4D88B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59ADF04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352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5D1D0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Умножение на 1, на 0 (по правилу)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FEB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95E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BC0D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0D0D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99E4D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16A7DA2" w14:textId="77777777" w:rsidR="0045176C" w:rsidRDefault="0045176C">
      <w:pPr>
        <w:autoSpaceDE w:val="0"/>
        <w:autoSpaceDN w:val="0"/>
        <w:spacing w:after="0" w:line="14" w:lineRule="exact"/>
      </w:pPr>
    </w:p>
    <w:p w14:paraId="4D62A03E" w14:textId="77777777" w:rsidR="0045176C" w:rsidRDefault="0045176C">
      <w:pPr>
        <w:sectPr w:rsidR="0045176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AA560B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3AC7133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3D6F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98116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A294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E14B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D390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69C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3E5E3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8E332B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86E4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BA96E" w14:textId="77777777" w:rsidR="0045176C" w:rsidRPr="007D595A" w:rsidRDefault="007D595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FC2A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C059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E77C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6AB2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082B5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220119F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CA17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A50AE" w14:textId="2D7A3E40" w:rsidR="0045176C" w:rsidRDefault="007D595A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 w:rsid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компонента</w:t>
            </w:r>
            <w:proofErr w:type="spellEnd"/>
            <w:r w:rsidR="00D26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5FAE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6512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3D64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F3EF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FBBB0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4B9F20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0F3E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AABE8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Взаимосвязь компонентов и результата действия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1B0D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B52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7172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FC3F5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D357E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E9189AB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796F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67A90" w14:textId="77777777" w:rsidR="0045176C" w:rsidRDefault="007D595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неизвестногокомпонентадействия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8A61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816D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1448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F6DC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41B2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5A5C54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B464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4E85E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3973234F" w14:textId="77777777"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Числовое выражение: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запись, вычисление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E5A4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A21B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B839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39D67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A741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E914191" w14:textId="77777777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DB326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E6C6F" w14:textId="77777777" w:rsidR="0045176C" w:rsidRPr="007D595A" w:rsidRDefault="007D595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40329792" w14:textId="77777777" w:rsidR="0045176C" w:rsidRPr="007D595A" w:rsidRDefault="007D595A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 (без скобок)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пределах 100 (не более трёх действий); нахождение его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D8D2F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E396A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D5C5E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D5937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46F5E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58D180B" w14:textId="77777777" w:rsidR="0045176C" w:rsidRDefault="0045176C">
      <w:pPr>
        <w:autoSpaceDE w:val="0"/>
        <w:autoSpaceDN w:val="0"/>
        <w:spacing w:after="0" w:line="14" w:lineRule="exact"/>
      </w:pPr>
    </w:p>
    <w:p w14:paraId="60E01298" w14:textId="77777777" w:rsidR="0045176C" w:rsidRDefault="0045176C">
      <w:pPr>
        <w:sectPr w:rsidR="0045176C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363EB1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7400474C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FCE3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7CE02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0556E006" w14:textId="77777777" w:rsidR="0045176C" w:rsidRPr="007D595A" w:rsidRDefault="007D595A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 (со скобками) в пределах 100 (не более трёх действий); нахождение его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CE99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B4F6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152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507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AB009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0F90355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C1C87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F52DD" w14:textId="77777777" w:rsidR="0045176C" w:rsidRPr="007D595A" w:rsidRDefault="007D595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суммы из числа, числа из суммы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AD0BD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69E13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B40AD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1DC3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BB7DA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35C122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1A54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D6C21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079A0CB4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суммы,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разности удобным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5F94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9193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95FE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1ADC3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3ECB2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EF773F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213F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435AF" w14:textId="77777777" w:rsidR="0045176C" w:rsidRPr="007D595A" w:rsidRDefault="007D595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Чтение, представление текста задачи в виде рисунка, схемы или другой модели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3D5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9E00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3AFC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B333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C195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BAE4765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8372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98388" w14:textId="77777777" w:rsidR="0045176C" w:rsidRDefault="007D595A">
            <w:pPr>
              <w:autoSpaceDE w:val="0"/>
              <w:autoSpaceDN w:val="0"/>
              <w:spacing w:before="98" w:after="0" w:line="281" w:lineRule="auto"/>
              <w:ind w:left="72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Чтение, представление текста задачи в виде рисунка, схемы или другой модели.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Составлениемоделейдлязадач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7A52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71A6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D212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F4C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3D925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072A7A3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5B75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79A04" w14:textId="77777777" w:rsidR="0045176C" w:rsidRPr="007D595A" w:rsidRDefault="007D595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План решения задачи в два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действия, выбор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плану арифметических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464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0B57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E350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51A1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7E32A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62C4BE4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5E8E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52489" w14:textId="77777777" w:rsidR="0045176C" w:rsidRPr="007D595A" w:rsidRDefault="007D595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План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 задачи в два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действия, выбор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плану арифметических действий.</w:t>
            </w:r>
          </w:p>
          <w:p w14:paraId="11277935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в два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1AD2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BEB1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7716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578C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6F1E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0E593C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8638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E71D4" w14:textId="77777777" w:rsidR="0045176C" w:rsidRPr="007D595A" w:rsidRDefault="007D59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Запись решения и ответа задачи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1B8A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64C1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E62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3418D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69597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2621B0C" w14:textId="77777777" w:rsidR="0045176C" w:rsidRDefault="0045176C">
      <w:pPr>
        <w:autoSpaceDE w:val="0"/>
        <w:autoSpaceDN w:val="0"/>
        <w:spacing w:after="0" w:line="14" w:lineRule="exact"/>
      </w:pPr>
    </w:p>
    <w:p w14:paraId="28B45D39" w14:textId="77777777" w:rsidR="0045176C" w:rsidRDefault="0045176C">
      <w:pPr>
        <w:sectPr w:rsidR="0045176C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45539279" w14:textId="77777777">
        <w:trPr>
          <w:trHeight w:hRule="exact" w:val="150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92096" w14:textId="77777777" w:rsidR="0045176C" w:rsidRDefault="0045176C"/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3DBE8" w14:textId="77777777" w:rsidR="0045176C" w:rsidRDefault="0045176C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81CB5" w14:textId="77777777" w:rsidR="0045176C" w:rsidRDefault="0045176C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24C42" w14:textId="77777777" w:rsidR="0045176C" w:rsidRDefault="0045176C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4473C" w14:textId="77777777" w:rsidR="0045176C" w:rsidRDefault="0045176C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D98AB" w14:textId="77777777" w:rsidR="0045176C" w:rsidRDefault="0045176C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6CA16" w14:textId="77777777" w:rsidR="0045176C" w:rsidRDefault="0045176C"/>
        </w:tc>
      </w:tr>
    </w:tbl>
    <w:p w14:paraId="3226F5B0" w14:textId="77777777" w:rsidR="0045176C" w:rsidRDefault="0045176C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15A6F53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C309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0C78E" w14:textId="77777777" w:rsidR="0045176C" w:rsidRPr="007D595A" w:rsidRDefault="007D595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Решение текстовых задач на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смысла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(сложение, вычитание)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45CF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03DE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3F1F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F80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6408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C67CDE9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A9F04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33A57" w14:textId="77777777" w:rsidR="0045176C" w:rsidRPr="007D595A" w:rsidRDefault="007D595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Решение текстовых задач на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смысла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(умножение, деление)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1E5EF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EE2DB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1CE03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93CD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06964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EC3B1F3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34BE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3E6DC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100C6F20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FD30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E7F9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0ABF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2688B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1645A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C4068C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EAEA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E8AB0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6EAB7C38" w14:textId="77777777"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в несколько 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95AF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3A1D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5062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9FDD5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B8B0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5A77EE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1463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02365" w14:textId="77777777" w:rsidR="0045176C" w:rsidRPr="007D595A" w:rsidRDefault="007D59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048AAAFE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единиц, в несколько 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88D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3C31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1462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B0AA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23E94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7FABA79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DE55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A1800" w14:textId="77777777" w:rsidR="0045176C" w:rsidRPr="007D595A" w:rsidRDefault="007D595A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Фиксация ответа к задаче и его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(формулирование, проверка на достоверность, следование плану,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соответствие поставленному вопросу)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7AFE2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362EB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6A7E9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48DFA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7A53C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D21D325" w14:textId="77777777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09F5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D3E86" w14:textId="77777777" w:rsidR="0045176C" w:rsidRDefault="007D595A">
            <w:pPr>
              <w:autoSpaceDE w:val="0"/>
              <w:autoSpaceDN w:val="0"/>
              <w:spacing w:before="98" w:after="0" w:line="286" w:lineRule="auto"/>
              <w:ind w:left="72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Фиксация ответа к задаче и его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(формулирование, проверка на достоверность, следование плану,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соответствие поставленному вопросу).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Проверкарешениязадач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4487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CB00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029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232F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A454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5AE1E8F" w14:textId="77777777" w:rsidR="0045176C" w:rsidRDefault="0045176C">
      <w:pPr>
        <w:autoSpaceDE w:val="0"/>
        <w:autoSpaceDN w:val="0"/>
        <w:spacing w:after="0" w:line="14" w:lineRule="exact"/>
      </w:pPr>
    </w:p>
    <w:p w14:paraId="33D75846" w14:textId="77777777" w:rsidR="0045176C" w:rsidRDefault="0045176C">
      <w:pPr>
        <w:autoSpaceDE w:val="0"/>
        <w:autoSpaceDN w:val="0"/>
        <w:spacing w:after="0" w:line="14" w:lineRule="exact"/>
      </w:pPr>
    </w:p>
    <w:p w14:paraId="676246E0" w14:textId="77777777" w:rsidR="0045176C" w:rsidRDefault="0045176C">
      <w:pPr>
        <w:sectPr w:rsidR="0045176C">
          <w:pgSz w:w="11900" w:h="16840"/>
          <w:pgMar w:top="0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271C2D69" w14:textId="77777777">
        <w:trPr>
          <w:trHeight w:hRule="exact" w:val="285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5EA39" w14:textId="77777777" w:rsidR="0045176C" w:rsidRDefault="0045176C"/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7674B" w14:textId="77777777" w:rsidR="0045176C" w:rsidRDefault="0045176C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2993D" w14:textId="77777777" w:rsidR="0045176C" w:rsidRDefault="0045176C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8FB4" w14:textId="77777777" w:rsidR="0045176C" w:rsidRDefault="0045176C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EBE5C" w14:textId="77777777" w:rsidR="0045176C" w:rsidRDefault="0045176C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C4AF" w14:textId="77777777" w:rsidR="0045176C" w:rsidRDefault="0045176C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B51C2" w14:textId="77777777" w:rsidR="0045176C" w:rsidRDefault="0045176C"/>
        </w:tc>
      </w:tr>
    </w:tbl>
    <w:p w14:paraId="7F06D5E1" w14:textId="77777777" w:rsidR="0045176C" w:rsidRDefault="0045176C">
      <w:pPr>
        <w:autoSpaceDE w:val="0"/>
        <w:autoSpaceDN w:val="0"/>
        <w:spacing w:after="0" w:line="28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4EA9BF62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8168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5AB70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4DEB278" w14:textId="77777777" w:rsidR="0045176C" w:rsidRPr="007D595A" w:rsidRDefault="007D595A">
            <w:pPr>
              <w:autoSpaceDE w:val="0"/>
              <w:autoSpaceDN w:val="0"/>
              <w:spacing w:before="72" w:after="0"/>
              <w:ind w:left="72" w:right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точка, прямая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163B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B06D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2827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485B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BBACA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AACAB5D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FF0E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AF4F7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F44700A" w14:textId="77777777" w:rsidR="0045176C" w:rsidRPr="00506B42" w:rsidRDefault="007D59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 угол .</w:t>
            </w:r>
            <w:r w:rsidRPr="00506B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Угол. Прямой угол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EDF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8481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840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EF88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1F91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0ABA746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6CC6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B648D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95D61B9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ломаная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AAA4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36F3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E496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2C5A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4FA86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DCFF90A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CCB9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A8126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A195D55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многоугольник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E472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11E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8E03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E17B0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F8AE4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6CFE002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1AE8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24C39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5930592" w14:textId="77777777" w:rsidR="0045176C" w:rsidRDefault="007D595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963D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90D7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69BE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72B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5C97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FD18285" w14:textId="77777777" w:rsidR="0045176C" w:rsidRDefault="0045176C">
      <w:pPr>
        <w:autoSpaceDE w:val="0"/>
        <w:autoSpaceDN w:val="0"/>
        <w:spacing w:after="0" w:line="14" w:lineRule="exact"/>
      </w:pPr>
    </w:p>
    <w:p w14:paraId="13890156" w14:textId="77777777" w:rsidR="0045176C" w:rsidRDefault="0045176C">
      <w:pPr>
        <w:autoSpaceDE w:val="0"/>
        <w:autoSpaceDN w:val="0"/>
        <w:spacing w:after="0" w:line="14" w:lineRule="exact"/>
      </w:pPr>
    </w:p>
    <w:p w14:paraId="0A04EBA1" w14:textId="77777777" w:rsidR="0045176C" w:rsidRDefault="0045176C">
      <w:pPr>
        <w:sectPr w:rsidR="0045176C">
          <w:pgSz w:w="11900" w:h="16840"/>
          <w:pgMar w:top="0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D0397B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6C985206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A142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3E860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39653F0" w14:textId="77777777" w:rsidR="0045176C" w:rsidRPr="007D595A" w:rsidRDefault="007D59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точка, прямая, прямой угол, ломаная, многоугольник.</w:t>
            </w:r>
          </w:p>
          <w:p w14:paraId="091EE659" w14:textId="77777777" w:rsidR="0045176C" w:rsidRDefault="007D595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7ABB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44F7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9985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54C0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31C10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93FE2A1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FA392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2E763" w14:textId="77777777" w:rsidR="0045176C" w:rsidRPr="007D595A" w:rsidRDefault="007D595A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2FF3A884" w14:textId="77777777"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длины с помощью линейки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4AAD8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AE09C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786BB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8876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6197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2FAC6DA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60F3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334FB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7D746643" w14:textId="77777777"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заданными длинами сторон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40A7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1F68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C8D8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DB1F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0D5E7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D6A859A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B5B0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11B53" w14:textId="0D40122A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0A123DEF" w14:textId="77777777"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квадрата с заданной длиной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EBA2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99E6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9CA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68B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74CC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78E3A80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44E13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DC4E" w14:textId="29EB3D59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BA79F63" w14:textId="77777777" w:rsidR="0045176C" w:rsidRDefault="007D595A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заданными длинами сторон, квадрата с заданной длиной стороны.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66F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CEEF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76BE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2E997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7FE93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B1C64A5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705F5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C7074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A52F413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Длина ломаной. Нахождение длины незамкнутой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A3FE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1D02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AC57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6AF5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1642A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B4DC90E" w14:textId="77777777" w:rsidR="0045176C" w:rsidRDefault="0045176C">
      <w:pPr>
        <w:autoSpaceDE w:val="0"/>
        <w:autoSpaceDN w:val="0"/>
        <w:spacing w:after="0" w:line="14" w:lineRule="exact"/>
      </w:pPr>
    </w:p>
    <w:p w14:paraId="72272A59" w14:textId="77777777" w:rsidR="0045176C" w:rsidRDefault="0045176C">
      <w:pPr>
        <w:sectPr w:rsidR="0045176C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9099BB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7206D4F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68F7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9F390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0721AB6A" w14:textId="77777777"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Длина ломаной. Нахождение длины замкнутой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9BBA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0CDB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0830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E8692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D5445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9ACD827" w14:textId="77777777" w:rsidTr="008A2BBC">
        <w:trPr>
          <w:trHeight w:hRule="exact" w:val="1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542A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BC82E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ABB64AD" w14:textId="77777777"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2242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0D35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78F4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0BA97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2E8E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CE36C58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D36E6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FCA27" w14:textId="77777777" w:rsidR="0045176C" w:rsidRPr="007D595A" w:rsidRDefault="007D595A">
            <w:pPr>
              <w:autoSpaceDE w:val="0"/>
              <w:autoSpaceDN w:val="0"/>
              <w:spacing w:before="100" w:after="0" w:line="28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Длина ломаной. Решение геометрических задач на 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B27A3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C8084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B1BCD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644C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8DD02" w14:textId="77777777" w:rsidR="0045176C" w:rsidRDefault="007D595A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E798E09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044E9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0696C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087938B8" w14:textId="77777777" w:rsidR="0045176C" w:rsidRPr="007D595A" w:rsidRDefault="007D595A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 данного/изображённого прямоугольника, запись результата измерения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18E3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97D4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776C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4079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4AD50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966505C" w14:textId="77777777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ABD0C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34B87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6EB54F89" w14:textId="77777777" w:rsidR="0045176C" w:rsidRDefault="007D595A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прямоугольника, запись результата измерения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Свойсво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противоположныхсторонпрямоугольника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91E4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B45A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C434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CECCF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56CA9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4EE8888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59F6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13C4A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20529EC1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запись результата измерения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0A9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0DAD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9221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E4D23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1FDB3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DF88E57" w14:textId="77777777" w:rsidR="0045176C" w:rsidRDefault="0045176C">
      <w:pPr>
        <w:autoSpaceDE w:val="0"/>
        <w:autoSpaceDN w:val="0"/>
        <w:spacing w:after="0" w:line="14" w:lineRule="exact"/>
      </w:pPr>
    </w:p>
    <w:p w14:paraId="03797DA5" w14:textId="77777777" w:rsidR="0045176C" w:rsidRDefault="0045176C">
      <w:pPr>
        <w:sectPr w:rsidR="0045176C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D5D4D7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0D0F0BEC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3B4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5362E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60CC6F6E" w14:textId="77777777" w:rsidR="0045176C" w:rsidRDefault="007D595A">
            <w:pPr>
              <w:autoSpaceDE w:val="0"/>
              <w:autoSpaceDN w:val="0"/>
              <w:spacing w:before="70" w:after="0" w:line="281" w:lineRule="auto"/>
              <w:ind w:left="72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квадрата, запись результата измерения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BBE6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36CE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58F5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8E9FF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5E356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18AF37C" w14:textId="77777777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9209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3CF8" w14:textId="77777777" w:rsidR="0045176C" w:rsidRPr="007D595A" w:rsidRDefault="007D595A">
            <w:pPr>
              <w:autoSpaceDE w:val="0"/>
              <w:autoSpaceDN w:val="0"/>
              <w:spacing w:before="98" w:after="0" w:line="274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79B0BB53" w14:textId="77777777" w:rsidR="0045176C" w:rsidRDefault="007D595A">
            <w:pPr>
              <w:autoSpaceDE w:val="0"/>
              <w:autoSpaceDN w:val="0"/>
              <w:spacing w:before="70" w:after="0" w:line="283" w:lineRule="auto"/>
              <w:ind w:left="72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квадрата, запись результата измерения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задачнанахождение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F591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882A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9BB6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6493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46A33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778C870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B7E10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0177D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7461D605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Точка: конец отрезка,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вершина многоугольника. Обозначение точки буквой латинского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C862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A96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345E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CBFCD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6E70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03E0DF0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E3791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6AF6F" w14:textId="77777777" w:rsidR="0045176C" w:rsidRPr="007D595A" w:rsidRDefault="007D595A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Нахождение, формулирование одного-двух общих признаков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набора математических объектов: чисел, величин,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5158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7E4E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69F8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3F8A8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185A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30F609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9707A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CCC51" w14:textId="77777777" w:rsidR="0045176C" w:rsidRPr="007D595A" w:rsidRDefault="007D595A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Классификация объектов по заданному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70AA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0909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7EE9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8C26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63E43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31951EB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948EF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EEFE" w14:textId="77777777" w:rsidR="0045176C" w:rsidRPr="007D595A" w:rsidRDefault="007D595A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Классификация объектов по самостоятельно установленному основанию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03B8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495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E922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9A0F5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0B916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D685E70" w14:textId="77777777" w:rsidR="0045176C" w:rsidRDefault="0045176C">
      <w:pPr>
        <w:autoSpaceDE w:val="0"/>
        <w:autoSpaceDN w:val="0"/>
        <w:spacing w:after="0" w:line="14" w:lineRule="exact"/>
      </w:pPr>
    </w:p>
    <w:p w14:paraId="27FBE621" w14:textId="77777777" w:rsidR="0045176C" w:rsidRDefault="0045176C">
      <w:pPr>
        <w:sectPr w:rsidR="0045176C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B838B6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625B7119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464D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DC4A8" w14:textId="77777777" w:rsidR="0045176C" w:rsidRPr="007D595A" w:rsidRDefault="007D595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40EE231E" w14:textId="77777777" w:rsidR="0045176C" w:rsidRPr="007D595A" w:rsidRDefault="007D595A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617A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7499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049A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767DB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83FFB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5F97C70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EC20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60FE8" w14:textId="77777777" w:rsidR="0045176C" w:rsidRPr="007D595A" w:rsidRDefault="007D595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130D2C2C" w14:textId="77777777" w:rsidR="0045176C" w:rsidRPr="007D595A" w:rsidRDefault="007D595A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использованием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4553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733B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8E28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35F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ABFB7" w14:textId="77777777" w:rsidR="0045176C" w:rsidRDefault="007D595A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10FC018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7ADED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843C1" w14:textId="77777777" w:rsidR="0045176C" w:rsidRPr="007D595A" w:rsidRDefault="007D595A">
            <w:pPr>
              <w:autoSpaceDE w:val="0"/>
              <w:autoSpaceDN w:val="0"/>
              <w:spacing w:before="98" w:after="0" w:line="286" w:lineRule="auto"/>
              <w:ind w:left="576" w:right="576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утверждения, содержащие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количественные,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F0B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F9A9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B60F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394B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DC232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32E35BB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940F3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D50DE" w14:textId="77777777" w:rsidR="0045176C" w:rsidRPr="007D595A" w:rsidRDefault="007D595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утверждения,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зависимости между числами/величинами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41D0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813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BF59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8ACA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4F2AA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6CD7A55E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15D5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2707B" w14:textId="77777777" w:rsidR="0045176C" w:rsidRPr="007D595A" w:rsidRDefault="007D595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Математическая </w:t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5D02124C" w14:textId="77777777" w:rsidR="0045176C" w:rsidRPr="007D595A" w:rsidRDefault="007D595A">
            <w:pPr>
              <w:autoSpaceDE w:val="0"/>
              <w:autoSpaceDN w:val="0"/>
              <w:spacing w:before="70" w:after="0"/>
              <w:ind w:left="72" w:right="86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утверждений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proofErr w:type="spellStart"/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слов«каждый</w:t>
            </w:r>
            <w:proofErr w:type="spellEnd"/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«все»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4D1F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6C659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3F5DC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BD53C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0303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7F0081A" w14:textId="77777777" w:rsidR="0045176C" w:rsidRDefault="0045176C">
      <w:pPr>
        <w:autoSpaceDE w:val="0"/>
        <w:autoSpaceDN w:val="0"/>
        <w:spacing w:after="0" w:line="14" w:lineRule="exact"/>
      </w:pPr>
    </w:p>
    <w:p w14:paraId="3E739826" w14:textId="77777777" w:rsidR="0045176C" w:rsidRDefault="0045176C">
      <w:pPr>
        <w:sectPr w:rsidR="0045176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A0C750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37D90659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B3C4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3F25" w14:textId="77777777" w:rsidR="0045176C" w:rsidRPr="007D595A" w:rsidRDefault="007D595A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таблицами: извлечение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для ответа на вопрос информации,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представленной в таблице (таблицы сложения,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умножения), внесение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72FB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DEE4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9C94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B2280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75872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3C49267" w14:textId="77777777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5649E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1C488" w14:textId="77777777" w:rsidR="0045176C" w:rsidRPr="007D595A" w:rsidRDefault="007D595A">
            <w:pPr>
              <w:autoSpaceDE w:val="0"/>
              <w:autoSpaceDN w:val="0"/>
              <w:spacing w:before="100" w:after="0" w:line="286" w:lineRule="auto"/>
              <w:ind w:left="576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таблицами: извлечение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для ответа на вопрос информации,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представленной в таблице (таблицы сложения,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умножения; график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дежурств, наблюдения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 и пр.), внесение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D8C04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163E5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23E5A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EEDB1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87D4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E518EB6" w14:textId="77777777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150B6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2210B" w14:textId="77777777" w:rsidR="0045176C" w:rsidRPr="007D595A" w:rsidRDefault="007D595A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Дополнение моделей (схем,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изображений) готовыми числовыми данными.</w:t>
            </w:r>
          </w:p>
          <w:p w14:paraId="58EA9569" w14:textId="77777777" w:rsidR="0045176C" w:rsidRPr="007D595A" w:rsidRDefault="007D595A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C51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1AE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8082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E94A5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93FCD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4AE4C435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CC3E4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3F1A0" w14:textId="77777777" w:rsidR="0045176C" w:rsidRPr="007D595A" w:rsidRDefault="007D595A">
            <w:pPr>
              <w:autoSpaceDE w:val="0"/>
              <w:autoSpaceDN w:val="0"/>
              <w:spacing w:before="100" w:after="0" w:line="283" w:lineRule="auto"/>
              <w:ind w:left="576" w:right="144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Правило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составления ряда чисел,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93AE8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57719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6E95A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2FFCF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C6111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5F468397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808FC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D7C51" w14:textId="77777777" w:rsidR="0045176C" w:rsidRPr="007D595A" w:rsidRDefault="007D595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Алгоритмы (приёмы, правила) устных и письменных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7284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151E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025D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9A7C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5D62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F3332BD" w14:textId="77777777" w:rsidR="0045176C" w:rsidRDefault="0045176C">
      <w:pPr>
        <w:autoSpaceDE w:val="0"/>
        <w:autoSpaceDN w:val="0"/>
        <w:spacing w:after="0" w:line="14" w:lineRule="exact"/>
      </w:pPr>
    </w:p>
    <w:p w14:paraId="5A2E524D" w14:textId="77777777" w:rsidR="0045176C" w:rsidRDefault="0045176C">
      <w:pPr>
        <w:sectPr w:rsidR="0045176C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18456A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37F6D2F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BCD7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760BE" w14:textId="77777777" w:rsidR="0045176C" w:rsidRPr="007D595A" w:rsidRDefault="007D595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Алгоритмы (приёмы, правила)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построения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7508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966B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7721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10937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B5E8A" w14:textId="77777777" w:rsidR="0045176C" w:rsidRDefault="007D595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24D5F8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8FB52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E303C" w14:textId="77777777" w:rsidR="0045176C" w:rsidRPr="007D595A" w:rsidRDefault="007D595A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Математическая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Правила работы с электронными средствами обучения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D578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36E7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1D3A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7BC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3324C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AC763EA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C629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FD4C1" w14:textId="77777777" w:rsidR="0045176C" w:rsidRDefault="007D595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</w:t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1E35A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BDB9F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53A22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3D5E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12D66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E64743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11240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60009" w14:textId="77777777" w:rsidR="0045176C" w:rsidRPr="007D595A" w:rsidRDefault="007D595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Величины. Единица </w:t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длины, массы, времени.</w:t>
            </w:r>
          </w:p>
          <w:p w14:paraId="0DAC2A7F" w14:textId="77777777" w:rsidR="0045176C" w:rsidRDefault="007D595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6F9B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6C86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413D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98D20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7C7AF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38C1CF5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B548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74E5D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Резерв. Арифметические действия. Устное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5EE9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0236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9FD0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F51F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74D01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2F864B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B39D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778D3" w14:textId="77777777" w:rsidR="0045176C" w:rsidRPr="007D595A" w:rsidRDefault="007D595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130. Резерв. Арифметические действия. Письменное сложение и вычитание.</w:t>
            </w:r>
          </w:p>
          <w:p w14:paraId="225310A5" w14:textId="77777777" w:rsidR="0045176C" w:rsidRDefault="007D595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2432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599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19E77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9264E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F478A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CA1A9DA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D2D7B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68F8A" w14:textId="77777777" w:rsidR="0045176C" w:rsidRPr="007D595A" w:rsidRDefault="007D595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Резерв. Арифметические </w:t>
            </w:r>
            <w:r w:rsidRPr="007D595A">
              <w:rPr>
                <w:lang w:val="ru-RU"/>
              </w:rPr>
              <w:br/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100.</w:t>
            </w:r>
          </w:p>
          <w:p w14:paraId="32BD8264" w14:textId="77777777" w:rsidR="0045176C" w:rsidRDefault="007D595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0075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5E28D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12E8A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32C8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F8943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8C51D5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DFA38" w14:textId="77777777" w:rsidR="0045176C" w:rsidRDefault="007D59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51116" w14:textId="77777777" w:rsidR="0045176C" w:rsidRPr="007D595A" w:rsidRDefault="007D595A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Резерв. Арифметические </w:t>
            </w:r>
            <w:r w:rsidRPr="007D595A">
              <w:rPr>
                <w:lang w:val="ru-RU"/>
              </w:rPr>
              <w:br/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100.</w:t>
            </w:r>
          </w:p>
          <w:p w14:paraId="481D2B32" w14:textId="77777777" w:rsidR="0045176C" w:rsidRDefault="007D595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EEB77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C06F4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38680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B976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BCEB0" w14:textId="77777777" w:rsidR="0045176C" w:rsidRDefault="007D595A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713BD22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35F8F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5B968" w14:textId="77777777" w:rsidR="0045176C" w:rsidRDefault="007D595A">
            <w:pPr>
              <w:autoSpaceDE w:val="0"/>
              <w:autoSpaceDN w:val="0"/>
              <w:spacing w:before="98" w:after="0"/>
              <w:ind w:left="72" w:right="288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конкретный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 арифметических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6970F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DF0D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D528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2F601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467B8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21A271F2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96FD2" w14:textId="77777777" w:rsidR="0045176C" w:rsidRDefault="007D59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7C5E" w14:textId="77777777" w:rsidR="0045176C" w:rsidRPr="007D595A" w:rsidRDefault="007D59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Текстовые задачи. Задачи в два действия.</w:t>
            </w:r>
          </w:p>
          <w:p w14:paraId="5206FB03" w14:textId="77777777" w:rsidR="0045176C" w:rsidRDefault="007D595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88C43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CEF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4BCE8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FE374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5A472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FFA2428" w14:textId="77777777" w:rsidR="0045176C" w:rsidRDefault="0045176C">
      <w:pPr>
        <w:autoSpaceDE w:val="0"/>
        <w:autoSpaceDN w:val="0"/>
        <w:spacing w:after="0" w:line="14" w:lineRule="exact"/>
      </w:pPr>
    </w:p>
    <w:p w14:paraId="6A4A0B2A" w14:textId="77777777" w:rsidR="0045176C" w:rsidRDefault="0045176C">
      <w:pPr>
        <w:sectPr w:rsidR="0045176C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9B352E" w14:textId="77777777"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14:paraId="54CB8A4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40745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7A894" w14:textId="77777777" w:rsidR="0045176C" w:rsidRDefault="007D595A">
            <w:pPr>
              <w:autoSpaceDE w:val="0"/>
              <w:autoSpaceDN w:val="0"/>
              <w:spacing w:before="98" w:after="0" w:line="281" w:lineRule="auto"/>
              <w:ind w:left="156" w:right="288" w:hanging="156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AE651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2A63E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052E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8E1C6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A46D0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09DA089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3C0A6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25C66" w14:textId="77777777" w:rsidR="0045176C" w:rsidRDefault="007D595A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</w:t>
            </w:r>
            <w:bookmarkStart w:id="0" w:name="_GoBack"/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Математическая информация.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bookmarkEnd w:id="0"/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F827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C8E5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D25D4" w14:textId="77777777" w:rsidR="0045176C" w:rsidRDefault="007D59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0EC69" w14:textId="77777777" w:rsidR="0045176C" w:rsidRDefault="0045176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A7367" w14:textId="77777777" w:rsidR="0045176C" w:rsidRDefault="007D595A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5176C" w14:paraId="164AD1A7" w14:textId="77777777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952D8" w14:textId="77777777" w:rsidR="0045176C" w:rsidRPr="007D595A" w:rsidRDefault="007D595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BD9DA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12836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052F2" w14:textId="77777777" w:rsidR="0045176C" w:rsidRDefault="007D59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</w:tr>
    </w:tbl>
    <w:p w14:paraId="4F59AEF0" w14:textId="77777777" w:rsidR="0045176C" w:rsidRDefault="0045176C">
      <w:pPr>
        <w:autoSpaceDE w:val="0"/>
        <w:autoSpaceDN w:val="0"/>
        <w:spacing w:after="0" w:line="14" w:lineRule="exact"/>
      </w:pPr>
    </w:p>
    <w:p w14:paraId="3E98FAAA" w14:textId="77777777" w:rsidR="0045176C" w:rsidRDefault="0045176C">
      <w:pPr>
        <w:sectPr w:rsidR="0045176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D51E8F" w14:textId="77777777" w:rsidR="0045176C" w:rsidRDefault="0045176C">
      <w:pPr>
        <w:autoSpaceDE w:val="0"/>
        <w:autoSpaceDN w:val="0"/>
        <w:spacing w:after="78" w:line="220" w:lineRule="exact"/>
      </w:pPr>
    </w:p>
    <w:p w14:paraId="4401FC69" w14:textId="77777777" w:rsidR="0045176C" w:rsidRDefault="007D595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B3D2548" w14:textId="77777777" w:rsidR="0045176C" w:rsidRDefault="007D595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3CC0C88" w14:textId="77777777" w:rsidR="0045176C" w:rsidRPr="007D595A" w:rsidRDefault="007D595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</w:t>
      </w:r>
      <w:proofErr w:type="spell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7D595A">
        <w:rPr>
          <w:lang w:val="ru-RU"/>
        </w:rPr>
        <w:br/>
      </w:r>
    </w:p>
    <w:p w14:paraId="16097AED" w14:textId="77777777"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4BD8E73" w14:textId="77777777" w:rsidR="0045176C" w:rsidRPr="007D595A" w:rsidRDefault="007D595A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14:paraId="770E75AA" w14:textId="77777777" w:rsidR="0045176C" w:rsidRPr="007D595A" w:rsidRDefault="007D595A">
      <w:pPr>
        <w:autoSpaceDE w:val="0"/>
        <w:autoSpaceDN w:val="0"/>
        <w:spacing w:before="264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0C4FB30" w14:textId="77777777" w:rsidR="0045176C" w:rsidRPr="007D595A" w:rsidRDefault="007D595A">
      <w:pPr>
        <w:autoSpaceDE w:val="0"/>
        <w:autoSpaceDN w:val="0"/>
        <w:spacing w:before="168" w:after="0"/>
        <w:ind w:right="475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595A">
        <w:rPr>
          <w:lang w:val="ru-RU"/>
        </w:rPr>
        <w:br/>
      </w:r>
      <w:proofErr w:type="spellStart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https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1FE520CE" w14:textId="77777777" w:rsidR="0045176C" w:rsidRPr="007D595A" w:rsidRDefault="0045176C">
      <w:pPr>
        <w:rPr>
          <w:lang w:val="ru-RU"/>
        </w:rPr>
        <w:sectPr w:rsidR="0045176C" w:rsidRPr="007D59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4283370" w14:textId="77777777" w:rsidR="0045176C" w:rsidRPr="007D595A" w:rsidRDefault="0045176C">
      <w:pPr>
        <w:autoSpaceDE w:val="0"/>
        <w:autoSpaceDN w:val="0"/>
        <w:spacing w:after="78" w:line="220" w:lineRule="exact"/>
        <w:rPr>
          <w:lang w:val="ru-RU"/>
        </w:rPr>
      </w:pPr>
    </w:p>
    <w:p w14:paraId="054A224D" w14:textId="77777777" w:rsidR="0045176C" w:rsidRPr="007D595A" w:rsidRDefault="007D595A">
      <w:pPr>
        <w:autoSpaceDE w:val="0"/>
        <w:autoSpaceDN w:val="0"/>
        <w:spacing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8128E33" w14:textId="77777777" w:rsidR="0045176C" w:rsidRPr="007D595A" w:rsidRDefault="007D595A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Демонстрационно-наглядные пособия Комплект демонстрационных таблиц по основным разделам предмета. Мультимедийный компьютер</w:t>
      </w:r>
    </w:p>
    <w:p w14:paraId="4AE5E86C" w14:textId="77777777" w:rsidR="0045176C" w:rsidRPr="007D595A" w:rsidRDefault="007D595A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циркуль, линейка, транспортир, угольник</w:t>
      </w:r>
    </w:p>
    <w:p w14:paraId="711247AB" w14:textId="77777777" w:rsidR="0045176C" w:rsidRPr="007D595A" w:rsidRDefault="0045176C">
      <w:pPr>
        <w:rPr>
          <w:lang w:val="ru-RU"/>
        </w:rPr>
        <w:sectPr w:rsidR="0045176C" w:rsidRPr="007D59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5457C4" w14:textId="77777777" w:rsidR="007D595A" w:rsidRPr="007D595A" w:rsidRDefault="007D595A">
      <w:pPr>
        <w:rPr>
          <w:lang w:val="ru-RU"/>
        </w:rPr>
      </w:pPr>
    </w:p>
    <w:sectPr w:rsidR="007D595A" w:rsidRPr="007D595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173C6"/>
    <w:rsid w:val="00034616"/>
    <w:rsid w:val="0006063C"/>
    <w:rsid w:val="0015074B"/>
    <w:rsid w:val="001D27F8"/>
    <w:rsid w:val="0029639D"/>
    <w:rsid w:val="00326F90"/>
    <w:rsid w:val="0045176C"/>
    <w:rsid w:val="00506B42"/>
    <w:rsid w:val="007A137E"/>
    <w:rsid w:val="007D595A"/>
    <w:rsid w:val="0081523B"/>
    <w:rsid w:val="008540EE"/>
    <w:rsid w:val="008A2BBC"/>
    <w:rsid w:val="00905CBA"/>
    <w:rsid w:val="00AA1D8D"/>
    <w:rsid w:val="00B47730"/>
    <w:rsid w:val="00CB0664"/>
    <w:rsid w:val="00D26860"/>
    <w:rsid w:val="00DC1AD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1E251"/>
  <w15:docId w15:val="{51D010D0-0E46-44B8-BC1F-1A25119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1C45D-FAF3-48B8-8A21-4B137D5E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42</Pages>
  <Words>8357</Words>
  <Characters>47636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имя</cp:lastModifiedBy>
  <cp:revision>11</cp:revision>
  <dcterms:created xsi:type="dcterms:W3CDTF">2013-12-23T23:15:00Z</dcterms:created>
  <dcterms:modified xsi:type="dcterms:W3CDTF">2022-09-27T12:09:00Z</dcterms:modified>
  <cp:category/>
</cp:coreProperties>
</file>