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DF5F" w14:textId="77777777" w:rsidR="00C12470" w:rsidRDefault="00C12470">
      <w:pPr>
        <w:rPr>
          <w:lang w:val="ru-RU"/>
        </w:rPr>
      </w:pPr>
    </w:p>
    <w:p w14:paraId="0B820CB1" w14:textId="77777777" w:rsidR="00C12470" w:rsidRDefault="00C12470">
      <w:pPr>
        <w:rPr>
          <w:lang w:val="ru-RU"/>
        </w:rPr>
      </w:pPr>
    </w:p>
    <w:p w14:paraId="4B5BFF04" w14:textId="77A9CBD9" w:rsidR="00C12470" w:rsidRPr="00C12470" w:rsidRDefault="00CD78D7" w:rsidP="008150B5">
      <w:pPr>
        <w:jc w:val="center"/>
        <w:rPr>
          <w:lang w:val="ru-RU"/>
        </w:rPr>
        <w:sectPr w:rsidR="00C12470" w:rsidRPr="00C12470">
          <w:type w:val="continuous"/>
          <w:pgSz w:w="11900" w:h="16840"/>
          <w:pgMar w:top="298" w:right="830" w:bottom="1268" w:left="1290" w:header="720" w:footer="720" w:gutter="0"/>
          <w:cols w:space="720" w:equalWidth="0">
            <w:col w:w="9780" w:space="0"/>
          </w:cols>
          <w:docGrid w:linePitch="360"/>
        </w:sectPr>
      </w:pPr>
      <w:r w:rsidRPr="00CD78D7">
        <w:rPr>
          <w:noProof/>
          <w:lang w:val="ru-RU" w:eastAsia="ru-RU"/>
        </w:rPr>
        <w:drawing>
          <wp:inline distT="0" distB="0" distL="0" distR="0" wp14:anchorId="1C764897" wp14:editId="1C38166F">
            <wp:extent cx="6210300" cy="8546773"/>
            <wp:effectExtent l="0" t="0" r="0" b="0"/>
            <wp:docPr id="2" name="Рисунок 2" descr="C:\Users\Учитель\Desktop\скан доки\2022-09-27 0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доки\2022-09-27 001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1818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45D009D0" w14:textId="77777777"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9155A23" w14:textId="77777777" w:rsidR="001C17C7" w:rsidRPr="00C12470" w:rsidRDefault="00C1247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14:paraId="232FC7EF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B15DFC8" w14:textId="77777777" w:rsidR="001C17C7" w:rsidRPr="00C12470" w:rsidRDefault="00C12470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1136F232" w14:textId="77777777" w:rsidR="001C17C7" w:rsidRPr="00C12470" w:rsidRDefault="00C1247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3F6296E" w14:textId="77777777" w:rsidR="001C17C7" w:rsidRPr="00C12470" w:rsidRDefault="00C1247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15A01C75" w14:textId="77777777" w:rsidR="001C17C7" w:rsidRPr="00C12470" w:rsidRDefault="00C1247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A707086" w14:textId="77777777" w:rsidR="001C17C7" w:rsidRPr="00C12470" w:rsidRDefault="00C1247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06998B1E" w14:textId="77777777" w:rsidR="001C17C7" w:rsidRPr="00C12470" w:rsidRDefault="00C1247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4B7AA77C" w14:textId="77777777" w:rsidR="001C17C7" w:rsidRPr="00C12470" w:rsidRDefault="00C12470">
      <w:pPr>
        <w:autoSpaceDE w:val="0"/>
        <w:autoSpaceDN w:val="0"/>
        <w:spacing w:before="70" w:after="0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3B78129E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6F17AF" w14:textId="77777777" w:rsidR="001C17C7" w:rsidRPr="00C12470" w:rsidRDefault="001C17C7">
      <w:pPr>
        <w:autoSpaceDE w:val="0"/>
        <w:autoSpaceDN w:val="0"/>
        <w:spacing w:after="72" w:line="220" w:lineRule="exact"/>
        <w:rPr>
          <w:lang w:val="ru-RU"/>
        </w:rPr>
      </w:pPr>
    </w:p>
    <w:p w14:paraId="28EC57B6" w14:textId="77777777"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0DEDB15E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72BA2B3A" w14:textId="77777777" w:rsidR="001C17C7" w:rsidRPr="00C12470" w:rsidRDefault="00C12470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6B19463B" w14:textId="77777777" w:rsidR="001C17C7" w:rsidRPr="00C12470" w:rsidRDefault="00C1247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43A83082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C12470">
        <w:rPr>
          <w:lang w:val="ru-RU"/>
        </w:rPr>
        <w:br/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659B46F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5A6BCB8F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46D007E" w14:textId="77777777" w:rsidR="001C17C7" w:rsidRPr="00C12470" w:rsidRDefault="00C1247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14B8CFEC" w14:textId="77777777" w:rsidR="001C17C7" w:rsidRPr="00C12470" w:rsidRDefault="00C1247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110D44D0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умениями и навыками в различных видах практического</w:t>
      </w:r>
      <w:r w:rsidRPr="00C12470">
        <w:rPr>
          <w:lang w:val="ru-RU"/>
        </w:rPr>
        <w:br/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45159C41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69184865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639E4246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496173BC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3AA1DA40" w14:textId="77777777" w:rsidR="001C17C7" w:rsidRPr="00C12470" w:rsidRDefault="00C1247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6E3E92C1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190D738" w14:textId="77777777" w:rsidR="001C17C7" w:rsidRPr="00C12470" w:rsidRDefault="001C17C7">
      <w:pPr>
        <w:autoSpaceDE w:val="0"/>
        <w:autoSpaceDN w:val="0"/>
        <w:spacing w:after="72" w:line="220" w:lineRule="exact"/>
        <w:rPr>
          <w:lang w:val="ru-RU"/>
        </w:rPr>
      </w:pPr>
    </w:p>
    <w:p w14:paraId="5C9D68C4" w14:textId="77777777" w:rsidR="001C17C7" w:rsidRPr="00C12470" w:rsidRDefault="00C12470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1DC916EC" w14:textId="77777777" w:rsidR="001C17C7" w:rsidRPr="00C12470" w:rsidRDefault="00C1247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14:paraId="46812EE8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64F14595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17075407" w14:textId="77777777"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F2F3D6E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14:paraId="225450DF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17AF3F6D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1247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фраза.Поступенное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, плавное движение мелодии, скачки. Мелодический рисунок.</w:t>
      </w:r>
    </w:p>
    <w:p w14:paraId="3920E5DB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14:paraId="3E1ED14F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14:paraId="3F5099DE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14:paraId="122BAF25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лада. Семиступенные лады мажор и минор. Краска звучания.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Ступеневый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</w:t>
      </w:r>
    </w:p>
    <w:p w14:paraId="30EADB96" w14:textId="77777777" w:rsidR="001C17C7" w:rsidRPr="00C12470" w:rsidRDefault="00C1247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3CF6C55C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 Песня, танец, марш.</w:t>
      </w:r>
    </w:p>
    <w:p w14:paraId="61FE3948" w14:textId="77777777" w:rsidR="001C17C7" w:rsidRPr="00C12470" w:rsidRDefault="00C124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14:paraId="70E85758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14:paraId="1C6BC328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2A967E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15DC4C1F" w14:textId="77777777" w:rsidR="001C17C7" w:rsidRPr="00C12470" w:rsidRDefault="00C1247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14:paraId="3F610DEA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95F9CE2" w14:textId="77777777" w:rsidR="001C17C7" w:rsidRPr="00C12470" w:rsidRDefault="00C124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14:paraId="34123988" w14:textId="77777777" w:rsidR="001C17C7" w:rsidRPr="00C12470" w:rsidRDefault="00C124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14:paraId="3A35EF6C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14:paraId="422ED3FB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14:paraId="1987248B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14:paraId="7091B299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207D8A13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14:paraId="0B26C35D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69216CB2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14:paraId="4253E56B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14:paraId="27952445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86" w:bottom="7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1F9D4236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6F01CE9B" w14:textId="77777777"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3600AF8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14:paraId="06918CE9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8D77EB2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1E24210C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B148D8B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0E86F294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6A14CC96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3AF998DE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46A5897" w14:textId="77777777" w:rsidR="001C17C7" w:rsidRPr="00C12470" w:rsidRDefault="00C12470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4ED54776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72352F4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12470">
        <w:rPr>
          <w:lang w:val="ru-RU"/>
        </w:rPr>
        <w:tab/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513259B8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13A8C415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C77241B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11B10EC8" w14:textId="77777777" w:rsidR="001C17C7" w:rsidRPr="00C12470" w:rsidRDefault="00C1247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5090C282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C82C360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1F8E2506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B2F2748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4B02AF4D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410BF503" w14:textId="77777777" w:rsidR="001C17C7" w:rsidRPr="00C12470" w:rsidRDefault="00C1247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2C35E58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1C06F8D0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528408CC" w14:textId="77777777" w:rsidR="001C17C7" w:rsidRPr="00C12470" w:rsidRDefault="00C12470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2E5264A9" w14:textId="77777777" w:rsidR="001C17C7" w:rsidRPr="00C12470" w:rsidRDefault="00C12470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29EC661C" w14:textId="77777777" w:rsidR="001C17C7" w:rsidRPr="00C12470" w:rsidRDefault="00C12470">
      <w:pPr>
        <w:autoSpaceDE w:val="0"/>
        <w:autoSpaceDN w:val="0"/>
        <w:spacing w:before="70" w:after="0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D161B48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4219491" w14:textId="77777777" w:rsidR="001C17C7" w:rsidRPr="00C12470" w:rsidRDefault="00C1247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74D3873" w14:textId="77777777" w:rsidR="001C17C7" w:rsidRPr="00C12470" w:rsidRDefault="00C1247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087B48FB" w14:textId="77777777" w:rsidR="001C17C7" w:rsidRPr="00C12470" w:rsidRDefault="00C1247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7CAB774F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590CFF65" w14:textId="77777777"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p w14:paraId="62AE9C88" w14:textId="77777777" w:rsidR="001C17C7" w:rsidRPr="00C12470" w:rsidRDefault="00C1247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5FB7FB40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14:paraId="302EAB08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09641126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5EF29DF8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1CA311A8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36E91659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270B36A4" w14:textId="77777777" w:rsidR="001C17C7" w:rsidRPr="00C12470" w:rsidRDefault="00C12470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743BF10A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A9B0711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86AE985" w14:textId="77777777"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688D850E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18365FF3" w14:textId="77777777" w:rsidR="001C17C7" w:rsidRPr="00C12470" w:rsidRDefault="001C17C7">
      <w:pPr>
        <w:autoSpaceDE w:val="0"/>
        <w:autoSpaceDN w:val="0"/>
        <w:spacing w:after="64" w:line="220" w:lineRule="exact"/>
        <w:rPr>
          <w:lang w:val="ru-RU"/>
        </w:rPr>
      </w:pPr>
    </w:p>
    <w:p w14:paraId="790BBC66" w14:textId="77777777" w:rsidR="001C17C7" w:rsidRDefault="00C1247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C12470" w14:paraId="1D2AD344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78E10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1E324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3A21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0C5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Репертуар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445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15B7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6FC6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2B15B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1C17C7" w:rsidRPr="00C12470" w14:paraId="0D18011B" w14:textId="77777777" w:rsidTr="00C12470">
        <w:trPr>
          <w:trHeight w:hRule="exact" w:val="1611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E10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94CB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4067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7D699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0723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B730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слушания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26A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02C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5169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E1F0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841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6F4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2156AC" w14:paraId="2CC68690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F20B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Музыка в жизни человека</w:t>
            </w:r>
          </w:p>
        </w:tc>
      </w:tr>
      <w:tr w:rsidR="001C17C7" w:rsidRPr="002156AC" w14:paraId="1959A65D" w14:textId="77777777" w:rsidTr="00C12470">
        <w:trPr>
          <w:trHeight w:hRule="exact" w:val="29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50ED0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2CDC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3D1F5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A7C45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E3BDB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B23C3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</w:t>
            </w:r>
          </w:p>
          <w:p w14:paraId="7527DC8F" w14:textId="77777777"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«Картинки с выставки»;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Г. Гладкова, слова А. Кушнера.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картинах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5495F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Г.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Струве</w:t>
            </w:r>
            <w:proofErr w:type="spellEnd"/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C78E3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5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А.П.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Бородин“Богатырская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симфония”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658DB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B2D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«услышанных» пейзажей и/или абстрактная живопись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передача настроения цветом, точками, линиями.;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7717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5B6F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47CF0629" w14:textId="77777777" w:rsidTr="00C12470">
        <w:trPr>
          <w:trHeight w:hRule="exact" w:val="4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00CFD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EF929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7D07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E34EF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181EE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2376B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«Три чуда» Н.А. Римского-Корсакова.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4C0F0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Г.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A9DF3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 Глинка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“Руслан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Людмила” ( марш Черномора, рондо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Фарлафа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64DE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12.09.2022 16.09.2022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C8094" w14:textId="77777777"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музыки, посвящённой образам людей, сказочных персонажей. Подбор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эпитетов для описания настроения, характера музыки. Сопоставление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 с произведениями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изобразительного 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D5EC4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7D7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44744B66" w14:textId="77777777" w:rsidTr="00C12470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C3B1E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4E123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Танцы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игры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DE3A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2E20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B2AF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4A762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Чайковский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Балет«Лебединое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озеро»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(«Русский танец»),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Опера«Евгений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Онегин»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(«Полонез»)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64334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Россия"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CEB3F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Е.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Крылатов“Качели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9A30F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19.09.2022 23.09.2022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141C2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Слушание, исполнение музыки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скерцозного характера. Разучивание, исполнение танцевальных движений.</w:t>
            </w:r>
          </w:p>
          <w:p w14:paraId="7F2451A4" w14:textId="77777777"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CFA30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D5C9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1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2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50DF2CA9" w14:textId="77777777" w:rsidTr="00C12470">
        <w:trPr>
          <w:trHeight w:hRule="exact" w:val="50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D578E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4B1B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Главный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65C3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6D118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044E3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70AA" w14:textId="77777777" w:rsidR="00C12470" w:rsidRDefault="00C12470" w:rsidP="00C12470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"Широка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страна моя родная"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И.Дунаевский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"Песня о Родине"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А.Александро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spellEnd"/>
          </w:p>
          <w:p w14:paraId="4EF1E613" w14:textId="77777777" w:rsidR="001C17C7" w:rsidRPr="00C12470" w:rsidRDefault="00C12470" w:rsidP="00C12470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"Гимн России"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М.И.Глинка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"Патриотическая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песня"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44936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Россия"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95C14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"Ой, при лужку, при лужке"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E65B4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26.09.2022 30.09.2022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0565F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Гимна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Российской Федерации. Знакомство с историей создания, правилами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E6C42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C91D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5DFFD64E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1220B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C0E3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B837B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72E61A88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D5942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1C17C7" w:rsidRPr="002156AC" w14:paraId="6608E827" w14:textId="77777777" w:rsidTr="00C12470">
        <w:trPr>
          <w:trHeight w:hRule="exact" w:val="4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C04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3AC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067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8DEAF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3E44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91F48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 П. Мусоргский. </w:t>
            </w:r>
            <w:proofErr w:type="spellStart"/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Сюита«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Картинки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 выставки» (в оркестровке М. Равеля); М. Глинка.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Патриотическаяпесня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DC6F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гимн Российской Федерации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С.Михалкова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Муз. А.</w:t>
            </w:r>
          </w:p>
          <w:p w14:paraId="5722488B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Александрова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5DB8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Чайковский.</w:t>
            </w:r>
          </w:p>
          <w:p w14:paraId="6802C9FD" w14:textId="77777777"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Первый концерт для фортепиано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(1 часть), С. В. Рахманинов.</w:t>
            </w:r>
          </w:p>
          <w:p w14:paraId="4E0BDEDA" w14:textId="77777777" w:rsidR="001C17C7" w:rsidRPr="00C12470" w:rsidRDefault="00C1247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«Вокализ», Второй концерт для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(начало)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13946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03.10.2022 07.10.2022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F15E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слух, прослеживание по нотной записи мелодических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рисунков с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поступенным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плавным движением, скачками, остановками.;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932A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0A14E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7EBF108F" w14:textId="77777777" w:rsidR="001C17C7" w:rsidRPr="00C1247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14:paraId="02EB297A" w14:textId="77777777" w:rsidR="001C17C7" w:rsidRPr="00C12470" w:rsidRDefault="001C17C7">
      <w:pPr>
        <w:rPr>
          <w:lang w:val="ru-RU"/>
        </w:rPr>
        <w:sectPr w:rsidR="001C17C7" w:rsidRPr="00C12470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2A2D39D" w14:textId="77777777"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2156AC" w14:paraId="7E40850B" w14:textId="77777777" w:rsidTr="00C12470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DA8C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8F34B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5433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D4BD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A109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AE745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М.П.Мусоргский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«Рассвет на Москве-реке»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6EBF3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Савка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Гришка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6C619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М.П.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Мусоргский“Картинки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выставки” (Баба-Яга”, “Балет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невылупившихся птенцов”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A783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76C1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Исполнение простейшего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сопровождения (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бурдонный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бас,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остинато) к знакомой мелодии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клавишных или духовых инструментах;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A59B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D677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4BF0262F" w14:textId="77777777" w:rsidTr="00C12470">
        <w:trPr>
          <w:trHeight w:hRule="exact" w:val="3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CF3E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5B6F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F79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889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F06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7A94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Шопен. Вальс № 6 (ре бемоль мажор). Вальс № 7 (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 диез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минор). Вальс №10 (си минор).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B423B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14:paraId="07688955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14:paraId="506948AF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6545D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Прокофьев“Любовь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к трем апельсинам” (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581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17.10.2022 21.10.2022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32C5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строением куплетной формы. Составление наглядной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буквенной или графической схемы куплетной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C6810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10601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C12470"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</w:p>
        </w:tc>
      </w:tr>
      <w:tr w:rsidR="001C17C7" w:rsidRPr="002156AC" w14:paraId="0885B115" w14:textId="77777777" w:rsidTr="00C12470">
        <w:trPr>
          <w:trHeight w:hRule="exact" w:val="5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5C066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2F567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Тональность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D3CEC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EEA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EF427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7ACC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№ 1.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№47.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№ 48.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Полонез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мажор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8BCE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14:paraId="0453A6C4" w14:textId="77777777"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14:paraId="18314D33" w14:textId="77777777"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B6682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.А. Римский-Корсаков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Шехеразада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5FEB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49A47" w14:textId="77777777"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устойчивых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звуков. Игра «устой —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неустой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». Пение упражнений — гамм с названием нот, прослеживание по нотам. Освоение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понятия «тоника». Упражнение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допевание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неполной музыкальной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фразы до тоники «Закончи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музыкальную фразу».;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Импровизация в заданной тональности;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82D0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A4A6A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20D2B69C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2DAD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FE6B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02E08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7408758C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44002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  <w:tr w:rsidR="001C17C7" w:rsidRPr="002156AC" w14:paraId="33B7F735" w14:textId="77777777" w:rsidTr="00C12470">
        <w:trPr>
          <w:trHeight w:hRule="exact" w:val="34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2807D" w14:textId="77777777" w:rsidR="001C17C7" w:rsidRPr="00C12470" w:rsidRDefault="00C1247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7DC02" w14:textId="77777777" w:rsidR="001C17C7" w:rsidRPr="00C12470" w:rsidRDefault="00C1247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—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ECBB" w14:textId="77777777" w:rsidR="001C17C7" w:rsidRPr="00C12470" w:rsidRDefault="00C1247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977A7" w14:textId="77777777" w:rsidR="001C17C7" w:rsidRPr="00C12470" w:rsidRDefault="00C1247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4AF1" w14:textId="77777777" w:rsidR="001C17C7" w:rsidRPr="00C12470" w:rsidRDefault="00C1247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7AA09" w14:textId="77777777" w:rsidR="001C17C7" w:rsidRPr="00C12470" w:rsidRDefault="00C12470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Петр Чайковский, Николай Римский-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Карсаков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Сергей Прокофьев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F4BC" w14:textId="77777777" w:rsidR="001C17C7" w:rsidRPr="00C12470" w:rsidRDefault="00C12470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М.МатусовскогоМуз.В.Баснера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3A57E" w14:textId="77777777" w:rsidR="001C17C7" w:rsidRPr="00C12470" w:rsidRDefault="00C12470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П.И.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Чайковский“Щелкунчик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”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(марш)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09A69" w14:textId="77777777" w:rsidR="001C17C7" w:rsidRPr="00C12470" w:rsidRDefault="00C12470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05422" w14:textId="77777777" w:rsidR="001C17C7" w:rsidRPr="00C12470" w:rsidRDefault="00C1247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Сочинение ритмических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аккомпанементов (с помощью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звучащих жестов или ударных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шумовых инструментов) к пьесам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маршевого и танцевального характера;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879B6" w14:textId="77777777" w:rsidR="001C17C7" w:rsidRPr="00C12470" w:rsidRDefault="00C1247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22166" w14:textId="77777777" w:rsidR="001C17C7" w:rsidRPr="00C12470" w:rsidRDefault="004A1C00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24D4CF04" w14:textId="77777777" w:rsidTr="00C12470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38C17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20E0C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Фортепиано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1A4F9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2AA4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BBDD0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DA1BD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Прокофьев «Детская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музыка»: «Марш», «Вальс».</w:t>
            </w:r>
          </w:p>
          <w:p w14:paraId="5322ACF2" w14:textId="77777777" w:rsidR="001C17C7" w:rsidRPr="00C12470" w:rsidRDefault="00C1247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Чайковский «Детский альбом»: «Марш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деревянных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солдатиков»,«Вальс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19F38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М.МатусовскогоМуз.В.Баснера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2957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Д.Д. Шостакович Симфония № 7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“Ленинградская’ 1 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F480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C31F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пианистов.;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62FF6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AD6F2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597671F1" w14:textId="77777777" w:rsidTr="00C12470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6A2C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F42FF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14:paraId="556A0BE6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Скрипка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7598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B497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B3D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DEE5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«Мелодия» П.И.</w:t>
            </w:r>
          </w:p>
          <w:p w14:paraId="48BC3752" w14:textId="77777777"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Чайковский;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«Гроза» из цикла «Времена года» А. Вивальди;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«Каприс № 24» Н.</w:t>
            </w:r>
          </w:p>
          <w:p w14:paraId="77A330D6" w14:textId="77777777"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Паганини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5671F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14:paraId="60A1E0F5" w14:textId="77777777"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Муз. Ю.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Чичкова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008E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И.С.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Бах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Бурре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216A0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21.11.2022 25.11.2022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AE55F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«Паспорт инструмента»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исследовательская работа,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инструмента, способов игры на нём;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E40E8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E47D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1A86E2F5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DFEFF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C4B50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0B43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59F4A451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D8DC5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Духовная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</w:tbl>
    <w:p w14:paraId="1950AAE5" w14:textId="77777777" w:rsidR="001C17C7" w:rsidRDefault="001C17C7">
      <w:pPr>
        <w:autoSpaceDE w:val="0"/>
        <w:autoSpaceDN w:val="0"/>
        <w:spacing w:after="0" w:line="14" w:lineRule="exact"/>
      </w:pPr>
    </w:p>
    <w:p w14:paraId="46B8C325" w14:textId="77777777" w:rsidR="001C17C7" w:rsidRDefault="001C17C7">
      <w:pPr>
        <w:sectPr w:rsidR="001C17C7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2345DF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2156AC" w14:paraId="64AB7BF4" w14:textId="77777777" w:rsidTr="00C12470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C5747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FB6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Звучание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5C2F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2CB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117B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7F0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 «Борис Годунов» (Пролог.</w:t>
            </w:r>
          </w:p>
          <w:p w14:paraId="1D44CD79" w14:textId="77777777"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Венчание на царство.</w:t>
            </w:r>
          </w:p>
          <w:p w14:paraId="738B53D3" w14:textId="77777777"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Великий колокольный звон; Сцена смерти царя Бориса.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Погребальныйзвон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BC0AF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14:paraId="1ABBDD4E" w14:textId="77777777"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Муз. Ю.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Чичкова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5CA1C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песнопения о Сергии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Радонежском.</w:t>
            </w:r>
          </w:p>
          <w:p w14:paraId="28C766AB" w14:textId="77777777"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Утренняя молитва; П. Чайковский. «В церкви»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A8771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05.12.2022 16.12.2022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A9AF3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Двигательная импровизация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имитация движений звонаря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колокольне.;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Просмотр документального фильма о колоколах.;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05C9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5E1FD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4E25037F" w14:textId="77777777" w:rsidTr="00C12470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F1FB3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FEA9F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верующих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8B26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FD3D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E6CBE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E911B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славянские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песнопения. «Добрый тебе вечер», «Рождественское чудо»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1C213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 П. Синявского.</w:t>
            </w:r>
          </w:p>
          <w:p w14:paraId="5E0F4A1D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Рождественскаяпесенка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1401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Л.В. Бетховен Симфония № 5 2часть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1931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19.12.2022 13.01.2023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25ACB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произведениями светской музыки, в которых воплощены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молитвенные интонации, используется хоральный склад звучания.;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по мотивам прослушанных музыкальных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21075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E5C3B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4F09D7C8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0496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0EC73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BB84A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1203DF2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F8E2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1C17C7" w:rsidRPr="002156AC" w14:paraId="4BBD8617" w14:textId="77777777" w:rsidTr="00C12470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4A7F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CB5E7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B2C77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D15C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D814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545E1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Ноктюрн фа минор. Этюд№ 12 (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 минор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). Полонез (ля мажор); Этюд № 12 (до минор)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68E58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14:paraId="4BEFBC5B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14:paraId="4719C899" w14:textId="77777777"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171BE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А.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Вивальди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Времена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6FE5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16.01.2023 20.01.2023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29748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понятия «интервал». Анализ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ступеневого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состава мажорной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минорной гаммы (тон-полутон).;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27F00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ECE4E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18F7EF5A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EEA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975C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34F9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52410DB3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620B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</w:p>
        </w:tc>
      </w:tr>
      <w:tr w:rsidR="001C17C7" w:rsidRPr="002156AC" w14:paraId="7818C275" w14:textId="77777777" w:rsidTr="00C12470">
        <w:trPr>
          <w:trHeight w:hRule="exact" w:val="3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77F58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D1B5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1101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C2DE1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D466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27B8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фольклорный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ансамбль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Зоренька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58F72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14:paraId="233CB479" w14:textId="77777777"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14:paraId="6AE4584D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C73B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Й.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Гайдн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Прощальная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00321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4E60D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4B21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0F2A0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79923222" w14:textId="77777777" w:rsidTr="00C12470">
        <w:trPr>
          <w:trHeight w:hRule="exact" w:val="4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8F6A4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AE06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F7554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1445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7858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ADD51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академический русский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народный хор имени М. Е.</w:t>
            </w:r>
          </w:p>
          <w:p w14:paraId="77D952A0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Пятницкого. «Вдоль по улице широкой»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BB09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2C4D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Григ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“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Гюнт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F4C42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41FD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исполнения и звучания русских народных инструментов.;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Классификация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группы духовых, ударных, струнных.</w:t>
            </w:r>
          </w:p>
          <w:p w14:paraId="148961BA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викторина на знание тембров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D5BD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2A433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0EFF4274" w14:textId="77777777" w:rsidTr="00C12470">
        <w:trPr>
          <w:trHeight w:hRule="exact" w:val="553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A3B0F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8A044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9273F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36DDB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A5FD2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DF64" w14:textId="77777777"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«Каравай»,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Яблонька»,«Галка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», «Заинька». Игры народного календаря: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святочные игры, колядки, весенние игры (виды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весенних хороводов –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«змейка», «улитка» и др.)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F2F1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CEBCE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Дементиус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Польский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танец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F1907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D730" w14:textId="77777777"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праздничными обычаями, обрядами, бытовавшими ранее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сегодня у различных народностей Российской Федерации.; Разучивание песен, реконструкция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фрагмента обряда, участие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коллективной традиционной игре2.;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F4EBD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7DB5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71A50A5E" w14:textId="77777777" w:rsidR="001C17C7" w:rsidRPr="00C1247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14:paraId="638BBB1F" w14:textId="77777777" w:rsidR="001C17C7" w:rsidRPr="00C12470" w:rsidRDefault="001C17C7">
      <w:pPr>
        <w:rPr>
          <w:lang w:val="ru-RU"/>
        </w:rPr>
        <w:sectPr w:rsidR="001C17C7" w:rsidRPr="00C1247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2968196" w14:textId="77777777"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2156AC" w14:paraId="461A63E5" w14:textId="77777777" w:rsidTr="00C12470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60B7E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3BCDE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3DD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DDC2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3EB2E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3F32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плясовые наигрыши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«Камаринская», «Светит месяц»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А. Балакирев "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Зеиграй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моя волынка"; Н. А.</w:t>
            </w:r>
          </w:p>
          <w:p w14:paraId="620F21D3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927C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A265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–«Каравай»,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«Яблонька»,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«Галка», «Заинька».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BE692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91568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Диалог с учителем о значении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фольклористики. Чтение учебных, популярных текстов о собирателях фольклора.;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6EA43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5C605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11CF8038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72F6C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32F7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1553A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40BC642F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984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1C17C7" w:rsidRPr="002156AC" w14:paraId="1339E917" w14:textId="77777777" w:rsidTr="00C12470">
        <w:trPr>
          <w:trHeight w:hRule="exact" w:val="3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C461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A23E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0CB5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64BEE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BDC8E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8E710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Э. Григ «В пещере горного короля»,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5227B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Прощание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масленницей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8C870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Н.Костарева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сказка в форме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вариаций«Репка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E3EFC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20.02.2023 24.02.2023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342A2" w14:textId="77777777"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произведений, сочинённых в форме вариаций. Наблюдение за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развитием, изменением основной темы. Составление наглядной буквенной или графической схемы.;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Коллективная импровизация в форме вариаций;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08B5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AE904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3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4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19964E77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FD86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D67A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ED53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2156AC" w14:paraId="3E227643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DF62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8. Музыка театра и кино</w:t>
            </w:r>
          </w:p>
        </w:tc>
      </w:tr>
      <w:tr w:rsidR="001C17C7" w:rsidRPr="002156AC" w14:paraId="6F22DB19" w14:textId="77777777" w:rsidTr="004A1C00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C301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8CEF6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885C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168B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B995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561B7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пьесы из детских альбомов А. Т. Гречанинова, Г. В.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Свиридова, А. И.</w:t>
            </w:r>
          </w:p>
          <w:p w14:paraId="2382602E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Хачатуряна, «Детской музыки»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8F1E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Мамина улыбка слова и музыка: Женя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Цыбров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F4A8A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Прокофьева, фортепианные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прелюдии Д. Д.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B6568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DEF0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Видеопросмотр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музыкальной сказки.</w:t>
            </w:r>
          </w:p>
          <w:p w14:paraId="7A875B0B" w14:textId="77777777" w:rsidR="001C17C7" w:rsidRPr="00C12470" w:rsidRDefault="00C1247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Обсуждение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передающих повороты сюжета, характеры героев.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Игра-викторина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Угадайпоголосу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».;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Творческий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проект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Озвучиваем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мультфильм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CB918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5B08D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2CC93472" w14:textId="77777777" w:rsidTr="004A1C00">
        <w:trPr>
          <w:trHeight w:hRule="exact" w:val="3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C5208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3D1CD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Театр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оперы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7799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DF0E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5F7F4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5F347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</w:t>
            </w:r>
            <w:proofErr w:type="spellStart"/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 К.</w:t>
            </w:r>
          </w:p>
          <w:p w14:paraId="2AB2C802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Чиполлино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»; С.</w:t>
            </w:r>
          </w:p>
          <w:p w14:paraId="27AFB517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Прокофьев. «Золушка»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30E52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В.Лугового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926E5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Л.К.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Дакен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Кукушка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6077E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409F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знаменитыми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музыкальными театрами. Просмотр фрагментов музыкальных спектаклей с комментариями учителя.;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Танцевальная импровизация под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музыку фрагмента балета.;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D10E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9CFE4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4B1C6AD4" w14:textId="77777777" w:rsidTr="004A1C00">
        <w:trPr>
          <w:trHeight w:hRule="exact" w:val="3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DD25B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B7D6" w14:textId="77777777"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8713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C616F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D55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F214E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Прокофьев.</w:t>
            </w:r>
          </w:p>
          <w:p w14:paraId="3B7D77BE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«Симфоническая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сказка»,«Петя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волк»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775A9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В.Лугового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9B2BB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Куперен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“Маленькие ветряные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мельницы”,“Тростники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A7DB5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13.03.2023 17.03.2023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776D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героев, сцен из опер.; Просмотр фильма-оперы.;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4F04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B0BB2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3D48B4A7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259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5B1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C16F0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2D3EAADC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3EBD" w14:textId="77777777"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9.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  <w:tr w:rsidR="001C17C7" w:rsidRPr="002156AC" w14:paraId="611F1A68" w14:textId="77777777" w:rsidTr="004A1C00">
        <w:trPr>
          <w:trHeight w:hRule="exact" w:val="3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D775D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90286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C36C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FB990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8D0D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5FDFF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Мендельсон. Увертюра "Сон в летнюю ночь"; Дж. Россини. Увертюра к опере "Вильгельм Телль"; Д.</w:t>
            </w:r>
          </w:p>
          <w:p w14:paraId="445DE40C" w14:textId="77777777"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Праздничнаяувертюра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73FA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нету"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832EF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Ж.Б.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Люлли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Гавот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6D0FE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20.03.2023 31.03.2023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75C5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Рисование образов программной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C3B5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6D8FD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0144DFFA" w14:textId="77777777" w:rsidR="001C17C7" w:rsidRPr="00C1247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14:paraId="4A512547" w14:textId="77777777" w:rsidR="001C17C7" w:rsidRPr="00C12470" w:rsidRDefault="001C17C7">
      <w:pPr>
        <w:rPr>
          <w:lang w:val="ru-RU"/>
        </w:rPr>
        <w:sectPr w:rsidR="001C17C7" w:rsidRPr="00C12470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0FFC1F" w14:textId="77777777"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2156AC" w14:paraId="17059D3C" w14:textId="77777777" w:rsidTr="004A1C00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02B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CC49A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Симфоническая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F228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CAC67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E9B98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0E8E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 "Детский альбом"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F2CA2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нету"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034E4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 Марчелло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Концерт для гобоя с оркестром ре минор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FA5A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03.04.2023 07.04.2023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61B46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составом симфонического оркестра, группами инструментов.</w:t>
            </w:r>
          </w:p>
          <w:p w14:paraId="4B811855" w14:textId="77777777" w:rsidR="001C17C7" w:rsidRPr="00C12470" w:rsidRDefault="00C12470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 симфонического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оркестра.;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симфонической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Дирижирование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»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оркестром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F4ECB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E9A63" w14:textId="77777777"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0C73F85F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D56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0724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3841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62F12BAE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1792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10.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грамота</w:t>
            </w:r>
            <w:proofErr w:type="spellEnd"/>
          </w:p>
        </w:tc>
      </w:tr>
      <w:tr w:rsidR="001C17C7" w:rsidRPr="002156AC" w14:paraId="601F62C3" w14:textId="77777777" w:rsidTr="004A1C00">
        <w:trPr>
          <w:trHeight w:hRule="exact" w:val="2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5A4C6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35B8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9BFF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82C5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A803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627E8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Н. А. Римский-Корсаков ("Море", отрывок из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вступления к опере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«Садко»);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5CC45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"Три танкиста" Слова и музыка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Б.Ласкина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A3681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В.А. Моцарт Соната№ 11 Ля мажор 1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9B89F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10.04.2023 14.04.2023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C89B9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элементами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языка, специальными терминами, их обозначением в нотной записи.;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Составление музыкального словаря;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C4F82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2E4C7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09C2BA0A" w14:textId="77777777" w:rsidTr="004A1C00">
        <w:trPr>
          <w:trHeight w:hRule="exact" w:val="4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B3B9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94B9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17937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3FE22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93F4F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E9530" w14:textId="77777777"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Чайковский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(«Октябрь» («Осенняя песнь»), «Ноябрь» («На тройке»), «Декабрь» («У камелька»), «Июнь»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(«Баркарола») из цикла "Времена года")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E23F6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"Три танкиста" Слова и музыка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Б.Ласкина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65FD2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Ж.Ф. Рамо “Призыв птиц”, “Тамбурин”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D1C2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9CA7C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сказок о нотах и музыкальных ладах;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9A3B5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A141F" w14:textId="77777777"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2BAB304D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C93C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FADBB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8BBD9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0B2E5FC9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8C3D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11. 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</w:p>
        </w:tc>
      </w:tr>
      <w:tr w:rsidR="001C17C7" w:rsidRPr="002156AC" w14:paraId="446F2B06" w14:textId="77777777" w:rsidTr="004A1C00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D507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52379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—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B9E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F2180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D6A9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DCD8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Мендельсон. Увертюра "Сон в летнюю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ночь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";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Дж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Россини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4474D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М.Исаковский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2020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 к опере "Вильгельм Телль"; Д. Шостакович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«Праздничная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D4C96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FCBC5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определение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основного характера,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Подборэпитетов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иллюстраций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14:paraId="6668FDA9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жанра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825F7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5724F" w14:textId="77777777"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5F2F5E4A" w14:textId="77777777" w:rsidTr="004A1C00">
        <w:trPr>
          <w:trHeight w:hRule="exact" w:val="62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555A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1452C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Европейские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77CF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27469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8C813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031F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Марсельеза; Ф. Шуберт.</w:t>
            </w:r>
          </w:p>
          <w:p w14:paraId="275A430D" w14:textId="77777777"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«Аве Мария»; Л.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ван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Бетховен. «Лунная соната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»,«</w:t>
            </w:r>
            <w:proofErr w:type="spellStart"/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КЭлизе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»; К. Дебюсси.</w:t>
            </w:r>
          </w:p>
          <w:p w14:paraId="4CCB0D88" w14:textId="77777777"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«Лунный свет» (из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Бергамасской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сюиты»);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30302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М.Исаковский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2D15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Моцарт.</w:t>
            </w:r>
          </w:p>
          <w:p w14:paraId="4FF951CC" w14:textId="77777777"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«Турецкое рондо», Симфония № 40,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Маленькая ночная серенада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F0C7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01.05.2023 05.05.2023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8CAD3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14:paraId="1889D3E7" w14:textId="77777777" w:rsidR="001C17C7" w:rsidRPr="00C12470" w:rsidRDefault="00C1247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2F0D3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DB96C" w14:textId="77777777"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14:paraId="3741390A" w14:textId="77777777" w:rsidR="001C17C7" w:rsidRPr="004A1C0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14:paraId="5C360DA5" w14:textId="77777777" w:rsidR="001C17C7" w:rsidRPr="004A1C00" w:rsidRDefault="001C17C7">
      <w:pPr>
        <w:rPr>
          <w:lang w:val="ru-RU"/>
        </w:rPr>
        <w:sectPr w:rsidR="001C17C7" w:rsidRPr="004A1C00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B66B0E" w14:textId="77777777" w:rsidR="001C17C7" w:rsidRPr="004A1C0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2156AC" w14:paraId="27A2F3D3" w14:textId="77777777" w:rsidTr="004A1C00">
        <w:trPr>
          <w:trHeight w:hRule="exact" w:val="6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B215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D99BB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F8D6D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1570D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5805D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A462D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С. Прокофьев.</w:t>
            </w:r>
          </w:p>
          <w:p w14:paraId="2B5316BF" w14:textId="77777777" w:rsidR="001C17C7" w:rsidRPr="00C12470" w:rsidRDefault="00C1247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Симфония № 1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«Классическая» ре мажор, соч. 25, Концерт № 2 для фортепиано, балет «Ромео и Джульетта» («Улица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просыпается», «Танец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рыцарей»)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C7488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Г.Горин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F4265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 Сен-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Санс“Карнавал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животных”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1759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3986E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14:paraId="56ABB1C4" w14:textId="77777777" w:rsidR="001C17C7" w:rsidRPr="00C12470" w:rsidRDefault="00C1247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Определениежанра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F8525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3A739" w14:textId="77777777"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2156AC" w14:paraId="43113EAD" w14:textId="77777777" w:rsidTr="004A1C00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0AF62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51240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Мастерство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FE50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E0D77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763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93C5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</w:t>
            </w:r>
            <w:proofErr w:type="spellStart"/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», К.</w:t>
            </w:r>
          </w:p>
          <w:p w14:paraId="2174BA58" w14:textId="77777777"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Хачатурян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Чиполлино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8A47" w14:textId="77777777"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Г.Горин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E8423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Прокофьев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.«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Золушка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EAFD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15.05.2023 19.05.2023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6AF33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исполнителей классической музыки.</w:t>
            </w:r>
          </w:p>
          <w:p w14:paraId="528BEF59" w14:textId="77777777"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Изучение программ, афиш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консерватории, филармонии.;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0F89" w14:textId="77777777"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E252" w14:textId="77777777"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4A9F2D4E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E595A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Итогопомодулю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697C0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89A96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2156AC" w14:paraId="465C5F21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9E7BF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Модуль 12. Музыка в жизни человека</w:t>
            </w:r>
          </w:p>
        </w:tc>
      </w:tr>
      <w:tr w:rsidR="001C17C7" w:rsidRPr="002156AC" w14:paraId="7B377782" w14:textId="77777777" w:rsidTr="004A1C00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A5F89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FEFD8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132F2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C42F6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1910F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E768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В. Рахманинов. Соната для виолончели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фортепиано,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g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moll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op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85D78" w14:textId="77777777"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Г.Горин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69286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Д.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Тартини</w:t>
            </w:r>
            <w:proofErr w:type="spell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Дьявольские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трели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FCE8F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22.05.2023 26.05.2023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2068" w14:textId="77777777"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Слушание, исполнение музыкальных произведений, передающих образ непрерывного движения.;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C3B87" w14:textId="77777777"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48CBA" w14:textId="77777777"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C17C7" w:rsidRPr="00C12470" w14:paraId="69094614" w14:textId="77777777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C26C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F5704" w14:textId="77777777"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A0D9F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 w14:paraId="6DF24A32" w14:textId="77777777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26BBF" w14:textId="77777777"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493D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949B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EA47" w14:textId="77777777"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9C42" w14:textId="77777777"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153F2D" w14:textId="77777777" w:rsidR="001C17C7" w:rsidRDefault="001C17C7">
      <w:pPr>
        <w:autoSpaceDE w:val="0"/>
        <w:autoSpaceDN w:val="0"/>
        <w:spacing w:after="0" w:line="14" w:lineRule="exact"/>
      </w:pPr>
    </w:p>
    <w:p w14:paraId="6125611C" w14:textId="77777777" w:rsidR="001C17C7" w:rsidRDefault="001C17C7">
      <w:pPr>
        <w:sectPr w:rsidR="001C17C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0B5F1D" w14:textId="77777777" w:rsidR="001C17C7" w:rsidRDefault="001C17C7">
      <w:pPr>
        <w:autoSpaceDE w:val="0"/>
        <w:autoSpaceDN w:val="0"/>
        <w:spacing w:after="78" w:line="220" w:lineRule="exact"/>
      </w:pPr>
    </w:p>
    <w:p w14:paraId="394CDA9D" w14:textId="77777777" w:rsidR="001C17C7" w:rsidRDefault="00C1247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14:paraId="45D7CB7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B9545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A68E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7B4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02076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A4361" w14:textId="77777777" w:rsidR="001C17C7" w:rsidRDefault="00C12470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C17C7" w14:paraId="521A2F9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4503" w14:textId="77777777" w:rsidR="001C17C7" w:rsidRDefault="001C17C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4116" w14:textId="77777777" w:rsidR="001C17C7" w:rsidRDefault="001C17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96E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D9D7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1DB8F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B73E" w14:textId="77777777" w:rsidR="001C17C7" w:rsidRDefault="001C17C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AB80" w14:textId="77777777" w:rsidR="001C17C7" w:rsidRDefault="001C17C7"/>
        </w:tc>
      </w:tr>
      <w:tr w:rsidR="001C17C7" w14:paraId="4FD8A7E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0380D" w14:textId="77777777" w:rsidR="001C17C7" w:rsidRDefault="001C17C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2B29" w14:textId="77777777" w:rsidR="001C17C7" w:rsidRDefault="001C17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B6E9A" w14:textId="77777777" w:rsidR="001C17C7" w:rsidRDefault="001C17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EF851" w14:textId="77777777" w:rsidR="001C17C7" w:rsidRDefault="001C17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90443" w14:textId="77777777" w:rsidR="001C17C7" w:rsidRDefault="001C17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20BC" w14:textId="77777777" w:rsidR="001C17C7" w:rsidRDefault="001C17C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58E17" w14:textId="77777777" w:rsidR="001C17C7" w:rsidRDefault="001C17C7"/>
        </w:tc>
      </w:tr>
      <w:tr w:rsidR="001C17C7" w14:paraId="17CFA151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E0E7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4132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пейзажи.</w:t>
            </w:r>
          </w:p>
          <w:p w14:paraId="176AF8D4" w14:textId="77777777" w:rsidR="001C17C7" w:rsidRPr="00C12470" w:rsidRDefault="00C1247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14:paraId="7DD89270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«Картинки с выставки»; Музыка Г. Гладкова, слова А. Кушнера.</w:t>
            </w:r>
          </w:p>
          <w:p w14:paraId="7876C014" w14:textId="77777777" w:rsidR="001C17C7" w:rsidRDefault="00C124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C6F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4A368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DB71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656FB" w14:textId="6F4242D1" w:rsidR="001C17C7" w:rsidRPr="002156AC" w:rsidRDefault="002156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07.09.2022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3C2A9" w14:textId="4B809856" w:rsidR="001C17C7" w:rsidRDefault="001C17C7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1C17C7" w14:paraId="7FF466F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64B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F799F" w14:textId="77777777" w:rsidR="001C17C7" w:rsidRDefault="00C1247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живописныепортреты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9FC1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28488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331F1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FD0E6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E0C8D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5986A8E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E372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4934" w14:textId="77777777"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(Д). Единство музыки и танца.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14:paraId="65A323A9" w14:textId="77777777"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 Балет «Лебединое озеро» («Русский танец»), 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Опера«Евгений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Онегин» («Полонез»)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BE71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CDE8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C3D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F788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09F93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3B6E4D55" w14:textId="777777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9E82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CECC5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(Ж). Главный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символ России.</w:t>
            </w:r>
          </w:p>
          <w:p w14:paraId="59B44D62" w14:textId="77777777" w:rsidR="001C17C7" w:rsidRPr="00C12470" w:rsidRDefault="00C12470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гимн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 (слова С. В. Михалкова, музыка А. В.; М.</w:t>
            </w:r>
          </w:p>
          <w:p w14:paraId="75098057" w14:textId="77777777" w:rsidR="001C17C7" w:rsidRDefault="00C12470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Глинка. «Патриотическая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песня»; Музыка Г. Струве, слова Н. Соловьёвой.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D7E5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4CFCF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509E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896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C02A5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199841B" w14:textId="77777777" w:rsidR="001C17C7" w:rsidRDefault="001C17C7">
      <w:pPr>
        <w:autoSpaceDE w:val="0"/>
        <w:autoSpaceDN w:val="0"/>
        <w:spacing w:after="0" w:line="14" w:lineRule="exact"/>
      </w:pPr>
    </w:p>
    <w:p w14:paraId="496DCB90" w14:textId="77777777" w:rsidR="001C17C7" w:rsidRDefault="001C17C7">
      <w:pPr>
        <w:sectPr w:rsidR="001C17C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271F4B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14:paraId="703B8E95" w14:textId="7777777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83AC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345B9" w14:textId="77777777" w:rsidR="001C17C7" w:rsidRPr="00C12470" w:rsidRDefault="00C1247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(И). Мелодия. Творчество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российских композиторов-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мелодистов.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М. П. Мусоргский. Сюита «Картинки с выставки» (в оркестровке М.</w:t>
            </w:r>
          </w:p>
          <w:p w14:paraId="7F369FD9" w14:textId="77777777"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Равеля); М. Глинка.</w:t>
            </w:r>
          </w:p>
          <w:p w14:paraId="6D9F3945" w14:textId="77777777" w:rsidR="001C17C7" w:rsidRPr="00C12470" w:rsidRDefault="00C12470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«Патриотическая песня»; П. И. Чайковский. Первый концерт для фортепиано с оркестром (1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часть), С. В. Рахманинов.</w:t>
            </w:r>
          </w:p>
          <w:p w14:paraId="10650C92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0044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1A77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0BA6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2C3B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ADFE1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38C2163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9CDC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61F9" w14:textId="77777777" w:rsidR="001C17C7" w:rsidRDefault="00C1247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(К, 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Элементымузыкальнойформы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37202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9ADC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CE9F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4CF3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9EF66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19A2DE2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0C4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5B54B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(С). Тональность.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Гамма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8CC3F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06A1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3196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323F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A65B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751E3D28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69F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BF75C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(Г, Е). Многообразие красок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 и скрипки.</w:t>
            </w:r>
          </w:p>
          <w:p w14:paraId="580D6634" w14:textId="77777777" w:rsidR="001C17C7" w:rsidRPr="00C12470" w:rsidRDefault="00C124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Л. Бетховен, Соната №4; П. И. Чайковский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"Воспоминание о дорогом месте"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6B44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DEE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A06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6582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7211D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1736C7E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2FC1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DBB49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(А). Красота колокольного звона.</w:t>
            </w:r>
          </w:p>
          <w:p w14:paraId="1FC68D87" w14:textId="77777777" w:rsidR="001C17C7" w:rsidRDefault="00C1247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03BC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10813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F73C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7FF2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3AE9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0C50EBA8" w14:textId="7777777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E9DF0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DD78D" w14:textId="77777777"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(А). 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14:paraId="36E3347C" w14:textId="77777777"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«Борис Годунов» (Пролог.</w:t>
            </w:r>
          </w:p>
          <w:p w14:paraId="4561410E" w14:textId="77777777" w:rsidR="001C17C7" w:rsidRDefault="00C12470">
            <w:pPr>
              <w:autoSpaceDE w:val="0"/>
              <w:autoSpaceDN w:val="0"/>
              <w:spacing w:before="70" w:after="0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Венчание на царство. Великий колокольный звон; Сцена смерти царя Бориса.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Погребальный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7EE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6C62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A1C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1533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C316D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76D4355" w14:textId="77777777" w:rsidR="001C17C7" w:rsidRDefault="001C17C7">
      <w:pPr>
        <w:autoSpaceDE w:val="0"/>
        <w:autoSpaceDN w:val="0"/>
        <w:spacing w:after="0" w:line="14" w:lineRule="exact"/>
      </w:pPr>
    </w:p>
    <w:p w14:paraId="55BCC94D" w14:textId="77777777" w:rsidR="001C17C7" w:rsidRDefault="001C17C7">
      <w:pPr>
        <w:sectPr w:rsidR="001C17C7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6837C5E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14:paraId="1E8B7A53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037B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D5DA6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Образы духовной музыки.</w:t>
            </w:r>
          </w:p>
          <w:p w14:paraId="60DE8C95" w14:textId="77777777" w:rsidR="001C17C7" w:rsidRDefault="00C12470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423D1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EF42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92CE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B436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7879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7D82C4E2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076C0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9139" w14:textId="77777777"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(Б). Рождественские песнопения и колядки.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Слова и музыка П. Синявского.</w:t>
            </w:r>
          </w:p>
          <w:p w14:paraId="7A27F9A4" w14:textId="77777777" w:rsidR="001C17C7" w:rsidRPr="00C12470" w:rsidRDefault="00C1247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«Рождественская песенка»;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славянские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песнопения. «Добрый тебе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вечер», «Рождественское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102C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BCC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E28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012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DF4BD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7491826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80438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6A465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Понятие музыкального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интервала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D9E8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0AE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6C93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E42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B57BC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608FDD4B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5026A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512F" w14:textId="77777777"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Мажорное и минорное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звучание.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14:paraId="0E894627" w14:textId="77777777"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Шопен. Вальс № 6 (ре бемоль мажор). Вальс № 7 (до диез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минор). Вальс № 10 (си минор).</w:t>
            </w:r>
          </w:p>
          <w:p w14:paraId="435503FC" w14:textId="77777777"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1. Мазурка № 47.</w:t>
            </w:r>
          </w:p>
          <w:p w14:paraId="2F86AEC5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48. Полонез (ля мажор). Ноктюрн фа минор.</w:t>
            </w:r>
          </w:p>
          <w:p w14:paraId="5CEB7556" w14:textId="77777777" w:rsidR="001C17C7" w:rsidRPr="00C12470" w:rsidRDefault="00C1247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Этюд № 12 (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 минор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 Полонез (ля мажор); Этюд № 12 (до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13FC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99A53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24FD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0EA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5CA54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1ADA94E1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96BDA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B495B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(Т). Диссонанс и консонанс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A2CF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7C0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6F5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1ED7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FC30D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4E8E3655" w14:textId="77777777" w:rsidR="001C17C7" w:rsidRDefault="001C17C7">
      <w:pPr>
        <w:autoSpaceDE w:val="0"/>
        <w:autoSpaceDN w:val="0"/>
        <w:spacing w:after="0" w:line="14" w:lineRule="exact"/>
      </w:pPr>
    </w:p>
    <w:p w14:paraId="40C7365E" w14:textId="77777777" w:rsidR="001C17C7" w:rsidRDefault="001C17C7">
      <w:pPr>
        <w:sectPr w:rsidR="001C17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7D85AC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:rsidRPr="00D475D1" w14:paraId="159BEC2C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DE2F0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7E7A8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14:paraId="6DFEE308" w14:textId="77777777" w:rsidR="001C17C7" w:rsidRDefault="00C12470">
            <w:pPr>
              <w:autoSpaceDE w:val="0"/>
              <w:autoSpaceDN w:val="0"/>
              <w:spacing w:before="70" w:after="0" w:line="283" w:lineRule="auto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детский фольклорный ансамбль «Зоренька»,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академический русский народный хор имени М. Е. Пятницкого.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Вдольпоулицеширокой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8A34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D319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24C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1EBD8" w14:textId="33BB251B" w:rsidR="001C17C7" w:rsidRPr="00D475D1" w:rsidRDefault="00D475D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75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C12470" w:rsidRPr="00D475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1A4CB" w14:textId="77777777" w:rsidR="001C17C7" w:rsidRPr="00D475D1" w:rsidRDefault="00C1247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475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C17C7" w14:paraId="6C34942E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0012B" w14:textId="77777777" w:rsidR="001C17C7" w:rsidRPr="00D475D1" w:rsidRDefault="00C1247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D475D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99666" w14:textId="77777777" w:rsidR="001C17C7" w:rsidRPr="00C12470" w:rsidRDefault="00C1247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(В). Мотив, напев,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наигрыш.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плясовые наигрыши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«Камаринская», «Светит месяц»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BC7B6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93FF2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14E8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A1212" w14:textId="1833CD1E" w:rsidR="001C17C7" w:rsidRDefault="00D475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43E3D" w14:textId="77777777" w:rsidR="001C17C7" w:rsidRDefault="00C1247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23FD131A" w14:textId="7777777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5A9BD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8969" w14:textId="77777777" w:rsidR="001C17C7" w:rsidRPr="00C12470" w:rsidRDefault="00C124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(Е). Народная песня: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песня-игра, песня-диалог, песня-хоровод.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игры с музыкальным сопровождением – «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Каравай»,«Яблонька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«Галка», «Заинька».</w:t>
            </w:r>
          </w:p>
          <w:p w14:paraId="0EBD3B24" w14:textId="77777777"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народного календаря: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святочные игры, колядки,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игры (виды весенних хороводов – «змейка», «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улитка»и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29E3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B3D33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7BC58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16EAF" w14:textId="29CD092D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0CF0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366C93E1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2A3F6" w14:textId="77777777" w:rsidR="001C17C7" w:rsidRDefault="00C1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8F434" w14:textId="77777777" w:rsidR="001C17C7" w:rsidRPr="00C12470" w:rsidRDefault="00C124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(И). Народные мелодии в обработке композиторов.</w:t>
            </w:r>
          </w:p>
          <w:p w14:paraId="50ED2E94" w14:textId="77777777"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М. А. Балакирев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Зеиграй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моя волынка"; Н. А.</w:t>
            </w:r>
          </w:p>
          <w:p w14:paraId="3620CCBE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B5ADC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687E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A5097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267C8" w14:textId="6E157FE9" w:rsidR="001C17C7" w:rsidRDefault="00D475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4339A" w14:textId="77777777" w:rsidR="001C17C7" w:rsidRDefault="00C1247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20E42C4E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1FF05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4C50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(Х). Знакомство с вариациями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8FA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A801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F0522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4A9DD" w14:textId="0A1195B3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6C30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C846F05" w14:textId="77777777" w:rsidR="001C17C7" w:rsidRDefault="001C17C7">
      <w:pPr>
        <w:autoSpaceDE w:val="0"/>
        <w:autoSpaceDN w:val="0"/>
        <w:spacing w:after="0" w:line="14" w:lineRule="exact"/>
      </w:pPr>
    </w:p>
    <w:p w14:paraId="2FA405FC" w14:textId="77777777" w:rsidR="001C17C7" w:rsidRDefault="001C17C7">
      <w:pPr>
        <w:sectPr w:rsidR="001C17C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864F11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14:paraId="0E7F35E1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13B2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46950" w14:textId="77777777"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А). Музыкальные темы 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действующие лица в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спектакле.</w:t>
            </w:r>
          </w:p>
          <w:p w14:paraId="6608C6C6" w14:textId="77777777"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пьесы из детских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альбомов А. Т. Гречанинова, Г. В. Свиридова, А. И. 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Хачатуряна,«Детской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музыки» С.С.</w:t>
            </w:r>
          </w:p>
          <w:p w14:paraId="79BE9A47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Прокофьева, фортепианные прелюдии Д. Д. Шостаковича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9BC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17F5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6EA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8132" w14:textId="4C89D61A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244C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03ACE947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AA0B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4668" w14:textId="77777777"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Б). Балет в музыкальном театре. Музыкальные произведения по выбору: П. И. Чайковский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«Щелкунчик», К. Хачатурян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Чиполлино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 С. Прокофьев.</w:t>
            </w:r>
          </w:p>
          <w:p w14:paraId="61D3D886" w14:textId="77777777" w:rsidR="001C17C7" w:rsidRDefault="00C124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6773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D126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79E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E016A" w14:textId="5DB91EED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1F91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0C036270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DF5FA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23F9A" w14:textId="77777777"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«Музыка театра и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кино»(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Г). Симфонический оркестр в музыкальном театре. Тембры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инструментов.</w:t>
            </w:r>
          </w:p>
          <w:p w14:paraId="505ED13C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С. Прокофьев.</w:t>
            </w:r>
          </w:p>
          <w:p w14:paraId="608DBFEA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«Симфоническая сказка», «Петя и волк»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85B0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938BF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2AE02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A6C8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23CCE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09D97126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40D9E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B69AC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И). Роль и значение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программной музыки.</w:t>
            </w:r>
          </w:p>
          <w:p w14:paraId="6541CE50" w14:textId="77777777" w:rsidR="001C17C7" w:rsidRPr="00C12470" w:rsidRDefault="00C1247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Ф. Мендельсон.</w:t>
            </w:r>
          </w:p>
          <w:p w14:paraId="2894C34F" w14:textId="77777777" w:rsidR="001C17C7" w:rsidRPr="00C12470" w:rsidRDefault="00C1247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Увертюра "Сон в летнюю ночь"; Дж. Россини. Увертюра к опере "Вильгельм Телль"; Д.</w:t>
            </w:r>
          </w:p>
          <w:p w14:paraId="6E1564EB" w14:textId="77777777" w:rsidR="001C17C7" w:rsidRDefault="00C12470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Шостакович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Праздничнаяувертюра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D868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FC0B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1F39F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BD009" w14:textId="6D910CD8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8C8BB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630D63E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66FA8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6A5B" w14:textId="77777777"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И). Образы программной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 Чайковский "Детский альбом"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AF54F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19FC8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B8B74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1CC24" w14:textId="1BC64D8B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433D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3BECFF1" w14:textId="77777777" w:rsidR="001C17C7" w:rsidRDefault="001C17C7">
      <w:pPr>
        <w:autoSpaceDE w:val="0"/>
        <w:autoSpaceDN w:val="0"/>
        <w:spacing w:after="0" w:line="14" w:lineRule="exact"/>
      </w:pPr>
    </w:p>
    <w:p w14:paraId="1A3C126A" w14:textId="77777777" w:rsidR="001C17C7" w:rsidRDefault="001C17C7">
      <w:pPr>
        <w:sectPr w:rsidR="001C17C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9B3963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14:paraId="4536CF7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4C61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FEEAB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«Классическая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К). Состав симфонического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3F042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50186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3A9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C5C37" w14:textId="029588FD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2156AC">
              <w:rPr>
                <w:rFonts w:ascii="Times New Roman" w:eastAsia="Times New Roman" w:hAnsi="Times New Roman"/>
                <w:color w:val="000000"/>
                <w:sz w:val="24"/>
              </w:rPr>
              <w:t>.04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8E03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3D6CE8A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137C1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4E42C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(Ж). Знакомство с элементами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2258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69911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DFA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36955" w14:textId="407CBB9E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9CEC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573BB2DC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6C748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7E2DB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(М). Мелодия и лад.</w:t>
            </w:r>
          </w:p>
          <w:p w14:paraId="7186D342" w14:textId="77777777" w:rsidR="001C17C7" w:rsidRPr="00C12470" w:rsidRDefault="00C12470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</w:t>
            </w:r>
            <w:proofErr w:type="spellStart"/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выбору:Н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 Римский-Корсаков ("Море", отрывок из вступления к опере «Садко»); П. И.</w:t>
            </w:r>
          </w:p>
          <w:p w14:paraId="5C6373CD" w14:textId="77777777"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 («Октябрь»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(«Осенняя песнь»), «Ноябрь»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(«На тройке»), «Декабрь» («У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камелька»), «Июнь»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(«Баркарола») из цикла "Времена года")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E5DC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19BF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8E4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40612" w14:textId="5F2D40B8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B6EE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00D0A2C0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97911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63E2B" w14:textId="77777777"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(М). Европейские композиторы-классики.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Марсельеза; Ф. Шуберт. «Аве Мария»; Л. 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</w:t>
            </w:r>
          </w:p>
          <w:p w14:paraId="5B7BCBEA" w14:textId="77777777"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«Лунная соната», «К </w:t>
            </w: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 К.</w:t>
            </w:r>
          </w:p>
          <w:p w14:paraId="374AB71C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Дебюсси. «Лунный свет» (</w:t>
            </w:r>
            <w:proofErr w:type="spellStart"/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из«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Бергамасской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сюиты»); А.</w:t>
            </w:r>
          </w:p>
          <w:p w14:paraId="485F849D" w14:textId="77777777"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Моцарт. «Турецкое рондо», Симфония № 40, Маленькая ночная серенада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53E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288B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302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D156" w14:textId="0450E4BD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3C9C6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26ACDF39" w14:textId="7777777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04FED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72F6F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Музыкальный мир С. С.</w:t>
            </w:r>
          </w:p>
          <w:p w14:paraId="70B38FAF" w14:textId="77777777"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Прокофьева.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С. С.</w:t>
            </w:r>
          </w:p>
          <w:p w14:paraId="339C2F07" w14:textId="77777777"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Прокофьев. Симфония № 1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«Классическая» ре мажор, соч. 25, Концерт № 2 для фортепиано, балет «Ромео и Джульетта»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(«Улица просыпается», «Танец рыцарей»)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DC2A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E8B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26375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7B70" w14:textId="16093C96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23BCC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0FC4694" w14:textId="77777777" w:rsidR="001C17C7" w:rsidRDefault="001C17C7">
      <w:pPr>
        <w:autoSpaceDE w:val="0"/>
        <w:autoSpaceDN w:val="0"/>
        <w:spacing w:after="0" w:line="14" w:lineRule="exact"/>
      </w:pPr>
    </w:p>
    <w:p w14:paraId="792C706E" w14:textId="77777777" w:rsidR="001C17C7" w:rsidRDefault="001C17C7">
      <w:pPr>
        <w:sectPr w:rsidR="001C17C7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E235E8" w14:textId="77777777"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 w14:paraId="6F5BE0FC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C831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EE182" w14:textId="77777777"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«Певцы родной природы». Музыкальные произведения по выбору: Н. А. Римский-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Корсаков. “Океан-море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синее”(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оперы «Садко»); П. И.</w:t>
            </w:r>
          </w:p>
          <w:p w14:paraId="1EBE0CAC" w14:textId="77777777" w:rsidR="001C17C7" w:rsidRDefault="00C12470">
            <w:pPr>
              <w:autoSpaceDE w:val="0"/>
              <w:autoSpaceDN w:val="0"/>
              <w:spacing w:before="70" w:after="0" w:line="271" w:lineRule="auto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«Песнь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жаворонка»(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цикла «Времена года»); Й. Гайдн.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103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F128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811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D4F6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C32E1" w14:textId="2331A079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C35F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152D514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31CB5" w14:textId="77777777" w:rsidR="001C17C7" w:rsidRDefault="00C1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11AA7" w14:textId="77777777" w:rsidR="001C17C7" w:rsidRPr="00C12470" w:rsidRDefault="00C124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(Н). 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85CC7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BE52D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F9F6" w14:textId="77777777"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95411" w14:textId="09FF08E0" w:rsidR="001C17C7" w:rsidRDefault="00D475D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FA33" w14:textId="77777777" w:rsidR="001C17C7" w:rsidRDefault="00C1247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63F51F5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37646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D035D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(Н). Интерпретации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классических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6FFDE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2D5DD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386F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2339" w14:textId="0CE9A121" w:rsidR="001C17C7" w:rsidRDefault="00D475D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A2BF5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574163C5" w14:textId="77777777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DF97" w14:textId="77777777"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E9585" w14:textId="77777777"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(З). Музыкальные образы в разных жанрах.</w:t>
            </w:r>
          </w:p>
          <w:p w14:paraId="10CAFE37" w14:textId="77777777" w:rsidR="001C17C7" w:rsidRPr="00C12470" w:rsidRDefault="00C124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И. Бах. Мал</w:t>
            </w:r>
            <w:bookmarkStart w:id="0" w:name="_GoBack"/>
            <w:bookmarkEnd w:id="0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енькая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прелюдия для органа соль минор (обр. для ф-но Д.Б.</w:t>
            </w:r>
          </w:p>
          <w:p w14:paraId="568730DD" w14:textId="77777777" w:rsidR="001C17C7" w:rsidRPr="00C12470" w:rsidRDefault="00C124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proofErr w:type="spell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). Итальянский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концерт. Прелюдия № 8 ми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 («12 маленьких прелюдий для начинающих»); С. В.</w:t>
            </w:r>
          </w:p>
          <w:p w14:paraId="1B6A608F" w14:textId="77777777"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Рахманинов. Соната для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виолончели и фортепиано,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moll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op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125C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270B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E9FC0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3388E" w14:textId="73004431" w:rsidR="001C17C7" w:rsidRDefault="002156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C12470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D7514" w14:textId="77777777"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C17C7" w14:paraId="6257953D" w14:textId="7777777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D5ECD" w14:textId="77777777"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A96F7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E8049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C5958" w14:textId="77777777"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633B" w14:textId="77777777" w:rsidR="001C17C7" w:rsidRDefault="001C17C7"/>
        </w:tc>
      </w:tr>
    </w:tbl>
    <w:p w14:paraId="550537F3" w14:textId="77777777" w:rsidR="001C17C7" w:rsidRDefault="001C17C7">
      <w:pPr>
        <w:autoSpaceDE w:val="0"/>
        <w:autoSpaceDN w:val="0"/>
        <w:spacing w:after="0" w:line="14" w:lineRule="exact"/>
      </w:pPr>
    </w:p>
    <w:p w14:paraId="4440499B" w14:textId="77777777" w:rsidR="001C17C7" w:rsidRDefault="001C17C7">
      <w:pPr>
        <w:sectPr w:rsidR="001C17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54A176" w14:textId="77777777" w:rsidR="001C17C7" w:rsidRDefault="001C17C7">
      <w:pPr>
        <w:autoSpaceDE w:val="0"/>
        <w:autoSpaceDN w:val="0"/>
        <w:spacing w:after="78" w:line="220" w:lineRule="exact"/>
      </w:pPr>
    </w:p>
    <w:p w14:paraId="56C32A1F" w14:textId="77777777" w:rsidR="001C17C7" w:rsidRDefault="00C1247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833C3A7" w14:textId="77777777" w:rsidR="001C17C7" w:rsidRDefault="00C1247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4E58FB9" w14:textId="77777777" w:rsidR="001C17C7" w:rsidRPr="00C12470" w:rsidRDefault="00C1247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2 класс /Критская Е.Д., Сергеева Г.П., </w:t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DB02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C12470">
        <w:rPr>
          <w:lang w:val="ru-RU"/>
        </w:rPr>
        <w:br/>
      </w:r>
    </w:p>
    <w:p w14:paraId="45C76C92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E9CF801" w14:textId="77777777" w:rsidR="001C17C7" w:rsidRPr="00C12470" w:rsidRDefault="00C12470">
      <w:pPr>
        <w:autoSpaceDE w:val="0"/>
        <w:autoSpaceDN w:val="0"/>
        <w:spacing w:before="166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1. Программа начального общего образования по музыке.</w:t>
      </w:r>
    </w:p>
    <w:p w14:paraId="36E30579" w14:textId="77777777"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14:paraId="3E55B4E5" w14:textId="77777777" w:rsidR="001C17C7" w:rsidRPr="00C12470" w:rsidRDefault="00C12470">
      <w:pPr>
        <w:autoSpaceDE w:val="0"/>
        <w:autoSpaceDN w:val="0"/>
        <w:spacing w:before="72" w:after="0" w:line="262" w:lineRule="auto"/>
        <w:ind w:right="302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14:paraId="79098908" w14:textId="77777777"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14:paraId="7DDB01EC" w14:textId="77777777"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5E5AB0D" w14:textId="77777777" w:rsidR="001C17C7" w:rsidRPr="00C12470" w:rsidRDefault="00C12470">
      <w:pPr>
        <w:autoSpaceDE w:val="0"/>
        <w:autoSpaceDN w:val="0"/>
        <w:spacing w:before="166" w:after="0"/>
        <w:ind w:right="432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hyperlink r:id="rId69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https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resh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C12470">
        <w:rPr>
          <w:lang w:val="ru-RU"/>
        </w:rPr>
        <w:br/>
      </w:r>
      <w:proofErr w:type="spell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="002156AC">
        <w:fldChar w:fldCharType="begin"/>
      </w:r>
      <w:r w:rsidR="002156AC" w:rsidRPr="002156AC">
        <w:rPr>
          <w:lang w:val="ru-RU"/>
        </w:rPr>
        <w:instrText xml:space="preserve"> </w:instrText>
      </w:r>
      <w:r w:rsidR="002156AC">
        <w:instrText>HYPERLINK</w:instrText>
      </w:r>
      <w:r w:rsidR="002156AC" w:rsidRPr="002156AC">
        <w:rPr>
          <w:lang w:val="ru-RU"/>
        </w:rPr>
        <w:instrText xml:space="preserve"> "</w:instrText>
      </w:r>
      <w:r w:rsidR="002156AC">
        <w:instrText>https</w:instrText>
      </w:r>
      <w:r w:rsidR="002156AC" w:rsidRPr="002156AC">
        <w:rPr>
          <w:lang w:val="ru-RU"/>
        </w:rPr>
        <w:instrText>://</w:instrText>
      </w:r>
      <w:r w:rsidR="002156AC">
        <w:instrText>infourok</w:instrText>
      </w:r>
      <w:r w:rsidR="002156AC" w:rsidRPr="002156AC">
        <w:rPr>
          <w:lang w:val="ru-RU"/>
        </w:rPr>
        <w:instrText>.</w:instrText>
      </w:r>
      <w:r w:rsidR="002156AC">
        <w:instrText>ru</w:instrText>
      </w:r>
      <w:r w:rsidR="002156AC" w:rsidRPr="002156AC">
        <w:rPr>
          <w:lang w:val="ru-RU"/>
        </w:rPr>
        <w:instrText xml:space="preserve">/" </w:instrText>
      </w:r>
      <w:r w:rsidR="002156AC">
        <w:fldChar w:fldCharType="separate"/>
      </w:r>
      <w:r w:rsidR="004A1C00" w:rsidRPr="0088335A">
        <w:rPr>
          <w:rStyle w:val="aff8"/>
          <w:rFonts w:ascii="Times New Roman" w:eastAsia="Times New Roman" w:hAnsi="Times New Roman"/>
          <w:sz w:val="24"/>
        </w:rPr>
        <w:t>https</w:t>
      </w:r>
      <w:r w:rsidR="004A1C00" w:rsidRPr="0088335A">
        <w:rPr>
          <w:rStyle w:val="aff8"/>
          <w:rFonts w:ascii="Times New Roman" w:eastAsia="Times New Roman" w:hAnsi="Times New Roman"/>
          <w:sz w:val="24"/>
          <w:lang w:val="ru-RU"/>
        </w:rPr>
        <w:t>://</w:t>
      </w:r>
      <w:r w:rsidR="004A1C00" w:rsidRPr="0088335A">
        <w:rPr>
          <w:rStyle w:val="aff8"/>
          <w:rFonts w:ascii="Times New Roman" w:eastAsia="Times New Roman" w:hAnsi="Times New Roman"/>
          <w:sz w:val="24"/>
        </w:rPr>
        <w:t>infourok</w:t>
      </w:r>
      <w:r w:rsidR="004A1C00" w:rsidRPr="0088335A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r w:rsidR="004A1C00" w:rsidRPr="0088335A">
        <w:rPr>
          <w:rStyle w:val="aff8"/>
          <w:rFonts w:ascii="Times New Roman" w:eastAsia="Times New Roman" w:hAnsi="Times New Roman"/>
          <w:sz w:val="24"/>
        </w:rPr>
        <w:t>ru</w:t>
      </w:r>
      <w:r w:rsidR="004A1C00" w:rsidRPr="0088335A">
        <w:rPr>
          <w:rStyle w:val="aff8"/>
          <w:rFonts w:ascii="Times New Roman" w:eastAsia="Times New Roman" w:hAnsi="Times New Roman"/>
          <w:sz w:val="24"/>
          <w:lang w:val="ru-RU"/>
        </w:rPr>
        <w:t>/</w:t>
      </w:r>
      <w:r w:rsidR="002156AC">
        <w:rPr>
          <w:rStyle w:val="aff8"/>
          <w:rFonts w:ascii="Times New Roman" w:eastAsia="Times New Roman" w:hAnsi="Times New Roman"/>
          <w:sz w:val="24"/>
          <w:lang w:val="ru-RU"/>
        </w:rPr>
        <w:fldChar w:fldCharType="end"/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hyperlink r:id="rId70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cross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rubr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544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3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7-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1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4-5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76-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453-552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31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d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9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164</w:t>
        </w:r>
      </w:hyperlink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. Российский общеобразовательный портал - </w:t>
      </w:r>
      <w:hyperlink r:id="rId71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music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6DFF659" w14:textId="77777777"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hyperlink r:id="rId72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viki</w:t>
        </w:r>
        <w:proofErr w:type="spellEnd"/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rdf</w:t>
        </w:r>
        <w:proofErr w:type="spellEnd"/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14:paraId="38FAB25D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996132" w14:textId="77777777"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14:paraId="0B32729D" w14:textId="77777777"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963B466" w14:textId="77777777" w:rsidR="001C17C7" w:rsidRPr="00C12470" w:rsidRDefault="00C12470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инструментах.</w:t>
      </w:r>
    </w:p>
    <w:p w14:paraId="710C6BD8" w14:textId="77777777"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</w:t>
      </w:r>
    </w:p>
    <w:p w14:paraId="04921F8E" w14:textId="77777777" w:rsidR="001C17C7" w:rsidRPr="00C12470" w:rsidRDefault="00C1247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14:paraId="74D13538" w14:textId="77777777"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14:paraId="18F38CBF" w14:textId="77777777"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6B4856" w14:textId="77777777" w:rsidR="00C12470" w:rsidRPr="00C12470" w:rsidRDefault="00C12470">
      <w:pPr>
        <w:rPr>
          <w:lang w:val="ru-RU"/>
        </w:rPr>
      </w:pPr>
    </w:p>
    <w:sectPr w:rsidR="00C12470" w:rsidRPr="00C124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72D9"/>
    <w:rsid w:val="0015074B"/>
    <w:rsid w:val="001C17C7"/>
    <w:rsid w:val="002156AC"/>
    <w:rsid w:val="0029639D"/>
    <w:rsid w:val="00326F90"/>
    <w:rsid w:val="004A1C00"/>
    <w:rsid w:val="005569F7"/>
    <w:rsid w:val="006B5CE9"/>
    <w:rsid w:val="007512A3"/>
    <w:rsid w:val="008150B5"/>
    <w:rsid w:val="00936C54"/>
    <w:rsid w:val="00A65FC7"/>
    <w:rsid w:val="00AA1D8D"/>
    <w:rsid w:val="00B47730"/>
    <w:rsid w:val="00C12470"/>
    <w:rsid w:val="00CB0664"/>
    <w:rsid w:val="00CD78D7"/>
    <w:rsid w:val="00D475D1"/>
    <w:rsid w:val="00DB0257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D2437"/>
  <w15:docId w15:val="{43DC9CF3-45F9-4A2C-99E0-0492EAE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A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://collection.cross-edu.ru/catalog/rubr/f544b3b7-f1f4-5b76-f453-552f31d9b16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56B72-2B97-4AD2-B9D1-2BA81892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8007</Words>
  <Characters>45641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имя</cp:lastModifiedBy>
  <cp:revision>14</cp:revision>
  <dcterms:created xsi:type="dcterms:W3CDTF">2013-12-23T23:15:00Z</dcterms:created>
  <dcterms:modified xsi:type="dcterms:W3CDTF">2022-10-05T07:12:00Z</dcterms:modified>
  <cp:category/>
</cp:coreProperties>
</file>