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9B5ED" w14:textId="57D9F7AD" w:rsidR="0091431E" w:rsidRPr="0091431E" w:rsidRDefault="0077386F">
      <w:pPr>
        <w:rPr>
          <w:lang w:val="ru-RU"/>
        </w:rPr>
        <w:sectPr w:rsidR="0091431E" w:rsidRPr="0091431E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r w:rsidRPr="0077386F">
        <w:rPr>
          <w:noProof/>
          <w:lang w:val="ru-RU" w:eastAsia="ru-RU"/>
        </w:rPr>
        <w:drawing>
          <wp:inline distT="0" distB="0" distL="0" distR="0" wp14:anchorId="7397200B" wp14:editId="1C1AC911">
            <wp:extent cx="6083300" cy="8371993"/>
            <wp:effectExtent l="0" t="0" r="0" b="0"/>
            <wp:docPr id="2" name="Рисунок 2" descr="C:\Users\Учитель\Desktop\скан доки\2022-09-27 00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09-27 002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37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50503" w14:textId="77777777" w:rsidR="002318B8" w:rsidRPr="0091431E" w:rsidRDefault="002318B8">
      <w:pPr>
        <w:autoSpaceDE w:val="0"/>
        <w:autoSpaceDN w:val="0"/>
        <w:spacing w:after="228" w:line="220" w:lineRule="exact"/>
        <w:rPr>
          <w:lang w:val="ru-RU"/>
        </w:rPr>
      </w:pPr>
    </w:p>
    <w:p w14:paraId="6B6E1B9B" w14:textId="77777777" w:rsidR="002318B8" w:rsidRPr="0091431E" w:rsidRDefault="0091431E">
      <w:pPr>
        <w:autoSpaceDE w:val="0"/>
        <w:autoSpaceDN w:val="0"/>
        <w:spacing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A25E923" w14:textId="77777777" w:rsidR="002318B8" w:rsidRPr="0091431E" w:rsidRDefault="0091431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1B6DF035" w14:textId="77777777" w:rsidR="002318B8" w:rsidRPr="0091431E" w:rsidRDefault="0091431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63A4EAE8" w14:textId="77777777" w:rsidR="002318B8" w:rsidRPr="0091431E" w:rsidRDefault="0091431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48D4B553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233D1256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78F53745" w14:textId="77777777" w:rsidR="002318B8" w:rsidRPr="0091431E" w:rsidRDefault="0091431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72563D96" w14:textId="77777777" w:rsidR="002318B8" w:rsidRPr="0091431E" w:rsidRDefault="009143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71859681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2CEBCC2C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6D0490D1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6334A426" w14:textId="77777777" w:rsidR="002318B8" w:rsidRPr="0091431E" w:rsidRDefault="009143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758A3A51" w14:textId="77777777"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EC2093" w14:textId="77777777" w:rsidR="002318B8" w:rsidRPr="0091431E" w:rsidRDefault="002318B8">
      <w:pPr>
        <w:autoSpaceDE w:val="0"/>
        <w:autoSpaceDN w:val="0"/>
        <w:spacing w:after="78" w:line="220" w:lineRule="exact"/>
        <w:rPr>
          <w:lang w:val="ru-RU"/>
        </w:rPr>
      </w:pPr>
    </w:p>
    <w:p w14:paraId="47AA77A7" w14:textId="77777777" w:rsidR="002318B8" w:rsidRPr="0091431E" w:rsidRDefault="0091431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71BD09BF" w14:textId="77777777" w:rsidR="002318B8" w:rsidRPr="0091431E" w:rsidRDefault="0091431E">
      <w:pPr>
        <w:autoSpaceDE w:val="0"/>
        <w:autoSpaceDN w:val="0"/>
        <w:spacing w:before="70" w:after="0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7C2BDA8C" w14:textId="77777777" w:rsidR="002318B8" w:rsidRPr="0091431E" w:rsidRDefault="0091431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396C17EF" w14:textId="77777777" w:rsidR="002318B8" w:rsidRPr="0091431E" w:rsidRDefault="0091431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02DEF509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3E6AF924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28E4ADA1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67E5B1E8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71E708DD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474C0297" w14:textId="77777777"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4A0C41E2" w14:textId="77777777" w:rsidR="002318B8" w:rsidRPr="0091431E" w:rsidRDefault="002318B8">
      <w:pPr>
        <w:autoSpaceDE w:val="0"/>
        <w:autoSpaceDN w:val="0"/>
        <w:spacing w:after="66" w:line="220" w:lineRule="exact"/>
        <w:rPr>
          <w:lang w:val="ru-RU"/>
        </w:rPr>
      </w:pPr>
    </w:p>
    <w:p w14:paraId="53484B93" w14:textId="77777777" w:rsidR="002318B8" w:rsidRPr="0091431E" w:rsidRDefault="0091431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7882364" w14:textId="77777777" w:rsidR="002318B8" w:rsidRPr="0091431E" w:rsidRDefault="0091431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14:paraId="5CC276C3" w14:textId="77777777" w:rsidR="002318B8" w:rsidRPr="0091431E" w:rsidRDefault="002318B8">
      <w:pPr>
        <w:autoSpaceDE w:val="0"/>
        <w:autoSpaceDN w:val="0"/>
        <w:spacing w:after="78" w:line="220" w:lineRule="exact"/>
        <w:rPr>
          <w:lang w:val="ru-RU"/>
        </w:rPr>
      </w:pPr>
    </w:p>
    <w:p w14:paraId="2B5302F7" w14:textId="77777777" w:rsidR="002318B8" w:rsidRPr="0091431E" w:rsidRDefault="0091431E">
      <w:pPr>
        <w:autoSpaceDE w:val="0"/>
        <w:autoSpaceDN w:val="0"/>
        <w:spacing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AA57554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14:paraId="2892E8D1" w14:textId="77777777" w:rsidR="002318B8" w:rsidRPr="0091431E" w:rsidRDefault="0091431E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26FA507A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6BEE14C9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27A05344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4CA70F13" w14:textId="77777777" w:rsidR="002318B8" w:rsidRPr="0091431E" w:rsidRDefault="0091431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14:paraId="3FFA2EA8" w14:textId="77777777" w:rsidR="002318B8" w:rsidRPr="0091431E" w:rsidRDefault="0091431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7BDCCC4D" w14:textId="77777777" w:rsidR="002318B8" w:rsidRPr="0091431E" w:rsidRDefault="0091431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14:paraId="6096AE0A" w14:textId="77777777" w:rsidR="002318B8" w:rsidRPr="0091431E" w:rsidRDefault="0091431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натурального сырья). Виды ниток (швейные, мулине). Трикотаж, нетканые материалы (общее 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0F9FB072" w14:textId="77777777" w:rsidR="002318B8" w:rsidRPr="0091431E" w:rsidRDefault="009143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14:paraId="7C40ADB9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3. Конструирование и моделирование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585587C5" w14:textId="77777777" w:rsidR="002318B8" w:rsidRPr="0091431E" w:rsidRDefault="0091431E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4466A41" w14:textId="77777777" w:rsidR="002318B8" w:rsidRPr="0091431E" w:rsidRDefault="0091431E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14:paraId="7C6729B5" w14:textId="77777777" w:rsidR="002318B8" w:rsidRPr="0091431E" w:rsidRDefault="009143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14:paraId="1CB80CC0" w14:textId="77777777" w:rsidR="002318B8" w:rsidRPr="0091431E" w:rsidRDefault="0091431E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воспроизводить порядок действий при решении учебной/практической задачи;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14:paraId="5BCDEF4D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66236BE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14:paraId="00DABB5E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14:paraId="6252BC4B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14:paraId="1B0E7D77" w14:textId="77777777" w:rsidR="002318B8" w:rsidRPr="0091431E" w:rsidRDefault="002318B8">
      <w:pPr>
        <w:autoSpaceDE w:val="0"/>
        <w:autoSpaceDN w:val="0"/>
        <w:spacing w:after="78" w:line="220" w:lineRule="exact"/>
        <w:rPr>
          <w:lang w:val="ru-RU"/>
        </w:rPr>
      </w:pPr>
    </w:p>
    <w:p w14:paraId="15EFF29C" w14:textId="77777777" w:rsidR="002318B8" w:rsidRPr="0091431E" w:rsidRDefault="0091431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ПЛАНИРУЕМЫЕ РЕЗУЛЬТАТЫ ОСВОЕНИЯ УЧЕБНОГО ПРЕДМЕТА «ТЕХНОЛОГИЯ»НА УРОВНЕ НАЧАЛЬНОГО ОБЩЕГО ОБРАЗОВАНИЯ </w:t>
      </w:r>
    </w:p>
    <w:p w14:paraId="313AFCE0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природы;ответственное отношение к сохранению окружающей среды;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3F03EBAD" w14:textId="77777777" w:rsidR="002318B8" w:rsidRPr="0091431E" w:rsidRDefault="0091431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14751E92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C228EE5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04D0C874" w14:textId="77777777"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8A6B4EC" w14:textId="77777777" w:rsidR="002318B8" w:rsidRPr="0091431E" w:rsidRDefault="002318B8">
      <w:pPr>
        <w:autoSpaceDE w:val="0"/>
        <w:autoSpaceDN w:val="0"/>
        <w:spacing w:after="66" w:line="220" w:lineRule="exact"/>
        <w:rPr>
          <w:lang w:val="ru-RU"/>
        </w:rPr>
      </w:pPr>
    </w:p>
    <w:p w14:paraId="0E77B713" w14:textId="77777777" w:rsidR="002318B8" w:rsidRPr="0091431E" w:rsidRDefault="0091431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1B7189D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0838082B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волевуюсаморегуляцию при выполнении работы.</w:t>
      </w:r>
    </w:p>
    <w:p w14:paraId="689E17E2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14073722" w14:textId="77777777" w:rsidR="002318B8" w:rsidRPr="0091431E" w:rsidRDefault="0091431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73DADAC1" w14:textId="77777777" w:rsidR="002318B8" w:rsidRPr="0091431E" w:rsidRDefault="002318B8">
      <w:pPr>
        <w:rPr>
          <w:lang w:val="ru-RU"/>
        </w:rPr>
        <w:sectPr w:rsidR="002318B8" w:rsidRPr="0091431E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2E07224A" w14:textId="77777777" w:rsidR="002318B8" w:rsidRPr="0091431E" w:rsidRDefault="002318B8">
      <w:pPr>
        <w:autoSpaceDE w:val="0"/>
        <w:autoSpaceDN w:val="0"/>
        <w:spacing w:after="78" w:line="220" w:lineRule="exact"/>
        <w:rPr>
          <w:lang w:val="ru-RU"/>
        </w:rPr>
      </w:pPr>
    </w:p>
    <w:p w14:paraId="62BB343E" w14:textId="77777777" w:rsidR="002318B8" w:rsidRPr="0091431E" w:rsidRDefault="0091431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биговку;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оформлять изделия и соединять детали освоенными ручными строчками;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91431E">
        <w:rPr>
          <w:lang w:val="ru-RU"/>
        </w:rPr>
        <w:br/>
      </w:r>
      <w:r w:rsidRPr="0091431E">
        <w:rPr>
          <w:lang w:val="ru-RU"/>
        </w:rPr>
        <w:tab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14:paraId="42D013AD" w14:textId="77777777"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438FB5EE" w14:textId="77777777" w:rsidR="002318B8" w:rsidRPr="0091431E" w:rsidRDefault="002318B8">
      <w:pPr>
        <w:autoSpaceDE w:val="0"/>
        <w:autoSpaceDN w:val="0"/>
        <w:spacing w:after="64" w:line="220" w:lineRule="exact"/>
        <w:rPr>
          <w:lang w:val="ru-RU"/>
        </w:rPr>
      </w:pPr>
    </w:p>
    <w:p w14:paraId="7B433C61" w14:textId="77777777" w:rsidR="002318B8" w:rsidRDefault="0091431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588"/>
        <w:gridCol w:w="1082"/>
        <w:gridCol w:w="2246"/>
      </w:tblGrid>
      <w:tr w:rsidR="002318B8" w:rsidRPr="0091431E" w14:paraId="4BC99044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05C08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7966B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255D8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42A8B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0DFB3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2C1A1" w14:textId="77777777" w:rsidR="002318B8" w:rsidRPr="0091431E" w:rsidRDefault="0091431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AEAAD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318B8" w:rsidRPr="0091431E" w14:paraId="38E40F4C" w14:textId="77777777" w:rsidTr="0091431E">
        <w:trPr>
          <w:trHeight w:hRule="exact" w:val="1327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5AFF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9765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FBE5A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67989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1338A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2CDF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2486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2DC1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1AE7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B8" w:rsidRPr="008247CD" w14:paraId="45E68B6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BA85C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1. ТЕХНОЛОГИИ, ПРОФЕССИИ И ПРОИЗВОДСТВА</w:t>
            </w:r>
          </w:p>
        </w:tc>
      </w:tr>
      <w:tr w:rsidR="002318B8" w:rsidRPr="0091431E" w14:paraId="6BDF6D78" w14:textId="77777777" w:rsidTr="006C33C0">
        <w:trPr>
          <w:trHeight w:hRule="exact" w:val="26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F51FA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8AFF4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Рукотворный мир — результат труда человека.</w:t>
            </w:r>
          </w:p>
          <w:p w14:paraId="3C02C5BC" w14:textId="77777777" w:rsidR="002318B8" w:rsidRPr="0091431E" w:rsidRDefault="0091431E">
            <w:pPr>
              <w:autoSpaceDE w:val="0"/>
              <w:autoSpaceDN w:val="0"/>
              <w:spacing w:before="20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8993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2A2CC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C3024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FD296" w14:textId="664761E1" w:rsidR="002318B8" w:rsidRPr="008247CD" w:rsidRDefault="00824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E818F" w14:textId="77777777" w:rsidR="002318B8" w:rsidRPr="0091431E" w:rsidRDefault="0091431E">
            <w:pPr>
              <w:autoSpaceDE w:val="0"/>
              <w:autoSpaceDN w:val="0"/>
              <w:spacing w:before="80" w:after="0" w:line="252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 и приспособлений людьми разных профессий;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D2635" w14:textId="77777777" w:rsidR="002318B8" w:rsidRPr="0091431E" w:rsidRDefault="0091431E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FC898" w14:textId="77777777" w:rsidR="002318B8" w:rsidRPr="0091431E" w:rsidRDefault="0091431E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/7557/conspect/289222/</w:t>
            </w:r>
          </w:p>
        </w:tc>
      </w:tr>
      <w:tr w:rsidR="002318B8" w:rsidRPr="0091431E" w14:paraId="1A3CD72C" w14:textId="77777777" w:rsidTr="006C33C0">
        <w:trPr>
          <w:trHeight w:hRule="exact" w:val="1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79757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5E376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Средства художественной выразительности (композиция, цвет, тон и др.). </w:t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Изготовлениеизделий с учётом данного принципа.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ED45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2743E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231E3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09042" w14:textId="03EFCB23" w:rsidR="002318B8" w:rsidRPr="008247CD" w:rsidRDefault="00824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AEFB2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Подготавливатьматериалы к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A5096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6AED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 /lesson/4311/start/219011/</w:t>
            </w:r>
          </w:p>
        </w:tc>
      </w:tr>
      <w:tr w:rsidR="002318B8" w:rsidRPr="0091431E" w14:paraId="0AD51DEE" w14:textId="77777777" w:rsidTr="006C33C0">
        <w:trPr>
          <w:trHeight w:hRule="exact" w:val="52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77AFE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62B1B" w14:textId="77777777" w:rsidR="002318B8" w:rsidRPr="0091431E" w:rsidRDefault="0091431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Общее представление о технологическом процессе: анализ устройства и назначения изделия; выстраивание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последовательности практических действий 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технологических операций; подбор материалов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07391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E4376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EF223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C14B1" w14:textId="716768E9" w:rsidR="002318B8" w:rsidRPr="008247CD" w:rsidRDefault="00824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273F6" w14:textId="77777777" w:rsidR="002318B8" w:rsidRPr="0091431E" w:rsidRDefault="0091431E">
            <w:pPr>
              <w:autoSpaceDE w:val="0"/>
              <w:autoSpaceDN w:val="0"/>
              <w:spacing w:before="78" w:after="0" w:line="254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общее представление о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формообразование деталей, сборка, отделка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изделия; проверка изделия в действии, внесение необходимых дополнений и изменений;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77DE9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60971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lesson/5969/conspect/170657/</w:t>
            </w:r>
          </w:p>
        </w:tc>
      </w:tr>
      <w:tr w:rsidR="002318B8" w:rsidRPr="0091431E" w14:paraId="78DF0567" w14:textId="77777777" w:rsidTr="006C33C0">
        <w:trPr>
          <w:trHeight w:hRule="exact" w:val="28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9E54A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E19B5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CF5B7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B59D4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1E685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54140" w14:textId="6F79AFC1" w:rsidR="002318B8" w:rsidRPr="008247CD" w:rsidRDefault="00824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1249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Подготавливатьматериалы к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B52C9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3C1CF" w14:textId="77777777" w:rsidR="002318B8" w:rsidRPr="0091431E" w:rsidRDefault="0091431E" w:rsidP="006C33C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https://infourok.ru/prezentaciya-po-tehnologii-na-temu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-tehnologiya-izgotovleniya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-izdeliy-iz-metallov-i-iskusstvennih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-materialov-klass-328074.html</w:t>
            </w:r>
          </w:p>
        </w:tc>
      </w:tr>
      <w:tr w:rsidR="002318B8" w:rsidRPr="0091431E" w14:paraId="61C879C6" w14:textId="77777777" w:rsidTr="006C33C0">
        <w:trPr>
          <w:trHeight w:hRule="exact" w:val="2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F2D2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38721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Традиции и современность. Новая жизнь древних про-фессий. Совершенствование их технологических процессов.</w:t>
            </w:r>
          </w:p>
          <w:p w14:paraId="37F40103" w14:textId="77777777" w:rsidR="002318B8" w:rsidRPr="0091431E" w:rsidRDefault="0091431E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Мастера и их профессии; правила мастера. </w:t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Культурныетрадиции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7AC07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F5D83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343AF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842EE" w14:textId="240CD227" w:rsidR="002318B8" w:rsidRPr="008247CD" w:rsidRDefault="00824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C5A55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традиций и праздников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народов России, ремёсел, обычаев и производств, связанных с изучаемыми материалами 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производствами;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25FB9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F04D1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91431E" w14:paraId="3ED26AD3" w14:textId="77777777" w:rsidTr="006C33C0">
        <w:trPr>
          <w:trHeight w:hRule="exact" w:val="2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49571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5FB32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Элементарная творческая и проектная деятельность (создание замысла, его детализация и воплощение).</w:t>
            </w:r>
          </w:p>
          <w:p w14:paraId="5252A3A0" w14:textId="77777777" w:rsidR="002318B8" w:rsidRPr="0091431E" w:rsidRDefault="0091431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Несложныеколлективные, групповыепроекты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C11A2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D4BE5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5541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74C78" w14:textId="48B558ED" w:rsidR="002318B8" w:rsidRPr="008247CD" w:rsidRDefault="00824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</w:t>
            </w:r>
            <w:bookmarkStart w:id="0" w:name="_GoBack"/>
            <w:bookmarkEnd w:id="0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D8331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отделку в соответствии с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особенностями декоративных орнаментов разных народов России (растительный, геометрический и другие орнаменты);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EC258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2981D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91431E" w14:paraId="36AED34A" w14:textId="77777777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8F5C6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96D98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E30B1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B8" w:rsidRPr="008247CD" w14:paraId="6B29EC8C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C8151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2. ТЕХНОЛОГИИ РУЧНОЙ ОБРАБОТКИ МАТЕРИАЛОВ</w:t>
            </w:r>
          </w:p>
        </w:tc>
      </w:tr>
    </w:tbl>
    <w:p w14:paraId="426494E5" w14:textId="77777777" w:rsidR="002318B8" w:rsidRPr="0091431E" w:rsidRDefault="002318B8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588"/>
        <w:gridCol w:w="1082"/>
        <w:gridCol w:w="2246"/>
      </w:tblGrid>
      <w:tr w:rsidR="002318B8" w:rsidRPr="0091431E" w14:paraId="167E185C" w14:textId="77777777" w:rsidTr="00053E53">
        <w:trPr>
          <w:trHeight w:hRule="exact" w:val="4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0ED8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55A2A" w14:textId="77777777" w:rsidR="002318B8" w:rsidRPr="0091431E" w:rsidRDefault="0091431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элементарных физических, механических и технологических свойств различных материалов. </w:t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Выборматериаловпоих декоративно-художественным и конструктивным свойствам.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0DC5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1E2B3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2D8DA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5FC49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C553C" w14:textId="77777777" w:rsidR="002318B8" w:rsidRPr="0091431E" w:rsidRDefault="0091431E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за изменением свойств бумаги 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картона при воздействии внешних факторов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(например, при сминании, намачивании),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свойства бумаги и картона; обсуждать результаты наблюдения, коллективно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вывод: каждый материал обладает определённым набором свойств, которые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необходимо учитывать при выполнении изделия; не из всего можно сделать всё;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EBB08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A12BF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91431E" w14:paraId="14133BA7" w14:textId="77777777" w:rsidTr="00053E53">
        <w:trPr>
          <w:trHeight w:hRule="exact" w:val="3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93545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D8C95" w14:textId="77777777" w:rsidR="002318B8" w:rsidRPr="0091431E" w:rsidRDefault="0091431E">
            <w:pPr>
              <w:autoSpaceDE w:val="0"/>
              <w:autoSpaceDN w:val="0"/>
              <w:spacing w:before="80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бу-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маги и др.), сборка изделия (сшивание)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6F4FD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164F9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A735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A74BF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D8AB8" w14:textId="77777777" w:rsidR="002318B8" w:rsidRPr="0091431E" w:rsidRDefault="0091431E">
            <w:pPr>
              <w:autoSpaceDE w:val="0"/>
              <w:autoSpaceDN w:val="0"/>
              <w:spacing w:before="80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назначение основных инструментов 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приспособлений для ручного труда, использовать их в практической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F8BB0" w14:textId="77777777" w:rsidR="002318B8" w:rsidRPr="0091431E" w:rsidRDefault="0091431E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EA66B" w14:textId="77777777" w:rsidR="002318B8" w:rsidRPr="0091431E" w:rsidRDefault="0091431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91431E" w14:paraId="54F396DB" w14:textId="77777777" w:rsidTr="00053E53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434FC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16DAF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Подвижное соединение деталей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86A6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F715D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CB535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0837B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B544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6B24A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2B0C1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91431E" w14:paraId="6138A841" w14:textId="77777777" w:rsidTr="00053E53">
        <w:trPr>
          <w:trHeight w:hRule="exact" w:val="46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F38FC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9E4D4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C6537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E4C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21B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8CF9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B1355" w14:textId="77777777" w:rsidR="002318B8" w:rsidRPr="0091431E" w:rsidRDefault="0091431E" w:rsidP="00053E53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 заданному образцу организовывать свою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18CDA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5736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2318B8" w:rsidRPr="0091431E" w14:paraId="7AA94A49" w14:textId="77777777" w:rsidTr="00053E53">
        <w:trPr>
          <w:trHeight w:hRule="exact" w:val="28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BB927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AEA74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14372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56E6A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9B80B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6482D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BB972" w14:textId="77777777" w:rsidR="002318B8" w:rsidRPr="0091431E" w:rsidRDefault="0091431E" w:rsidP="00053E53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условных графических изображений: рисунок, простейший чертёж, эскиз, схема. 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60EC0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0A867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/lesson/7572/conspect/296639/</w:t>
            </w:r>
          </w:p>
        </w:tc>
      </w:tr>
      <w:tr w:rsidR="002318B8" w:rsidRPr="0091431E" w14:paraId="77D37239" w14:textId="77777777" w:rsidTr="00053E53">
        <w:trPr>
          <w:trHeight w:hRule="exact" w:val="2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3CEAD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C9BF1" w14:textId="77777777" w:rsidR="002318B8" w:rsidRPr="0091431E" w:rsidRDefault="0091431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71EE7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96027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AB47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6CE8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0F04D" w14:textId="77777777" w:rsidR="002318B8" w:rsidRPr="0091431E" w:rsidRDefault="0091431E" w:rsidP="00053E53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виды условных графических изображений: рисунок, простейший чертёж, эскиз, схема. Использовать в практической работе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F82A7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421D9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https://infourok.ru/prezentaciya-po-matematike-na-temu-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chertyozhnie-instrumenti-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307803.html</w:t>
            </w:r>
          </w:p>
        </w:tc>
      </w:tr>
      <w:tr w:rsidR="002318B8" w:rsidRPr="0091431E" w14:paraId="3434B508" w14:textId="77777777" w:rsidTr="00053E53">
        <w:trPr>
          <w:trHeight w:hRule="exact" w:val="28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1E03C" w14:textId="77777777" w:rsidR="002318B8" w:rsidRPr="0091431E" w:rsidRDefault="0091431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40415" w14:textId="77777777" w:rsidR="002318B8" w:rsidRPr="0091431E" w:rsidRDefault="0091431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бумаги и картона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D92DD" w14:textId="77777777" w:rsidR="002318B8" w:rsidRPr="0091431E" w:rsidRDefault="0091431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7FE15" w14:textId="77777777" w:rsidR="002318B8" w:rsidRPr="0091431E" w:rsidRDefault="0091431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B1E48" w14:textId="77777777" w:rsidR="002318B8" w:rsidRPr="0091431E" w:rsidRDefault="0091431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581E8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55B46" w14:textId="77777777" w:rsidR="002318B8" w:rsidRPr="0091431E" w:rsidRDefault="0091431E">
            <w:pPr>
              <w:autoSpaceDE w:val="0"/>
              <w:autoSpaceDN w:val="0"/>
              <w:spacing w:before="74" w:after="0" w:line="25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B7CE5" w14:textId="77777777" w:rsidR="002318B8" w:rsidRPr="0091431E" w:rsidRDefault="0091431E">
            <w:pPr>
              <w:autoSpaceDE w:val="0"/>
              <w:autoSpaceDN w:val="0"/>
              <w:spacing w:before="74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34FAF" w14:textId="77777777" w:rsidR="002318B8" w:rsidRPr="0091431E" w:rsidRDefault="0091431E" w:rsidP="00053E53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https://infourok.ru/prezentaciya-po-praktikumu-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hudozhestvennoy-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obrabotki-materialov-i-izobrazitelnomu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-iskusstvu-na-temu-tehnologiya-obrabotki-bumagi-3442794.html</w:t>
            </w:r>
          </w:p>
        </w:tc>
      </w:tr>
    </w:tbl>
    <w:p w14:paraId="6511C02E" w14:textId="77777777" w:rsidR="002318B8" w:rsidRDefault="002318B8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588"/>
        <w:gridCol w:w="1082"/>
        <w:gridCol w:w="2246"/>
      </w:tblGrid>
      <w:tr w:rsidR="002318B8" w:rsidRPr="0091431E" w14:paraId="432392F4" w14:textId="77777777" w:rsidTr="00053E53">
        <w:trPr>
          <w:trHeight w:hRule="exact" w:val="1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6A177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D3CA2" w14:textId="77777777" w:rsidR="002318B8" w:rsidRPr="0091431E" w:rsidRDefault="0091431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Чтениеусловныхграфическихизображений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BC3A1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CDAD8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464EA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033AF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B8FC6" w14:textId="77777777" w:rsidR="002318B8" w:rsidRPr="0091431E" w:rsidRDefault="0091431E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7788A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84F9F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https://infourok.ru/prezentaciya-po-osnovam-chercheniya-na-temu-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linii-chertezhej-4082452.html</w:t>
            </w:r>
          </w:p>
        </w:tc>
      </w:tr>
      <w:tr w:rsidR="002318B8" w:rsidRPr="0091431E" w14:paraId="76ED88AD" w14:textId="77777777" w:rsidTr="00053E53">
        <w:trPr>
          <w:trHeight w:hRule="exact" w:val="1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96EC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BEE2F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D60C2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5CA97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9F412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541FD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14C85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15A56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9526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https://infourok.ru/prezentaciya-razmetka-pryamougolnika-ot-dvuh-pryamih-uglov-trudovoe-obuchenie-klass-2700349.html</w:t>
            </w:r>
          </w:p>
        </w:tc>
      </w:tr>
      <w:tr w:rsidR="002318B8" w:rsidRPr="0091431E" w14:paraId="5A942278" w14:textId="77777777" w:rsidTr="00053E53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145B1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B600E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Сгибание и складывание тонкого картона и плотных видов бумаги — биговка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0E13D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DA738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4E2D1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E2CBD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72D13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 выполнении операций разметки и сборки деталей использовать особенности работы с тонким картоном и плотными видами бумаги, выполнять биговку;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8E049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114B4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 4312/start/219871/</w:t>
            </w:r>
          </w:p>
        </w:tc>
      </w:tr>
      <w:tr w:rsidR="002318B8" w:rsidRPr="0091431E" w14:paraId="2967DD70" w14:textId="77777777" w:rsidTr="00053E53">
        <w:trPr>
          <w:trHeight w:hRule="exact" w:val="2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B30C7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B44AB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63010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846C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AD5F6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F1715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55CDF" w14:textId="77777777" w:rsidR="002318B8" w:rsidRPr="0091431E" w:rsidRDefault="0091431E" w:rsidP="00053E53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условных графических изображений: рисунок, простейший чертёж, эскиз, схема. 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87B21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8699A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lesson/5367/main/220140/</w:t>
            </w:r>
          </w:p>
        </w:tc>
      </w:tr>
      <w:tr w:rsidR="002318B8" w:rsidRPr="0091431E" w14:paraId="375F76F6" w14:textId="77777777" w:rsidTr="00053E53">
        <w:trPr>
          <w:trHeight w:hRule="exact" w:val="1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6D6C7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A3DEC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измерений, вычислений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6785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2F01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106A3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846BF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EFBAE" w14:textId="77777777" w:rsidR="002318B8" w:rsidRPr="0091431E" w:rsidRDefault="0091431E">
            <w:pPr>
              <w:autoSpaceDE w:val="0"/>
              <w:autoSpaceDN w:val="0"/>
              <w:spacing w:before="78" w:after="0" w:line="247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разметку деталей и изготовление изделий из бумаги способом сгибания 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складывания;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A2A70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AD7A3" w14:textId="77777777" w:rsidR="002318B8" w:rsidRPr="0091431E" w:rsidRDefault="0091431E" w:rsidP="00053E5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https://infourok.ru/urok-prezentaciya_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reshenie_prakticheskih_zadach._2_klass-159226.htm</w:t>
            </w:r>
          </w:p>
        </w:tc>
      </w:tr>
      <w:tr w:rsidR="002318B8" w:rsidRPr="0091431E" w14:paraId="47E6C855" w14:textId="77777777" w:rsidTr="00053E53">
        <w:trPr>
          <w:trHeight w:hRule="exact" w:val="1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380AD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C475C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A7E73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1B615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2EEDD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7235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43C35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подвижное соединение деталей изделия на проволоку, толстую нитку;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BF1B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E4054" w14:textId="77777777" w:rsidR="002318B8" w:rsidRPr="0091431E" w:rsidRDefault="0091431E" w:rsidP="00053E5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https://resh.edu.ru/subject/lesson/4313/conspect/220278/</w:t>
            </w:r>
          </w:p>
        </w:tc>
      </w:tr>
      <w:tr w:rsidR="002318B8" w:rsidRPr="0091431E" w14:paraId="61EEF00C" w14:textId="77777777" w:rsidTr="00053E53">
        <w:trPr>
          <w:trHeight w:hRule="exact" w:val="3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03B58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19056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B0657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EFBF1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1934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7B2C3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1B8A3" w14:textId="77777777" w:rsidR="002318B8" w:rsidRPr="00053E53" w:rsidRDefault="0091431E" w:rsidP="00053E53">
            <w:pPr>
              <w:autoSpaceDE w:val="0"/>
              <w:autoSpaceDN w:val="0"/>
              <w:spacing w:before="76" w:after="0" w:line="254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строение ткани (поперечное 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шёлковые, шерстяные, их происхождение,сравнение образцов. </w:t>
            </w:r>
            <w:r w:rsidRPr="00053E5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лицевую и </w:t>
            </w:r>
            <w:r w:rsidRPr="00053E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3E5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изнаночную стороны тканей (кроме шерстяных);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4F7DD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5D166" w14:textId="77777777" w:rsidR="002318B8" w:rsidRPr="0091431E" w:rsidRDefault="0091431E" w:rsidP="00053E5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https://infourok.ru/prezentaciya-k-uroku-po-tehnologii-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klassifikaciya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-i-proizvodstvo-tekstilnih-volokon-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opredelenie-napravleniya-dolevoy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-niti-v-tkan-577061.html</w:t>
            </w:r>
          </w:p>
        </w:tc>
      </w:tr>
      <w:tr w:rsidR="002318B8" w:rsidRPr="0091431E" w14:paraId="7D952B4E" w14:textId="77777777" w:rsidTr="00053E53">
        <w:trPr>
          <w:trHeight w:hRule="exact" w:val="24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BECD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94D2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ниток (швейные, мулине)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4CE5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FDFE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DA4A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20DDB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A6214" w14:textId="77777777" w:rsidR="002318B8" w:rsidRPr="0091431E" w:rsidRDefault="0091431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виды ниток и ткани в зависимости от выполняемых работ и назначения под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152BD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FDC59" w14:textId="77777777" w:rsidR="002318B8" w:rsidRPr="0091431E" w:rsidRDefault="0091431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https://infourok.ru/prezentaciya-po-tehnologii-2-klass-kakie-byvayut-nitki-kak-oni-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ispolzuyutsya-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ptichka-iz-pompona-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4242449.html</w:t>
            </w:r>
          </w:p>
        </w:tc>
      </w:tr>
      <w:tr w:rsidR="002318B8" w:rsidRPr="0091431E" w14:paraId="052DD821" w14:textId="77777777" w:rsidTr="00053E53">
        <w:trPr>
          <w:trHeight w:hRule="exact" w:val="2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B3B88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7B555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4716C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FF329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024D8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227BE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B837C" w14:textId="77777777" w:rsidR="002318B8" w:rsidRPr="0091431E" w:rsidRDefault="0091431E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происхождению, изучаемые материалы по сырью, из которого они изготовлены;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EF43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A8E31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/5976/conspect/220516/</w:t>
            </w:r>
          </w:p>
        </w:tc>
      </w:tr>
    </w:tbl>
    <w:p w14:paraId="4AC913DF" w14:textId="77777777" w:rsidR="002318B8" w:rsidRDefault="002318B8">
      <w:pPr>
        <w:autoSpaceDE w:val="0"/>
        <w:autoSpaceDN w:val="0"/>
        <w:spacing w:after="0" w:line="14" w:lineRule="exact"/>
      </w:pPr>
    </w:p>
    <w:p w14:paraId="1F0C4075" w14:textId="77777777" w:rsidR="002318B8" w:rsidRDefault="002318B8">
      <w:pPr>
        <w:sectPr w:rsidR="002318B8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411984E" w14:textId="77777777" w:rsidR="002318B8" w:rsidRDefault="002318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588"/>
        <w:gridCol w:w="1082"/>
        <w:gridCol w:w="2246"/>
      </w:tblGrid>
      <w:tr w:rsidR="002318B8" w:rsidRPr="0091431E" w14:paraId="3C57D21C" w14:textId="77777777" w:rsidTr="00053E53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CACF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48E9E" w14:textId="77777777" w:rsidR="002318B8" w:rsidRPr="0091431E" w:rsidRDefault="0091431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02C26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A8518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0DB02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ECE25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722EF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Соединять детали кроя изученными строчками;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3D4DB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9D1F1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/5977/conspect/220570/</w:t>
            </w:r>
          </w:p>
        </w:tc>
      </w:tr>
      <w:tr w:rsidR="002318B8" w:rsidRPr="0091431E" w14:paraId="10C26D8C" w14:textId="77777777" w:rsidTr="008466C7">
        <w:trPr>
          <w:trHeight w:hRule="exact" w:val="2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4418F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3C611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26013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CBA4F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4107C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95033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65E44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Соблюдать технологическую последовательность изготовления несложного швейного изделия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(разметка деталей, выкраивание деталей, отделка деталей, сшивание деталей);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B10D9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43DF" w14:textId="77777777" w:rsidR="002318B8" w:rsidRPr="0091431E" w:rsidRDefault="0091431E" w:rsidP="008466C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https://infourok.ru/urok-tehnologii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-vo-klasse-po-teme-izgotovlenie-lekala-razmetka-detaley-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vikroyka-detaley-futlyara-3435143.html</w:t>
            </w:r>
          </w:p>
        </w:tc>
      </w:tr>
      <w:tr w:rsidR="002318B8" w:rsidRPr="0091431E" w14:paraId="374E5660" w14:textId="77777777" w:rsidTr="008466C7">
        <w:trPr>
          <w:trHeight w:hRule="exact" w:val="18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15BCB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B3C9B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Технологическая последовательность изготовления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несложного швейного изделия (разметка деталей,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выкраивание деталей, отделка деталей, сшивание деталей)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0F98C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257C8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E9163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C5503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629F4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приёмы работы с нитками (наматывание, сшивание, вышивка);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7BFC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5669D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/7093/conspect/257150/</w:t>
            </w:r>
          </w:p>
        </w:tc>
      </w:tr>
      <w:tr w:rsidR="002318B8" w:rsidRPr="0091431E" w14:paraId="680F542E" w14:textId="77777777" w:rsidTr="008466C7">
        <w:trPr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46356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3B880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9F3AB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5D9EA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5A3F9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0699D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08414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виды ниток: шёлковые, мулине, швейные, пряжа, их использование;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7B726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A1C60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lesson/5976/main/220521/</w:t>
            </w:r>
          </w:p>
        </w:tc>
      </w:tr>
      <w:tr w:rsidR="002318B8" w:rsidRPr="0091431E" w14:paraId="4A43E9FF" w14:textId="77777777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D6997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88985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679E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B8" w:rsidRPr="0091431E" w14:paraId="594647C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4AE0F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КОНСТРУИРОВАНИЕ И МОДЕЛИРОВАНИЕ</w:t>
            </w:r>
          </w:p>
        </w:tc>
      </w:tr>
      <w:tr w:rsidR="002318B8" w:rsidRPr="0091431E" w14:paraId="334696E7" w14:textId="77777777" w:rsidTr="008466C7">
        <w:trPr>
          <w:trHeight w:hRule="exact" w:val="2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D287C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712E8" w14:textId="77777777" w:rsidR="002318B8" w:rsidRPr="0091431E" w:rsidRDefault="0091431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Симметрия, способыразметки и конструирования симметричных форм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D43D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08F16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DFBC1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0273B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DCFB0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 выполнении практических работ учитывать правила создания гармоничной композиции;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550D4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AB034" w14:textId="77777777" w:rsidR="002318B8" w:rsidRPr="0091431E" w:rsidRDefault="0091431E" w:rsidP="008466C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https://infourok.ru/prezentaciya-k-uroku-tehnologii-na-temu-chto-takoe-simmetriya-kak-poluchit-immetrichnie-detali-kompoziciya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-iz-simmetrichnih-bum-1957465.html</w:t>
            </w:r>
          </w:p>
        </w:tc>
      </w:tr>
      <w:tr w:rsidR="002318B8" w:rsidRPr="0091431E" w14:paraId="5735821E" w14:textId="77777777" w:rsidTr="008466C7">
        <w:trPr>
          <w:trHeight w:hRule="exact" w:val="1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7F7DB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C6187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65122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35E12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C8E69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042FD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6ACAB" w14:textId="77777777" w:rsidR="002318B8" w:rsidRPr="0091431E" w:rsidRDefault="0091431E" w:rsidP="008466C7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Конструировать симметричные формы, использовать способы разметки таких форм при работе над конструкцией;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ADDE8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FF98E" w14:textId="77777777" w:rsidR="002318B8" w:rsidRPr="0091431E" w:rsidRDefault="0091431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https://infourok.ru/prezentaciya-modelirovanie-i-konstruirovanie-iz-razlichnih-materialov-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2508303.html</w:t>
            </w:r>
          </w:p>
        </w:tc>
      </w:tr>
      <w:tr w:rsidR="002318B8" w:rsidRPr="0091431E" w14:paraId="29BB4264" w14:textId="77777777" w:rsidTr="008466C7">
        <w:trPr>
          <w:trHeight w:hRule="exact" w:val="2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DA851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F0915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Подвижное соединение деталей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C6CC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5FBC4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85025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75FED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7E1B0" w14:textId="77777777" w:rsidR="002318B8" w:rsidRPr="0091431E" w:rsidRDefault="0091431E" w:rsidP="008466C7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9E790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57C37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 </w:t>
            </w:r>
            <w:r w:rsidRPr="009143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/lesson/4313/conspect/220278/</w:t>
            </w:r>
          </w:p>
        </w:tc>
      </w:tr>
      <w:tr w:rsidR="002318B8" w:rsidRPr="008247CD" w14:paraId="48EA0FC9" w14:textId="77777777" w:rsidTr="008466C7">
        <w:trPr>
          <w:trHeight w:hRule="exact" w:val="3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ECC33" w14:textId="77777777" w:rsidR="002318B8" w:rsidRPr="0091431E" w:rsidRDefault="0091431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C7A25" w14:textId="77777777" w:rsidR="002318B8" w:rsidRPr="0091431E" w:rsidRDefault="0091431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6D16D" w14:textId="77777777" w:rsidR="002318B8" w:rsidRPr="0091431E" w:rsidRDefault="009143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D49B2" w14:textId="77777777" w:rsidR="002318B8" w:rsidRPr="0091431E" w:rsidRDefault="009143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0F851" w14:textId="77777777" w:rsidR="002318B8" w:rsidRPr="0091431E" w:rsidRDefault="009143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346A4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9EE4D" w14:textId="77777777" w:rsidR="002318B8" w:rsidRPr="0091431E" w:rsidRDefault="0091431E">
            <w:pPr>
              <w:autoSpaceDE w:val="0"/>
              <w:autoSpaceDN w:val="0"/>
              <w:spacing w:before="76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дополненными/изменёнными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7C8F4" w14:textId="77777777" w:rsidR="002318B8" w:rsidRPr="0091431E" w:rsidRDefault="0091431E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50F55" w14:textId="77777777" w:rsidR="002318B8" w:rsidRPr="0091431E" w:rsidRDefault="0091431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tehnologii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shkola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veka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teme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vibiraem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konstrukciyu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izdeliya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91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3380590.</w:t>
            </w: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2318B8" w:rsidRPr="0091431E" w14:paraId="3D336ACE" w14:textId="77777777">
        <w:trPr>
          <w:trHeight w:hRule="exact" w:val="32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C7F0A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2877D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48C9E" w14:textId="77777777" w:rsidR="002318B8" w:rsidRPr="0091431E" w:rsidRDefault="0023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53FC4" w14:textId="77777777" w:rsidR="002318B8" w:rsidRDefault="002318B8">
      <w:pPr>
        <w:autoSpaceDE w:val="0"/>
        <w:autoSpaceDN w:val="0"/>
        <w:spacing w:after="0" w:line="14" w:lineRule="exact"/>
      </w:pPr>
    </w:p>
    <w:p w14:paraId="10BC47BB" w14:textId="77777777" w:rsidR="002318B8" w:rsidRDefault="002318B8">
      <w:pPr>
        <w:sectPr w:rsidR="002318B8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218786C" w14:textId="77777777" w:rsidR="002318B8" w:rsidRDefault="002318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140"/>
        <w:gridCol w:w="806"/>
        <w:gridCol w:w="3588"/>
        <w:gridCol w:w="1082"/>
        <w:gridCol w:w="2246"/>
      </w:tblGrid>
      <w:tr w:rsidR="002318B8" w:rsidRPr="0091431E" w14:paraId="202AD9D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09683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Модуль 4. ИНФОРМАЦИОННО-КОММУНИКАТИВНЫЕ ТЕХНОЛОГИИ</w:t>
            </w:r>
          </w:p>
        </w:tc>
      </w:tr>
      <w:tr w:rsidR="002318B8" w:rsidRPr="0091431E" w14:paraId="75B24A5C" w14:textId="77777777" w:rsidTr="008466C7">
        <w:trPr>
          <w:trHeight w:hRule="exact" w:val="15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2B936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80C62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D52E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22DC9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35D52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002CF" w14:textId="77777777" w:rsidR="002318B8" w:rsidRPr="0091431E" w:rsidRDefault="002318B8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887E1" w14:textId="77777777" w:rsidR="002318B8" w:rsidRPr="0091431E" w:rsidRDefault="0091431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готовые материалы, </w:t>
            </w:r>
            <w:r w:rsidRPr="0091431E">
              <w:rPr>
                <w:sz w:val="24"/>
                <w:szCs w:val="24"/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представленные учителем на информационных носителях;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1A3EB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A5EC4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91431E">
              <w:rPr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lesson/5424/conspect/116841/</w:t>
            </w:r>
          </w:p>
        </w:tc>
      </w:tr>
      <w:tr w:rsidR="002318B8" w:rsidRPr="0091431E" w14:paraId="2BEC6D1F" w14:textId="77777777" w:rsidTr="00084687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9E5C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721D7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9F698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5F59E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C846B" w14:textId="77777777" w:rsidR="002318B8" w:rsidRPr="0091431E" w:rsidRDefault="0091431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0C46E" w14:textId="77777777" w:rsidR="002318B8" w:rsidRPr="0091431E" w:rsidRDefault="002318B8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C7557" w14:textId="77777777" w:rsidR="002318B8" w:rsidRPr="0091431E" w:rsidRDefault="0091431E">
            <w:pPr>
              <w:autoSpaceDE w:val="0"/>
              <w:autoSpaceDN w:val="0"/>
              <w:spacing w:before="78" w:after="0" w:line="245" w:lineRule="auto"/>
              <w:ind w:left="74" w:right="144"/>
              <w:rPr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E9274" w14:textId="77777777" w:rsidR="002318B8" w:rsidRPr="0091431E" w:rsidRDefault="0091431E">
            <w:pPr>
              <w:autoSpaceDE w:val="0"/>
              <w:autoSpaceDN w:val="0"/>
              <w:spacing w:before="78" w:after="0" w:line="250" w:lineRule="auto"/>
              <w:ind w:left="74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r w:rsidRPr="0091431E">
              <w:rPr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91431E">
              <w:rPr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52BC1" w14:textId="77777777" w:rsidR="002318B8" w:rsidRPr="0091431E" w:rsidRDefault="0091431E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https://infourok.ru/prezentaciya-po-tehnologii-na-temu-poisk-informacii</w:t>
            </w:r>
            <w:r w:rsidRPr="0091431E">
              <w:rPr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-v-internete-2-klass-</w:t>
            </w:r>
            <w:r w:rsidRPr="0091431E">
              <w:rPr>
                <w:sz w:val="24"/>
                <w:szCs w:val="24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5782893.html</w:t>
            </w:r>
          </w:p>
        </w:tc>
      </w:tr>
      <w:tr w:rsidR="002318B8" w:rsidRPr="0091431E" w14:paraId="63EC991F" w14:textId="77777777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30838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F0A88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3FA77" w14:textId="77777777" w:rsidR="002318B8" w:rsidRPr="0091431E" w:rsidRDefault="002318B8">
            <w:pPr>
              <w:rPr>
                <w:sz w:val="24"/>
                <w:szCs w:val="24"/>
              </w:rPr>
            </w:pPr>
          </w:p>
        </w:tc>
      </w:tr>
      <w:tr w:rsidR="002318B8" w:rsidRPr="0091431E" w14:paraId="52293495" w14:textId="77777777">
        <w:trPr>
          <w:trHeight w:hRule="exact" w:val="32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B17B3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8F4E9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8620A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5F9D8" w14:textId="77777777" w:rsidR="002318B8" w:rsidRPr="0091431E" w:rsidRDefault="0091431E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91431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7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E8FA3" w14:textId="77777777" w:rsidR="002318B8" w:rsidRPr="0091431E" w:rsidRDefault="002318B8">
            <w:pPr>
              <w:rPr>
                <w:sz w:val="24"/>
                <w:szCs w:val="24"/>
              </w:rPr>
            </w:pPr>
          </w:p>
        </w:tc>
      </w:tr>
    </w:tbl>
    <w:p w14:paraId="11D32634" w14:textId="77777777" w:rsidR="002318B8" w:rsidRDefault="002318B8">
      <w:pPr>
        <w:autoSpaceDE w:val="0"/>
        <w:autoSpaceDN w:val="0"/>
        <w:spacing w:after="0" w:line="14" w:lineRule="exact"/>
      </w:pPr>
    </w:p>
    <w:p w14:paraId="6C6D45D8" w14:textId="77777777" w:rsidR="002318B8" w:rsidRDefault="002318B8">
      <w:pPr>
        <w:sectPr w:rsidR="002318B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1D6F13" w14:textId="77777777" w:rsidR="002318B8" w:rsidRDefault="002318B8">
      <w:pPr>
        <w:autoSpaceDE w:val="0"/>
        <w:autoSpaceDN w:val="0"/>
        <w:spacing w:after="78" w:line="220" w:lineRule="exact"/>
      </w:pPr>
    </w:p>
    <w:p w14:paraId="7F3AEC43" w14:textId="77777777" w:rsidR="002318B8" w:rsidRDefault="0091431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2318B8" w14:paraId="06A97207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6C7AB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A6B260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031D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23B24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3921F" w14:textId="77777777" w:rsidR="002318B8" w:rsidRDefault="0091431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318B8" w14:paraId="1AD9A820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23F4" w14:textId="77777777" w:rsidR="002318B8" w:rsidRDefault="002318B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AD814F5" w14:textId="77777777" w:rsidR="002318B8" w:rsidRDefault="002318B8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8D6F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C206B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47C6A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CA8" w14:textId="77777777" w:rsidR="002318B8" w:rsidRDefault="002318B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CCF4" w14:textId="77777777" w:rsidR="002318B8" w:rsidRDefault="002318B8"/>
        </w:tc>
      </w:tr>
      <w:tr w:rsidR="002318B8" w14:paraId="5D38A831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3944A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2CAB5C" w14:textId="77777777" w:rsidR="002318B8" w:rsidRPr="0091431E" w:rsidRDefault="0091431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Рукотворный мир —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 труда человека.</w:t>
            </w:r>
          </w:p>
          <w:p w14:paraId="31B69F0C" w14:textId="77777777" w:rsidR="002318B8" w:rsidRPr="0091431E" w:rsidRDefault="0091431E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Элементарные представления об основном принципе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создания мира вещей: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прочность конструкции,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удобство использования,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эстетическая выразительность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052C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521DF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11F9C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674F8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22B01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79276A8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9500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A09395" w14:textId="77777777" w:rsidR="002318B8" w:rsidRPr="0091431E" w:rsidRDefault="009143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(композиция, цвет, тон и др.).</w:t>
            </w:r>
          </w:p>
          <w:p w14:paraId="184A8FF3" w14:textId="77777777" w:rsidR="002318B8" w:rsidRPr="0091431E" w:rsidRDefault="0091431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с учётом данного принципа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1286D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8E4EC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2E703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51730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74FA6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3F9238E8" w14:textId="77777777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E5AA3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5815D4" w14:textId="77777777" w:rsidR="002318B8" w:rsidRPr="0091431E" w:rsidRDefault="0091431E">
            <w:pPr>
              <w:autoSpaceDE w:val="0"/>
              <w:autoSpaceDN w:val="0"/>
              <w:spacing w:before="98" w:after="0" w:line="290" w:lineRule="auto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технологическом процессе: анализ устройства 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назначения изделия,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выстраивание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действий 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технологических операций, подбор материалов 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инструментов, экономная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разметка, обработка с целью получения (выделения)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сборка, отделка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изделия, проверка изделия в действии, внесение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необходимых дополнений и изменений. Изготовление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 из различных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с соблюдением этапов технологического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A2E2C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A24C1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0C0A1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AA306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D0269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2EF355D6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F00D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0F0DCC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 и современность.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1143E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24CCA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8B90C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FEF22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5A2CD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830B188" w14:textId="77777777" w:rsidR="002318B8" w:rsidRDefault="002318B8">
      <w:pPr>
        <w:autoSpaceDE w:val="0"/>
        <w:autoSpaceDN w:val="0"/>
        <w:spacing w:after="0" w:line="14" w:lineRule="exact"/>
      </w:pPr>
    </w:p>
    <w:p w14:paraId="0F17907E" w14:textId="77777777" w:rsidR="002318B8" w:rsidRDefault="002318B8">
      <w:pPr>
        <w:sectPr w:rsidR="002318B8">
          <w:pgSz w:w="11900" w:h="16840"/>
          <w:pgMar w:top="298" w:right="650" w:bottom="46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0EDC56" w14:textId="77777777" w:rsidR="002318B8" w:rsidRDefault="002318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2318B8" w14:paraId="317CB26F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78950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CB9323" w14:textId="77777777" w:rsidR="002318B8" w:rsidRPr="0091431E" w:rsidRDefault="0091431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Новая жизнь древних профессий.</w:t>
            </w:r>
          </w:p>
          <w:p w14:paraId="52D86DB8" w14:textId="77777777" w:rsidR="002318B8" w:rsidRPr="0091431E" w:rsidRDefault="0091431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их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технологических процессов.</w:t>
            </w:r>
          </w:p>
          <w:p w14:paraId="53F61B09" w14:textId="77777777" w:rsidR="002318B8" w:rsidRPr="0091431E" w:rsidRDefault="0091431E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Мастера и их профессии, правила мастера.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81764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6191D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E59CF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81FBB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6385B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54C4A1DA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608B8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193DC2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традиции.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2F6D2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3AAB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9BCF8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36BCF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BA563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5760975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20EB3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7AAF17" w14:textId="77777777" w:rsidR="002318B8" w:rsidRPr="0091431E" w:rsidRDefault="0091431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Элементарная творческая и проектная деятельность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(создание замысла, его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детализация и воплощение).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BB276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A400C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7C47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97E66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2CF1E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4B11633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B2F4A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71EA52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Несложные коллективные, групповые проекты.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2DB9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1D544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F8158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20DEB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CE170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489AC533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76960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327D84" w14:textId="77777777" w:rsidR="002318B8" w:rsidRPr="0091431E" w:rsidRDefault="009143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материалов, их свойств и их практическое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в жизни.</w:t>
            </w:r>
          </w:p>
          <w:p w14:paraId="1205EB53" w14:textId="77777777" w:rsidR="002318B8" w:rsidRPr="0091431E" w:rsidRDefault="0091431E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и сравнение элементарных физических, механических 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технологических свойств различных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195BD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A2B30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77467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7474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5423C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5D40513D" w14:textId="77777777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C015A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1CD301" w14:textId="77777777" w:rsidR="002318B8" w:rsidRPr="0091431E" w:rsidRDefault="009143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материалов по их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декоративно-художественным и конструктивным свойствам.</w:t>
            </w:r>
          </w:p>
          <w:p w14:paraId="7ED7AA32" w14:textId="77777777" w:rsidR="002318B8" w:rsidRPr="0091431E" w:rsidRDefault="0091431E">
            <w:pPr>
              <w:autoSpaceDE w:val="0"/>
              <w:autoSpaceDN w:val="0"/>
              <w:spacing w:before="72" w:after="0" w:line="288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Называние и выполнение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основных технологических операций ручной обработки материалов в процессе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изготовления изделия: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 деталей (с помощью линейки (угольника,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циркуля), формообразование деталей (сгибание,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тонкого картона и плотных видов бумаги 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др.), сборка изделия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(сшивание).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94264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4C47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26779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836B1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704CF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07797B6A" w14:textId="77777777" w:rsidR="002318B8" w:rsidRDefault="002318B8">
      <w:pPr>
        <w:autoSpaceDE w:val="0"/>
        <w:autoSpaceDN w:val="0"/>
        <w:spacing w:after="0" w:line="14" w:lineRule="exact"/>
      </w:pPr>
    </w:p>
    <w:p w14:paraId="5A803459" w14:textId="77777777" w:rsidR="002318B8" w:rsidRDefault="002318B8">
      <w:pPr>
        <w:sectPr w:rsidR="002318B8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36525EF" w14:textId="77777777" w:rsidR="002318B8" w:rsidRDefault="002318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2318B8" w14:paraId="2D34BC1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CEF01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19E783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 соединение деталей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34085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EDD12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3E291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7A53A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A5FA9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34C29282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FEB1C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8B7293" w14:textId="77777777" w:rsidR="002318B8" w:rsidRPr="0091431E" w:rsidRDefault="0091431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способов обработки материалов в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вида 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назначения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776B3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19044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82F03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0434E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2F089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4B6790E3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B5DCB" w14:textId="77777777" w:rsidR="002318B8" w:rsidRDefault="009143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CA030C" w14:textId="77777777" w:rsidR="002318B8" w:rsidRDefault="0091431E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условных графических изображений: рисунок,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простейший чертёж, эскиз, схема.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Чертёжные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— линейка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(угольник, циркуль).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функциональное назначение, конструкция.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3B614" w14:textId="77777777" w:rsidR="002318B8" w:rsidRDefault="009143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D0B7C" w14:textId="77777777" w:rsidR="002318B8" w:rsidRDefault="009143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E754F" w14:textId="77777777" w:rsidR="002318B8" w:rsidRDefault="009143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7027C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71E06" w14:textId="77777777" w:rsidR="002318B8" w:rsidRDefault="0091431E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4AB6429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E43F5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F1F2A3" w14:textId="77777777" w:rsidR="002318B8" w:rsidRPr="0091431E" w:rsidRDefault="0091431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безопасной работы колющими (циркуль)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60885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19DB9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CA005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3A32D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7DA81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75089AE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51F0D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251628" w14:textId="77777777" w:rsidR="002318B8" w:rsidRPr="0091431E" w:rsidRDefault="0091431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обработки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FCD9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F7B50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A9B42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2FBBC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01D16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1E8AAA29" w14:textId="7777777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B5573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7A0C33" w14:textId="77777777" w:rsidR="002318B8" w:rsidRPr="0091431E" w:rsidRDefault="0091431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Назначение линий чертежа (контур, линия разреза, сгиба, выносная, размерная). Чтение условных графических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изображений. Построение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от двух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прямых углов (от одного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прямого угла).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2B7D4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2F572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EB715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281F6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09256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8AEB438" w14:textId="77777777" w:rsidR="002318B8" w:rsidRDefault="002318B8">
      <w:pPr>
        <w:autoSpaceDE w:val="0"/>
        <w:autoSpaceDN w:val="0"/>
        <w:spacing w:after="0" w:line="14" w:lineRule="exact"/>
      </w:pPr>
    </w:p>
    <w:p w14:paraId="7144B390" w14:textId="77777777" w:rsidR="002318B8" w:rsidRDefault="002318B8">
      <w:pPr>
        <w:sectPr w:rsidR="002318B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A998BD" w14:textId="77777777" w:rsidR="002318B8" w:rsidRDefault="002318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2318B8" w14:paraId="621BC111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58D8F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248D61" w14:textId="77777777" w:rsidR="002318B8" w:rsidRPr="0091431E" w:rsidRDefault="0091431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деталей с опорой на простейший чертёж, эскиз.</w:t>
            </w:r>
          </w:p>
          <w:p w14:paraId="5A508154" w14:textId="77777777" w:rsidR="002318B8" w:rsidRPr="0091431E" w:rsidRDefault="0091431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по рисунку, простейшему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чертежу или эскизу, схеме.</w:t>
            </w:r>
          </w:p>
          <w:p w14:paraId="5D7E4B1B" w14:textId="77777777" w:rsidR="002318B8" w:rsidRPr="0091431E" w:rsidRDefault="0091431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измерений,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вычислений и построений для решения практических задач.</w:t>
            </w:r>
          </w:p>
          <w:p w14:paraId="5114319C" w14:textId="77777777" w:rsidR="002318B8" w:rsidRPr="0091431E" w:rsidRDefault="0091431E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Сгибание и складывание тонкого картона и плотных видов бумаги — биговка.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00F9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3704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7D5E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68F22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DE15F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439D995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A94EC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C00337" w14:textId="77777777" w:rsidR="002318B8" w:rsidRPr="0091431E" w:rsidRDefault="0091431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83AE2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7CB24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8F228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EA65A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0788E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4C825131" w14:textId="77777777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113A0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2A9340" w14:textId="77777777" w:rsidR="002318B8" w:rsidRPr="0091431E" w:rsidRDefault="0091431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текстильных материалов.</w:t>
            </w:r>
          </w:p>
          <w:p w14:paraId="4E5FEBF2" w14:textId="77777777" w:rsidR="002318B8" w:rsidRPr="0091431E" w:rsidRDefault="0091431E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ткани (поперечное и продольное направление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нитей). Ткани и нитки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растительного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происхождения (полученные на основе натурального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сырья). Виды ниток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(швейные, мулине).</w:t>
            </w:r>
          </w:p>
          <w:p w14:paraId="50EB79C1" w14:textId="77777777" w:rsidR="002318B8" w:rsidRPr="0091431E" w:rsidRDefault="0091431E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Трикотаж, нетканые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 (общее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представление), его строение и основные свойства. Строчка прямого стежка и её варианты (перевивы, наборы) и/или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строчка косого стежка и её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варианты (крестик,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стебельчатая, ёлочка).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ACEF5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271C8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3EB56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8085F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62551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3DF61381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1AA8E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A8D6B0" w14:textId="77777777" w:rsidR="002318B8" w:rsidRPr="0091431E" w:rsidRDefault="009143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Лекало. Разметка с помощью лекала (простейшей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выкройки).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0F441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7450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09241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7D0F6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81EE6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4570D50" w14:textId="77777777" w:rsidR="002318B8" w:rsidRDefault="002318B8">
      <w:pPr>
        <w:autoSpaceDE w:val="0"/>
        <w:autoSpaceDN w:val="0"/>
        <w:spacing w:after="0" w:line="14" w:lineRule="exact"/>
      </w:pPr>
    </w:p>
    <w:p w14:paraId="3AA67A8C" w14:textId="77777777" w:rsidR="002318B8" w:rsidRDefault="002318B8">
      <w:pPr>
        <w:sectPr w:rsidR="002318B8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B82773" w14:textId="77777777" w:rsidR="002318B8" w:rsidRDefault="002318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2318B8" w14:paraId="1EC45FF6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E3167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4A3952" w14:textId="77777777" w:rsidR="002318B8" w:rsidRPr="0091431E" w:rsidRDefault="0091431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Технологическая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изготовления несложного швейного изделия (разметка деталей, выкраивание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отделка деталей,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сшивание деталей).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5F733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93565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243AC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B1178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A2FB1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46086E9E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21EDB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86A421" w14:textId="77777777" w:rsidR="002318B8" w:rsidRPr="0091431E" w:rsidRDefault="0091431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дополнительных материалов (например, проволока, пряжа, бусины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6779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54C7E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47F2E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FAF80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C8649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3BBB649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883E8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393353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и дополнительные детали.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2BB0A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E37D7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0F857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3F527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0A0F4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41C9052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DE3CD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E8E0C6" w14:textId="77777777" w:rsidR="002318B8" w:rsidRPr="0091431E" w:rsidRDefault="0091431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правилах создания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гармоничной композиции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3F9B3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F25EA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E4C6A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4024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7A9C6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1E68FF5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72BCA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B7CBEE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76AB6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5AEB1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BAFB0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FE8A6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D0FEE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1A505E9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7A8CF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B3D3A2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разметки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симметричных форм.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ABDCD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0340B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96A48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F0F4B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A8080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3E06990D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A2B51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6C6F15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конструирования симметричных форм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E5C5D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A0644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F5E89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A5CBF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50752" w14:textId="77777777" w:rsidR="002318B8" w:rsidRDefault="0091431E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600CE9E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A4D69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E865C6" w14:textId="77777777" w:rsidR="002318B8" w:rsidRPr="0091431E" w:rsidRDefault="0091431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изделий из различных материалов по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простейшему чертежу или эскизу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325A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95CDE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C9700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9B97C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DA5C3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4A8AEE2F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6285E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F79C1A" w14:textId="77777777" w:rsidR="002318B8" w:rsidRPr="0091431E" w:rsidRDefault="0091431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Моделирование изделий из различных материалов по простейшему чертежу или эскизу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C7840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EAD1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63D47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98F41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98EE0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EE04D80" w14:textId="77777777" w:rsidR="002318B8" w:rsidRDefault="002318B8">
      <w:pPr>
        <w:autoSpaceDE w:val="0"/>
        <w:autoSpaceDN w:val="0"/>
        <w:spacing w:after="0" w:line="14" w:lineRule="exact"/>
      </w:pPr>
    </w:p>
    <w:p w14:paraId="0E0A0BD5" w14:textId="77777777" w:rsidR="002318B8" w:rsidRDefault="002318B8">
      <w:pPr>
        <w:sectPr w:rsidR="002318B8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74A62C" w14:textId="77777777" w:rsidR="002318B8" w:rsidRDefault="002318B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2318B8" w14:paraId="04FD822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7BDE0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DC16AF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 соединение деталей конструкции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F2F63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AD73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FEF5F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EB3C7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3AFD7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127D2E6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7E599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AFCB9D" w14:textId="77777777" w:rsidR="002318B8" w:rsidRPr="0091431E" w:rsidRDefault="009143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Внесение элементарных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конструктивных изменений в изделие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3263E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EFB0F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21C75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A7C36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F6F0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0F8DCB8A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AF23F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DC5540" w14:textId="77777777" w:rsidR="002318B8" w:rsidRPr="0091431E" w:rsidRDefault="0091431E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Внесение элементарных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конструктивных дополнений в изделие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F1D1D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CC975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98B4E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22EA3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4145B" w14:textId="77777777" w:rsidR="002318B8" w:rsidRDefault="0091431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318B8" w14:paraId="41BCEC9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636DD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338BEF" w14:textId="77777777" w:rsidR="002318B8" w:rsidRPr="0091431E" w:rsidRDefault="009143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готовых материалов на </w:t>
            </w:r>
            <w:r w:rsidRPr="0091431E">
              <w:rPr>
                <w:lang w:val="ru-RU"/>
              </w:rPr>
              <w:br/>
            </w: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C2CE2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2CADF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D8EBA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93483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04F3F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1AD5007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C57DD" w14:textId="77777777" w:rsidR="002318B8" w:rsidRDefault="009143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535CF3" w14:textId="77777777" w:rsidR="002318B8" w:rsidRPr="0091431E" w:rsidRDefault="0091431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Поиск информации. Интернет как источник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1C1CD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4A20C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9989F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10C1E" w14:textId="77777777" w:rsidR="002318B8" w:rsidRDefault="002318B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A9439" w14:textId="77777777" w:rsidR="002318B8" w:rsidRDefault="0091431E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318B8" w14:paraId="6A928B6D" w14:textId="7777777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7F79B8" w14:textId="77777777" w:rsidR="002318B8" w:rsidRPr="0091431E" w:rsidRDefault="0091431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143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D734A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CCA00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E6652" w14:textId="77777777" w:rsidR="002318B8" w:rsidRDefault="009143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84F99" w14:textId="77777777" w:rsidR="002318B8" w:rsidRDefault="002318B8"/>
        </w:tc>
      </w:tr>
    </w:tbl>
    <w:p w14:paraId="12FBD58D" w14:textId="77777777" w:rsidR="002318B8" w:rsidRDefault="002318B8">
      <w:pPr>
        <w:autoSpaceDE w:val="0"/>
        <w:autoSpaceDN w:val="0"/>
        <w:spacing w:after="0" w:line="14" w:lineRule="exact"/>
      </w:pPr>
    </w:p>
    <w:p w14:paraId="623C4CD9" w14:textId="77777777" w:rsidR="002318B8" w:rsidRDefault="002318B8">
      <w:pPr>
        <w:sectPr w:rsidR="002318B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5D1DBD" w14:textId="77777777" w:rsidR="002318B8" w:rsidRDefault="002318B8">
      <w:pPr>
        <w:autoSpaceDE w:val="0"/>
        <w:autoSpaceDN w:val="0"/>
        <w:spacing w:after="78" w:line="220" w:lineRule="exact"/>
      </w:pPr>
    </w:p>
    <w:p w14:paraId="154AADA2" w14:textId="77777777" w:rsidR="002318B8" w:rsidRDefault="0091431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CF3EEC0" w14:textId="77777777" w:rsidR="002318B8" w:rsidRDefault="0091431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651B1FDA" w14:textId="77777777" w:rsidR="002318B8" w:rsidRPr="0091431E" w:rsidRDefault="0091431E">
      <w:pPr>
        <w:autoSpaceDE w:val="0"/>
        <w:autoSpaceDN w:val="0"/>
        <w:spacing w:before="166" w:after="0" w:line="262" w:lineRule="auto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2 класс/Лутцева Е.А., Зуева Т.П., Акционерное общество «Издательство «Просвещение»; </w:t>
      </w:r>
    </w:p>
    <w:p w14:paraId="5CA1E1CF" w14:textId="77777777" w:rsidR="00811459" w:rsidRDefault="0081145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960A674" w14:textId="77777777" w:rsidR="002318B8" w:rsidRPr="0091431E" w:rsidRDefault="0091431E">
      <w:pPr>
        <w:autoSpaceDE w:val="0"/>
        <w:autoSpaceDN w:val="0"/>
        <w:spacing w:before="262"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BDE8B55" w14:textId="77777777" w:rsidR="002318B8" w:rsidRPr="0091431E" w:rsidRDefault="0091431E">
      <w:pPr>
        <w:autoSpaceDE w:val="0"/>
        <w:autoSpaceDN w:val="0"/>
        <w:spacing w:before="166"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с поурочными разработками</w:t>
      </w:r>
    </w:p>
    <w:p w14:paraId="4393F187" w14:textId="77777777" w:rsidR="00811459" w:rsidRDefault="00811459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DA5A3FB" w14:textId="77777777" w:rsidR="002318B8" w:rsidRPr="0091431E" w:rsidRDefault="0091431E">
      <w:pPr>
        <w:autoSpaceDE w:val="0"/>
        <w:autoSpaceDN w:val="0"/>
        <w:spacing w:before="262"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690A926" w14:textId="77777777" w:rsidR="002318B8" w:rsidRPr="0091431E" w:rsidRDefault="0091431E">
      <w:pPr>
        <w:autoSpaceDE w:val="0"/>
        <w:autoSpaceDN w:val="0"/>
        <w:spacing w:before="168" w:after="0" w:line="281" w:lineRule="auto"/>
        <w:ind w:right="5760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"Начальная школа" </w:t>
      </w:r>
      <w:r w:rsidRPr="0091431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материалов для начальной школы </w:t>
      </w:r>
      <w:r w:rsidRPr="0091431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1431E">
        <w:rPr>
          <w:lang w:val="ru-RU"/>
        </w:rPr>
        <w:br/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14:paraId="26B61642" w14:textId="77777777"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80BAC5" w14:textId="77777777" w:rsidR="002318B8" w:rsidRPr="0091431E" w:rsidRDefault="002318B8">
      <w:pPr>
        <w:autoSpaceDE w:val="0"/>
        <w:autoSpaceDN w:val="0"/>
        <w:spacing w:after="78" w:line="220" w:lineRule="exact"/>
        <w:rPr>
          <w:lang w:val="ru-RU"/>
        </w:rPr>
      </w:pPr>
    </w:p>
    <w:p w14:paraId="0F89D469" w14:textId="77777777" w:rsidR="002318B8" w:rsidRPr="0091431E" w:rsidRDefault="0091431E">
      <w:pPr>
        <w:autoSpaceDE w:val="0"/>
        <w:autoSpaceDN w:val="0"/>
        <w:spacing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5A68681" w14:textId="77777777" w:rsidR="002318B8" w:rsidRPr="0091431E" w:rsidRDefault="0091431E">
      <w:pPr>
        <w:autoSpaceDE w:val="0"/>
        <w:autoSpaceDN w:val="0"/>
        <w:spacing w:before="346"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082CBD8" w14:textId="77777777" w:rsidR="002318B8" w:rsidRPr="0091431E" w:rsidRDefault="0091431E">
      <w:pPr>
        <w:autoSpaceDE w:val="0"/>
        <w:autoSpaceDN w:val="0"/>
        <w:spacing w:before="166" w:after="0" w:line="281" w:lineRule="auto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Таблицы в соответствии с основными разделами программы обучения, Альбомы демонстрационного и раздаточного материала, Мультимедийные (цифровые) инструменты и образовательные ресурсы, соответствующие содержанию обучения, обучающие программы по предмету (пол возможности), Видеофильмы (труд людей, технологические процессы, народные промыслы), Слайды (диапозитивы) по основным темам курса, Действующие модели механизмов,Объёмные модели геометрических фигур.</w:t>
      </w:r>
    </w:p>
    <w:p w14:paraId="44D2F429" w14:textId="77777777" w:rsidR="002318B8" w:rsidRPr="0091431E" w:rsidRDefault="0091431E">
      <w:pPr>
        <w:autoSpaceDE w:val="0"/>
        <w:autoSpaceDN w:val="0"/>
        <w:spacing w:before="264" w:after="0" w:line="230" w:lineRule="auto"/>
        <w:rPr>
          <w:lang w:val="ru-RU"/>
        </w:rPr>
      </w:pPr>
      <w:r w:rsidRPr="0091431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РАБОТ, ДЕМОНСТРАЦИЙ</w:t>
      </w:r>
    </w:p>
    <w:p w14:paraId="6BEDA8CD" w14:textId="77777777" w:rsidR="002318B8" w:rsidRPr="0091431E" w:rsidRDefault="0091431E">
      <w:pPr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91431E">
        <w:rPr>
          <w:rFonts w:ascii="Times New Roman" w:eastAsia="Times New Roman" w:hAnsi="Times New Roman"/>
          <w:color w:val="000000"/>
          <w:sz w:val="24"/>
          <w:lang w:val="ru-RU"/>
        </w:rPr>
        <w:t>Набор инструментов для работы с различными материалами в соответствии с программой обучения, Конструкторы для изучения простых конструкций и механизмов</w:t>
      </w:r>
    </w:p>
    <w:p w14:paraId="1771AD7F" w14:textId="77777777" w:rsidR="002318B8" w:rsidRPr="0091431E" w:rsidRDefault="002318B8">
      <w:pPr>
        <w:rPr>
          <w:lang w:val="ru-RU"/>
        </w:rPr>
        <w:sectPr w:rsidR="002318B8" w:rsidRPr="0091431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199FB3" w14:textId="77777777" w:rsidR="0091431E" w:rsidRPr="0091431E" w:rsidRDefault="0091431E">
      <w:pPr>
        <w:rPr>
          <w:lang w:val="ru-RU"/>
        </w:rPr>
      </w:pPr>
    </w:p>
    <w:sectPr w:rsidR="0091431E" w:rsidRPr="0091431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53E53"/>
    <w:rsid w:val="0006063C"/>
    <w:rsid w:val="000661F1"/>
    <w:rsid w:val="00084687"/>
    <w:rsid w:val="0015074B"/>
    <w:rsid w:val="002318B8"/>
    <w:rsid w:val="0029639D"/>
    <w:rsid w:val="002C4E86"/>
    <w:rsid w:val="00326F90"/>
    <w:rsid w:val="006C33C0"/>
    <w:rsid w:val="0077386F"/>
    <w:rsid w:val="00811459"/>
    <w:rsid w:val="008247CD"/>
    <w:rsid w:val="008466C7"/>
    <w:rsid w:val="0091431E"/>
    <w:rsid w:val="00AA1D8D"/>
    <w:rsid w:val="00AB23FC"/>
    <w:rsid w:val="00B47730"/>
    <w:rsid w:val="00CB0664"/>
    <w:rsid w:val="00D81286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A5D1D"/>
  <w15:docId w15:val="{9CFBD3D9-FA09-4EC7-8594-C630B2D3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B18C9-C038-49B6-A4E4-1893D92B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27</Pages>
  <Words>6384</Words>
  <Characters>36392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имя</cp:lastModifiedBy>
  <cp:revision>10</cp:revision>
  <dcterms:created xsi:type="dcterms:W3CDTF">2013-12-23T23:15:00Z</dcterms:created>
  <dcterms:modified xsi:type="dcterms:W3CDTF">2022-10-06T08:27:00Z</dcterms:modified>
  <cp:category/>
</cp:coreProperties>
</file>