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AAD0E" w14:textId="589E3B52" w:rsidR="00725E54" w:rsidRPr="00FF4DB3" w:rsidRDefault="004D4D15">
      <w:pPr>
        <w:autoSpaceDE w:val="0"/>
        <w:autoSpaceDN w:val="0"/>
        <w:spacing w:after="78" w:line="220" w:lineRule="exact"/>
        <w:rPr>
          <w:color w:val="000000" w:themeColor="text1"/>
          <w:lang w:val="ru-RU"/>
        </w:rPr>
      </w:pPr>
      <w:r w:rsidRPr="004D4D15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337CCFD7" wp14:editId="4823B673">
            <wp:extent cx="6720840" cy="9249391"/>
            <wp:effectExtent l="0" t="0" r="0" b="0"/>
            <wp:docPr id="2" name="Рисунок 2" descr="C:\Users\Учитель\Desktop\скан доки\2022-09-27 006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 доки\2022-09-27 006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24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EEA18" w14:textId="77777777" w:rsidR="004D4D15" w:rsidRDefault="004D4D1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</w:pPr>
      <w:r w:rsidRPr="004D4D15">
        <w:rPr>
          <w:rFonts w:ascii="Times New Roman" w:eastAsia="Times New Roman" w:hAnsi="Times New Roman"/>
          <w:b/>
          <w:noProof/>
          <w:color w:val="000000" w:themeColor="text1"/>
          <w:sz w:val="24"/>
          <w:lang w:val="ru-RU" w:eastAsia="ru-RU"/>
        </w:rPr>
        <w:drawing>
          <wp:inline distT="0" distB="0" distL="0" distR="0" wp14:anchorId="4B0F2E7C" wp14:editId="0DEF9F17">
            <wp:extent cx="6720840" cy="9249391"/>
            <wp:effectExtent l="0" t="0" r="0" b="0"/>
            <wp:docPr id="4" name="Рисунок 4" descr="C:\Users\Учитель\Desktop\скан доки\2022-09-27 007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скан доки\2022-09-27 007\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24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4F7DA" w14:textId="77777777" w:rsidR="004D4D15" w:rsidRDefault="004D4D1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</w:pPr>
    </w:p>
    <w:p w14:paraId="33DFBCD9" w14:textId="77777777" w:rsidR="004D4D15" w:rsidRDefault="004D4D1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</w:pPr>
    </w:p>
    <w:p w14:paraId="5EE7A9E0" w14:textId="77777777" w:rsidR="004D4D15" w:rsidRDefault="004D4D1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</w:pPr>
    </w:p>
    <w:p w14:paraId="05175625" w14:textId="77777777" w:rsidR="004D4D15" w:rsidRDefault="004D4D1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</w:pPr>
    </w:p>
    <w:p w14:paraId="77FDCDF2" w14:textId="786CE843" w:rsidR="00725E54" w:rsidRPr="00FF4DB3" w:rsidRDefault="00F3435A">
      <w:pPr>
        <w:autoSpaceDE w:val="0"/>
        <w:autoSpaceDN w:val="0"/>
        <w:spacing w:after="0" w:line="230" w:lineRule="auto"/>
        <w:rPr>
          <w:color w:val="000000" w:themeColor="text1"/>
          <w:lang w:val="ru-RU"/>
        </w:rPr>
      </w:pPr>
      <w:bookmarkStart w:id="0" w:name="_GoBack"/>
      <w:bookmarkEnd w:id="0"/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lastRenderedPageBreak/>
        <w:t>ПОЯСНИТЕЛЬНАЯ ЗАПИСКА</w:t>
      </w:r>
    </w:p>
    <w:p w14:paraId="5ED2B147" w14:textId="77777777" w:rsidR="00725E54" w:rsidRPr="00FF4DB3" w:rsidRDefault="00F3435A">
      <w:pPr>
        <w:autoSpaceDE w:val="0"/>
        <w:autoSpaceDN w:val="0"/>
        <w:spacing w:before="346" w:after="0" w:line="271" w:lineRule="auto"/>
        <w:ind w:right="288" w:firstLine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53E7CE14" w14:textId="77777777" w:rsidR="00725E54" w:rsidRPr="00FF4DB3" w:rsidRDefault="00F3435A">
      <w:pPr>
        <w:autoSpaceDE w:val="0"/>
        <w:autoSpaceDN w:val="0"/>
        <w:spacing w:before="70" w:after="0"/>
        <w:ind w:right="144" w:firstLine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планированию.</w:t>
      </w:r>
    </w:p>
    <w:p w14:paraId="7ED9B492" w14:textId="77777777" w:rsidR="00725E54" w:rsidRPr="00FF4DB3" w:rsidRDefault="00F3435A">
      <w:pPr>
        <w:autoSpaceDE w:val="0"/>
        <w:autoSpaceDN w:val="0"/>
        <w:spacing w:before="70" w:after="0" w:line="286" w:lineRule="auto"/>
        <w:ind w:right="144" w:firstLine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Содержание обучения </w:t>
      </w:r>
      <w:proofErr w:type="gramStart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раскрывает  содержательные</w:t>
      </w:r>
      <w:proofErr w:type="gramEnd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  линии для обязательного изучения во 2 классе начальной школы. Содержание обучения во 2 классе завершатся перечнем универсальных учебных действий (УДД) - познавательных, коммуникативных и регулятивных, которые возможно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саморегуляция</w:t>
      </w:r>
      <w:proofErr w:type="spellEnd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14:paraId="00F1470B" w14:textId="77777777" w:rsidR="00725E54" w:rsidRPr="00FF4DB3" w:rsidRDefault="00F3435A">
      <w:pPr>
        <w:tabs>
          <w:tab w:val="left" w:pos="180"/>
        </w:tabs>
        <w:autoSpaceDE w:val="0"/>
        <w:autoSpaceDN w:val="0"/>
        <w:spacing w:before="70" w:after="0" w:line="281" w:lineRule="auto"/>
        <w:rPr>
          <w:color w:val="000000" w:themeColor="text1"/>
          <w:lang w:val="ru-RU"/>
        </w:rPr>
      </w:pP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метапредметные</w:t>
      </w:r>
      <w:proofErr w:type="spellEnd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 результаты за период обучения, а также предметные достижения младшего школьника за второй год обучения в начальной школе. </w:t>
      </w: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2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Представлены также способы организации дифференцированного обучения.</w:t>
      </w:r>
    </w:p>
    <w:p w14:paraId="433F2A2B" w14:textId="77777777" w:rsidR="00725E54" w:rsidRPr="00FF4DB3" w:rsidRDefault="00F3435A">
      <w:pPr>
        <w:autoSpaceDE w:val="0"/>
        <w:autoSpaceDN w:val="0"/>
        <w:spacing w:before="70" w:after="0" w:line="281" w:lineRule="auto"/>
        <w:ind w:right="432" w:firstLine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Рабочая программа по предмету «Окружающий мир» на уровне 2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</w:t>
      </w:r>
    </w:p>
    <w:p w14:paraId="69417DCD" w14:textId="77777777" w:rsidR="00725E54" w:rsidRPr="00FF4DB3" w:rsidRDefault="00F3435A">
      <w:pPr>
        <w:autoSpaceDE w:val="0"/>
        <w:autoSpaceDN w:val="0"/>
        <w:spacing w:before="72" w:after="0" w:line="271" w:lineRule="auto"/>
        <w:ind w:right="288" w:firstLine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10840009" w14:textId="77777777" w:rsidR="00725E54" w:rsidRPr="00FF4DB3" w:rsidRDefault="00F3435A">
      <w:pPr>
        <w:autoSpaceDE w:val="0"/>
        <w:autoSpaceDN w:val="0"/>
        <w:spacing w:before="178" w:after="0"/>
        <w:ind w:left="420" w:right="288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предмета.</w:t>
      </w:r>
    </w:p>
    <w:p w14:paraId="33021597" w14:textId="77777777" w:rsidR="00725E54" w:rsidRPr="00FF4DB3" w:rsidRDefault="00F3435A">
      <w:pPr>
        <w:autoSpaceDE w:val="0"/>
        <w:autoSpaceDN w:val="0"/>
        <w:spacing w:before="190" w:after="0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Развитие </w:t>
      </w:r>
      <w:proofErr w:type="gramStart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умений  и</w:t>
      </w:r>
      <w:proofErr w:type="gramEnd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деятельности.</w:t>
      </w:r>
    </w:p>
    <w:p w14:paraId="7202FDCC" w14:textId="77777777" w:rsidR="00725E54" w:rsidRPr="00FF4DB3" w:rsidRDefault="00F3435A">
      <w:pPr>
        <w:autoSpaceDE w:val="0"/>
        <w:autoSpaceDN w:val="0"/>
        <w:spacing w:before="190" w:after="0" w:line="271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14:paraId="77CF60EF" w14:textId="77777777" w:rsidR="00725E54" w:rsidRPr="00FF4DB3" w:rsidRDefault="00725E54">
      <w:pPr>
        <w:rPr>
          <w:color w:val="000000" w:themeColor="text1"/>
          <w:lang w:val="ru-RU"/>
        </w:rPr>
        <w:sectPr w:rsidR="00725E54" w:rsidRPr="00FF4DB3" w:rsidSect="004D4D15">
          <w:type w:val="continuous"/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9C6AB54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  <w:lang w:val="ru-RU"/>
        </w:rPr>
      </w:pPr>
    </w:p>
    <w:p w14:paraId="05A7B51F" w14:textId="77777777" w:rsidR="00725E54" w:rsidRPr="00FF4DB3" w:rsidRDefault="00F3435A">
      <w:pPr>
        <w:autoSpaceDE w:val="0"/>
        <w:autoSpaceDN w:val="0"/>
        <w:spacing w:after="0" w:line="262" w:lineRule="auto"/>
        <w:ind w:left="420" w:right="432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14:paraId="0DDC268E" w14:textId="77777777" w:rsidR="00725E54" w:rsidRPr="00FF4DB3" w:rsidRDefault="00F3435A">
      <w:pPr>
        <w:autoSpaceDE w:val="0"/>
        <w:autoSpaceDN w:val="0"/>
        <w:spacing w:before="190" w:after="0" w:line="281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</w:t>
      </w:r>
      <w:proofErr w:type="gramStart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людям,  уважительного</w:t>
      </w:r>
      <w:proofErr w:type="gramEnd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  отношения  к их взглядам, мнению и индивидуальности.</w:t>
      </w:r>
    </w:p>
    <w:p w14:paraId="51BFC337" w14:textId="77777777" w:rsidR="00725E54" w:rsidRPr="00FF4DB3" w:rsidRDefault="00F3435A">
      <w:pPr>
        <w:autoSpaceDE w:val="0"/>
        <w:autoSpaceDN w:val="0"/>
        <w:spacing w:before="178" w:after="0" w:line="286" w:lineRule="auto"/>
        <w:ind w:firstLine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природа</w:t>
      </w:r>
      <w:proofErr w:type="gramStart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»,«</w:t>
      </w:r>
      <w:proofErr w:type="gramEnd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Человек</w:t>
      </w:r>
      <w:proofErr w:type="spellEnd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proofErr w:type="gramStart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курса«</w:t>
      </w:r>
      <w:proofErr w:type="gramEnd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Окружающий</w:t>
      </w:r>
      <w:proofErr w:type="spellEnd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 мир» осуществлён на основе следующих ведущих идей:</w:t>
      </w:r>
    </w:p>
    <w:p w14:paraId="44B10692" w14:textId="77777777" w:rsidR="00725E54" w:rsidRPr="00FF4DB3" w:rsidRDefault="00F3435A">
      <w:pPr>
        <w:autoSpaceDE w:val="0"/>
        <w:autoSpaceDN w:val="0"/>
        <w:spacing w:before="178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раскрытие роли человека в природе и обществе; </w:t>
      </w:r>
    </w:p>
    <w:p w14:paraId="5655F6F7" w14:textId="77777777" w:rsidR="00725E54" w:rsidRPr="00FF4DB3" w:rsidRDefault="00F3435A">
      <w:pPr>
        <w:autoSpaceDE w:val="0"/>
        <w:autoSpaceDN w:val="0"/>
        <w:spacing w:before="190" w:after="0" w:line="271" w:lineRule="auto"/>
        <w:ind w:left="420" w:right="432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природа</w:t>
      </w:r>
      <w:proofErr w:type="gramStart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»,«</w:t>
      </w:r>
      <w:proofErr w:type="gramEnd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Человек</w:t>
      </w:r>
      <w:proofErr w:type="spellEnd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14:paraId="3AF03919" w14:textId="77777777" w:rsidR="00725E54" w:rsidRPr="00FF4DB3" w:rsidRDefault="00F3435A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color w:val="000000" w:themeColor="text1"/>
          <w:lang w:val="ru-RU"/>
        </w:rPr>
      </w:pP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Общее число часов, отведённых на изучение курса «Окружающий мир» во 2 классе, составляет 68 часов (два часа в неделю).</w:t>
      </w:r>
    </w:p>
    <w:p w14:paraId="2CCB45FB" w14:textId="77777777" w:rsidR="00725E54" w:rsidRPr="00FF4DB3" w:rsidRDefault="00725E54">
      <w:pPr>
        <w:rPr>
          <w:color w:val="000000" w:themeColor="text1"/>
          <w:lang w:val="ru-RU"/>
        </w:rPr>
        <w:sectPr w:rsidR="00725E54" w:rsidRPr="00FF4DB3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14:paraId="0D48761E" w14:textId="77777777" w:rsidR="00725E54" w:rsidRPr="00FF4DB3" w:rsidRDefault="00725E54">
      <w:pPr>
        <w:autoSpaceDE w:val="0"/>
        <w:autoSpaceDN w:val="0"/>
        <w:spacing w:after="78" w:line="220" w:lineRule="exact"/>
        <w:rPr>
          <w:color w:val="000000" w:themeColor="text1"/>
          <w:lang w:val="ru-RU"/>
        </w:rPr>
      </w:pPr>
    </w:p>
    <w:p w14:paraId="2FE81EC3" w14:textId="77777777" w:rsidR="00725E54" w:rsidRPr="00FF4DB3" w:rsidRDefault="00F3435A">
      <w:pPr>
        <w:autoSpaceDE w:val="0"/>
        <w:autoSpaceDN w:val="0"/>
        <w:spacing w:after="0" w:line="230" w:lineRule="auto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 xml:space="preserve">СОДЕРЖАНИЕ УЧЕБНОГО ПРЕДМЕТА </w:t>
      </w:r>
    </w:p>
    <w:p w14:paraId="76F0EBB7" w14:textId="77777777" w:rsidR="00725E54" w:rsidRPr="00FF4DB3" w:rsidRDefault="00F3435A">
      <w:pPr>
        <w:tabs>
          <w:tab w:val="left" w:pos="180"/>
        </w:tabs>
        <w:autoSpaceDE w:val="0"/>
        <w:autoSpaceDN w:val="0"/>
        <w:spacing w:before="346" w:after="0" w:line="286" w:lineRule="auto"/>
        <w:rPr>
          <w:color w:val="000000" w:themeColor="text1"/>
          <w:lang w:val="ru-RU"/>
        </w:rPr>
      </w:pP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Человек и общество</w:t>
      </w:r>
      <w:r w:rsidRPr="00FF4DB3">
        <w:rPr>
          <w:color w:val="000000" w:themeColor="text1"/>
          <w:lang w:val="ru-RU"/>
        </w:rPr>
        <w:br/>
      </w: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Наша Родина  —  Россия,  Российская  Федерация  Россия  и её столица на карте. Государственные </w:t>
      </w:r>
      <w:proofErr w:type="gramStart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символы  России</w:t>
      </w:r>
      <w:proofErr w:type="gramEnd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.  Москва — столица России. Святыни Москвы — святыни России: Кремль, Красная площадь, Большой театр и др.  Характеристика отдельных исторических событий, связанных с Москвой (основание Москвы, строительство Кремля и др.). </w:t>
      </w:r>
      <w:proofErr w:type="gramStart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Герб  Москвы</w:t>
      </w:r>
      <w:proofErr w:type="gramEnd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.  </w:t>
      </w:r>
      <w:proofErr w:type="gramStart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Расположение  Москвы</w:t>
      </w:r>
      <w:proofErr w:type="gramEnd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 на  карте.  </w:t>
      </w:r>
      <w:proofErr w:type="gramStart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Города  России</w:t>
      </w:r>
      <w:proofErr w:type="gramEnd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. 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</w:t>
      </w:r>
    </w:p>
    <w:p w14:paraId="138FB342" w14:textId="77777777" w:rsidR="00725E54" w:rsidRPr="00FF4DB3" w:rsidRDefault="00F3435A">
      <w:pPr>
        <w:autoSpaceDE w:val="0"/>
        <w:autoSpaceDN w:val="0"/>
        <w:spacing w:before="72" w:after="0" w:line="262" w:lineRule="auto"/>
        <w:ind w:right="86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Хозяйственные занятия, профессии жителей родного края. Значение труда в жизни человека и общества.</w:t>
      </w:r>
    </w:p>
    <w:p w14:paraId="0ADCB47C" w14:textId="77777777" w:rsidR="00725E54" w:rsidRPr="00FF4DB3" w:rsidRDefault="00F3435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color w:val="000000" w:themeColor="text1"/>
          <w:lang w:val="ru-RU"/>
        </w:rPr>
      </w:pP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5004B3CA" w14:textId="77777777" w:rsidR="00725E54" w:rsidRPr="00FF4DB3" w:rsidRDefault="00F3435A">
      <w:pPr>
        <w:autoSpaceDE w:val="0"/>
        <w:autoSpaceDN w:val="0"/>
        <w:spacing w:before="70" w:after="0" w:line="271" w:lineRule="auto"/>
        <w:ind w:right="432" w:firstLine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14:paraId="5F7235CE" w14:textId="77777777" w:rsidR="00725E54" w:rsidRPr="00FF4DB3" w:rsidRDefault="00F3435A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color w:val="000000" w:themeColor="text1"/>
          <w:lang w:val="ru-RU"/>
        </w:rPr>
      </w:pP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 xml:space="preserve">Человек и природа </w:t>
      </w:r>
      <w:r w:rsidRPr="00FF4DB3">
        <w:rPr>
          <w:color w:val="000000" w:themeColor="text1"/>
          <w:lang w:val="ru-RU"/>
        </w:rPr>
        <w:br/>
      </w: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</w:t>
      </w:r>
    </w:p>
    <w:p w14:paraId="3B870F7B" w14:textId="77777777" w:rsidR="00725E54" w:rsidRPr="00FF4DB3" w:rsidRDefault="00F3435A">
      <w:pPr>
        <w:autoSpaceDE w:val="0"/>
        <w:autoSpaceDN w:val="0"/>
        <w:spacing w:before="70" w:after="0" w:line="271" w:lineRule="auto"/>
        <w:ind w:right="288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4769ADE3" w14:textId="77777777" w:rsidR="00725E54" w:rsidRPr="00FF4DB3" w:rsidRDefault="00F3435A">
      <w:pPr>
        <w:autoSpaceDE w:val="0"/>
        <w:autoSpaceDN w:val="0"/>
        <w:spacing w:before="70" w:after="0"/>
        <w:ind w:firstLine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Многообразие растений. Деревья, кустарники, травы. Дикорастущие и культурные растения.   Связи в природе.  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3C40ACE4" w14:textId="77777777" w:rsidR="00725E54" w:rsidRPr="00FF4DB3" w:rsidRDefault="00F3435A">
      <w:pPr>
        <w:autoSpaceDE w:val="0"/>
        <w:autoSpaceDN w:val="0"/>
        <w:spacing w:before="70" w:after="0" w:line="230" w:lineRule="auto"/>
        <w:jc w:val="center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Красная книга России, её значение, отдельные представители растений и животных Красной книги.</w:t>
      </w:r>
    </w:p>
    <w:p w14:paraId="18356EFD" w14:textId="77777777" w:rsidR="00725E54" w:rsidRPr="00FF4DB3" w:rsidRDefault="00F3435A">
      <w:pPr>
        <w:autoSpaceDE w:val="0"/>
        <w:autoSpaceDN w:val="0"/>
        <w:spacing w:before="70" w:after="0" w:line="230" w:lineRule="auto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Заповедники, природные парки. Охрана природы. Правила нравственного поведения на природе.</w:t>
      </w:r>
    </w:p>
    <w:p w14:paraId="54EF9050" w14:textId="77777777" w:rsidR="00725E54" w:rsidRPr="00FF4DB3" w:rsidRDefault="00F3435A">
      <w:pPr>
        <w:tabs>
          <w:tab w:val="left" w:pos="180"/>
        </w:tabs>
        <w:autoSpaceDE w:val="0"/>
        <w:autoSpaceDN w:val="0"/>
        <w:spacing w:before="70" w:after="0" w:line="286" w:lineRule="auto"/>
        <w:rPr>
          <w:color w:val="000000" w:themeColor="text1"/>
          <w:lang w:val="ru-RU"/>
        </w:rPr>
      </w:pP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 xml:space="preserve">Правила безопасной жизни </w:t>
      </w:r>
      <w:r w:rsidRPr="00FF4DB3">
        <w:rPr>
          <w:color w:val="000000" w:themeColor="text1"/>
          <w:lang w:val="ru-RU"/>
        </w:rPr>
        <w:br/>
      </w: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058033F1" w14:textId="77777777" w:rsidR="00725E54" w:rsidRPr="00FF4DB3" w:rsidRDefault="00F3435A">
      <w:pPr>
        <w:autoSpaceDE w:val="0"/>
        <w:autoSpaceDN w:val="0"/>
        <w:spacing w:before="70" w:after="0" w:line="262" w:lineRule="auto"/>
        <w:ind w:right="57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14:paraId="22556717" w14:textId="77777777" w:rsidR="00725E54" w:rsidRPr="00FF4DB3" w:rsidRDefault="00F3435A">
      <w:pPr>
        <w:autoSpaceDE w:val="0"/>
        <w:autoSpaceDN w:val="0"/>
        <w:spacing w:before="190" w:after="0" w:line="262" w:lineRule="auto"/>
        <w:ind w:left="180" w:right="345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 xml:space="preserve">Универсальные учебные действия (пропедевтический уровень) </w:t>
      </w:r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Познавательные универсальные учебные действия:</w:t>
      </w:r>
    </w:p>
    <w:p w14:paraId="41609C38" w14:textId="77777777" w:rsidR="00725E54" w:rsidRPr="00FF4DB3" w:rsidRDefault="00F3435A">
      <w:pPr>
        <w:autoSpaceDE w:val="0"/>
        <w:autoSpaceDN w:val="0"/>
        <w:spacing w:before="178" w:after="0" w:line="230" w:lineRule="auto"/>
        <w:jc w:val="center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ориентироваться в методах познания природы (наблюдение, опыт, сравнение, измерение); </w:t>
      </w:r>
    </w:p>
    <w:p w14:paraId="3255F965" w14:textId="77777777" w:rsidR="00725E54" w:rsidRPr="00FF4DB3" w:rsidRDefault="00F3435A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на основе наблюдения определять состояние вещества (жидкое, твёрдое, газообразное); </w:t>
      </w:r>
    </w:p>
    <w:p w14:paraId="274D647F" w14:textId="77777777" w:rsidR="00725E54" w:rsidRPr="00FF4DB3" w:rsidRDefault="00F3435A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различать символы РФ; </w:t>
      </w:r>
    </w:p>
    <w:p w14:paraId="5F151694" w14:textId="77777777" w:rsidR="00725E54" w:rsidRPr="00FF4DB3" w:rsidRDefault="00F3435A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различать деревья, кустарники, травы; приводить примеры (в пределах изученного); </w:t>
      </w:r>
    </w:p>
    <w:p w14:paraId="47101FAE" w14:textId="77777777" w:rsidR="00725E54" w:rsidRPr="00FF4DB3" w:rsidRDefault="00725E54">
      <w:pPr>
        <w:rPr>
          <w:color w:val="000000" w:themeColor="text1"/>
          <w:lang w:val="ru-RU"/>
        </w:rPr>
        <w:sectPr w:rsidR="00725E54" w:rsidRPr="00FF4DB3">
          <w:pgSz w:w="11900" w:h="16840"/>
          <w:pgMar w:top="298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09C2FF9" w14:textId="77777777" w:rsidR="00725E54" w:rsidRPr="00FF4DB3" w:rsidRDefault="00725E54">
      <w:pPr>
        <w:autoSpaceDE w:val="0"/>
        <w:autoSpaceDN w:val="0"/>
        <w:spacing w:after="114" w:line="220" w:lineRule="exact"/>
        <w:rPr>
          <w:color w:val="000000" w:themeColor="text1"/>
          <w:lang w:val="ru-RU"/>
        </w:rPr>
      </w:pPr>
    </w:p>
    <w:p w14:paraId="12E95487" w14:textId="77777777" w:rsidR="00725E54" w:rsidRPr="00FF4DB3" w:rsidRDefault="00F3435A">
      <w:pPr>
        <w:autoSpaceDE w:val="0"/>
        <w:autoSpaceDN w:val="0"/>
        <w:spacing w:after="0" w:line="262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группировать растения: дикорастущие и культурные; лекарственные и ядовитые (в пределах изученного); </w:t>
      </w:r>
    </w:p>
    <w:p w14:paraId="1C5C7631" w14:textId="77777777" w:rsidR="00725E54" w:rsidRPr="00FF4DB3" w:rsidRDefault="00F3435A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различать прошлое, настоящее, будущее.</w:t>
      </w:r>
    </w:p>
    <w:p w14:paraId="222F03A7" w14:textId="77777777" w:rsidR="00725E54" w:rsidRPr="00FF4DB3" w:rsidRDefault="00F3435A">
      <w:pPr>
        <w:autoSpaceDE w:val="0"/>
        <w:autoSpaceDN w:val="0"/>
        <w:spacing w:before="178" w:after="0" w:line="230" w:lineRule="auto"/>
        <w:ind w:left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Работа с информацией:</w:t>
      </w:r>
    </w:p>
    <w:p w14:paraId="00ABECF2" w14:textId="77777777" w:rsidR="00725E54" w:rsidRPr="00FF4DB3" w:rsidRDefault="00F3435A">
      <w:pPr>
        <w:autoSpaceDE w:val="0"/>
        <w:autoSpaceDN w:val="0"/>
        <w:spacing w:before="178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различать информацию, представленную в тексте, графически, аудиовизуально; </w:t>
      </w:r>
    </w:p>
    <w:p w14:paraId="5EADBA22" w14:textId="77777777" w:rsidR="00725E54" w:rsidRPr="00FF4DB3" w:rsidRDefault="00F3435A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читать информацию, представленную в схеме, таблице; </w:t>
      </w:r>
    </w:p>
    <w:p w14:paraId="49CA895D" w14:textId="77777777" w:rsidR="00725E54" w:rsidRPr="00FF4DB3" w:rsidRDefault="00F3435A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используя текстовую информацию, заполнять таблицы; дополнять схемы; </w:t>
      </w:r>
    </w:p>
    <w:p w14:paraId="7A048003" w14:textId="77777777" w:rsidR="00725E54" w:rsidRPr="00FF4DB3" w:rsidRDefault="00F3435A">
      <w:pPr>
        <w:autoSpaceDE w:val="0"/>
        <w:autoSpaceDN w:val="0"/>
        <w:spacing w:before="192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соотносить пример (рисунок, предложенную ситуацию) со временем протекания.</w:t>
      </w:r>
    </w:p>
    <w:p w14:paraId="19AFDB05" w14:textId="77777777" w:rsidR="00725E54" w:rsidRPr="00FF4DB3" w:rsidRDefault="00F3435A">
      <w:pPr>
        <w:autoSpaceDE w:val="0"/>
        <w:autoSpaceDN w:val="0"/>
        <w:spacing w:before="180" w:after="0" w:line="262" w:lineRule="auto"/>
        <w:ind w:left="180" w:right="129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 xml:space="preserve">Коммуникативные универсальные учебные действия: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1. ориентироваться в терминах (понятиях), соотносить их с краткой характеристикой:</w:t>
      </w:r>
    </w:p>
    <w:p w14:paraId="0A71FFE6" w14:textId="77777777" w:rsidR="00725E54" w:rsidRPr="00FF4DB3" w:rsidRDefault="00F3435A">
      <w:pPr>
        <w:autoSpaceDE w:val="0"/>
        <w:autoSpaceDN w:val="0"/>
        <w:spacing w:before="178" w:after="0" w:line="271" w:lineRule="auto"/>
        <w:ind w:left="420" w:right="288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5272CD0E" w14:textId="77777777" w:rsidR="00725E54" w:rsidRPr="00FF4DB3" w:rsidRDefault="00F3435A">
      <w:pPr>
        <w:autoSpaceDE w:val="0"/>
        <w:autoSpaceDN w:val="0"/>
        <w:spacing w:before="190" w:after="0" w:line="262" w:lineRule="auto"/>
        <w:ind w:left="420" w:right="14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понятия и термины, связанные с миром природы (среда обитания, тело, явление, вещество; заповедник); </w:t>
      </w:r>
    </w:p>
    <w:p w14:paraId="19317C43" w14:textId="77777777" w:rsidR="00725E54" w:rsidRPr="00FF4DB3" w:rsidRDefault="00F3435A">
      <w:pPr>
        <w:autoSpaceDE w:val="0"/>
        <w:autoSpaceDN w:val="0"/>
        <w:spacing w:before="190" w:after="0" w:line="262" w:lineRule="auto"/>
        <w:ind w:left="420" w:right="57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14:paraId="1A78D894" w14:textId="77777777" w:rsidR="00725E54" w:rsidRPr="00FF4DB3" w:rsidRDefault="00F3435A">
      <w:pPr>
        <w:tabs>
          <w:tab w:val="left" w:pos="180"/>
        </w:tabs>
        <w:autoSpaceDE w:val="0"/>
        <w:autoSpaceDN w:val="0"/>
        <w:spacing w:before="178" w:after="0" w:line="286" w:lineRule="auto"/>
        <w:rPr>
          <w:color w:val="000000" w:themeColor="text1"/>
          <w:lang w:val="ru-RU"/>
        </w:rPr>
      </w:pP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2. описывать условия жизни на Земле, отличие нашей планеты от других планет Солнечной системы; </w:t>
      </w:r>
      <w:r w:rsidRPr="00FF4DB3">
        <w:rPr>
          <w:color w:val="000000" w:themeColor="text1"/>
          <w:lang w:val="ru-RU"/>
        </w:rPr>
        <w:br/>
      </w: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3.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 </w:t>
      </w:r>
      <w:r w:rsidRPr="00FF4DB3">
        <w:rPr>
          <w:color w:val="000000" w:themeColor="text1"/>
          <w:lang w:val="ru-RU"/>
        </w:rPr>
        <w:br/>
      </w: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  <w:r w:rsidRPr="00FF4DB3">
        <w:rPr>
          <w:color w:val="000000" w:themeColor="text1"/>
          <w:lang w:val="ru-RU"/>
        </w:rPr>
        <w:br/>
      </w: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5. приводить примеры растений и животных, занесённых в Красную книгу России (на примере своей местности); </w:t>
      </w:r>
      <w:r w:rsidRPr="00FF4DB3">
        <w:rPr>
          <w:color w:val="000000" w:themeColor="text1"/>
          <w:lang w:val="ru-RU"/>
        </w:rPr>
        <w:br/>
      </w: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6. описывать современные события от имени их участника.</w:t>
      </w:r>
    </w:p>
    <w:p w14:paraId="29196F1F" w14:textId="77777777" w:rsidR="00725E54" w:rsidRPr="00FF4DB3" w:rsidRDefault="00F3435A">
      <w:pPr>
        <w:autoSpaceDE w:val="0"/>
        <w:autoSpaceDN w:val="0"/>
        <w:spacing w:before="190" w:after="0" w:line="230" w:lineRule="auto"/>
        <w:ind w:left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Регулятивные универсальные учебные действия:</w:t>
      </w:r>
    </w:p>
    <w:p w14:paraId="4FC8CB6E" w14:textId="77777777" w:rsidR="00725E54" w:rsidRPr="00FF4DB3" w:rsidRDefault="00F3435A">
      <w:pPr>
        <w:autoSpaceDE w:val="0"/>
        <w:autoSpaceDN w:val="0"/>
        <w:spacing w:before="180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следовать образцу, предложенному плану и инструкции при решении учебной задачи;</w:t>
      </w:r>
    </w:p>
    <w:p w14:paraId="65312CA0" w14:textId="77777777" w:rsidR="00725E54" w:rsidRPr="00FF4DB3" w:rsidRDefault="00F3435A">
      <w:pPr>
        <w:autoSpaceDE w:val="0"/>
        <w:autoSpaceDN w:val="0"/>
        <w:spacing w:before="192" w:after="0" w:line="262" w:lineRule="auto"/>
        <w:ind w:left="420" w:right="14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контролировать с небольшой помощью учителя последовательность действий по решению учебной задачи; </w:t>
      </w:r>
    </w:p>
    <w:p w14:paraId="2A89E505" w14:textId="77777777" w:rsidR="00725E54" w:rsidRPr="00FF4DB3" w:rsidRDefault="00F3435A">
      <w:pPr>
        <w:autoSpaceDE w:val="0"/>
        <w:autoSpaceDN w:val="0"/>
        <w:spacing w:before="190" w:after="0" w:line="262" w:lineRule="auto"/>
        <w:ind w:left="420" w:right="57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14:paraId="0723C411" w14:textId="77777777" w:rsidR="00725E54" w:rsidRPr="00FF4DB3" w:rsidRDefault="00F3435A">
      <w:pPr>
        <w:autoSpaceDE w:val="0"/>
        <w:autoSpaceDN w:val="0"/>
        <w:spacing w:before="178" w:after="0" w:line="230" w:lineRule="auto"/>
        <w:ind w:left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Совместная деятельность:</w:t>
      </w:r>
    </w:p>
    <w:p w14:paraId="02256C16" w14:textId="77777777" w:rsidR="00725E54" w:rsidRPr="00FF4DB3" w:rsidRDefault="00F3435A">
      <w:pPr>
        <w:autoSpaceDE w:val="0"/>
        <w:autoSpaceDN w:val="0"/>
        <w:spacing w:before="178" w:after="0" w:line="262" w:lineRule="auto"/>
        <w:ind w:left="420" w:right="7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70B04C66" w14:textId="77777777" w:rsidR="00725E54" w:rsidRPr="00FF4DB3" w:rsidRDefault="00F3435A">
      <w:pPr>
        <w:autoSpaceDE w:val="0"/>
        <w:autoSpaceDN w:val="0"/>
        <w:spacing w:before="190" w:after="0" w:line="262" w:lineRule="auto"/>
        <w:ind w:left="420" w:right="7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366FDF0B" w14:textId="77777777" w:rsidR="00725E54" w:rsidRPr="00FF4DB3" w:rsidRDefault="00F3435A">
      <w:pPr>
        <w:autoSpaceDE w:val="0"/>
        <w:autoSpaceDN w:val="0"/>
        <w:spacing w:before="190" w:after="0" w:line="271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7CCC6875" w14:textId="77777777" w:rsidR="00725E54" w:rsidRPr="00FF4DB3" w:rsidRDefault="00725E54">
      <w:pPr>
        <w:rPr>
          <w:color w:val="000000" w:themeColor="text1"/>
          <w:lang w:val="ru-RU"/>
        </w:rPr>
        <w:sectPr w:rsidR="00725E54" w:rsidRPr="00FF4DB3">
          <w:pgSz w:w="11900" w:h="16840"/>
          <w:pgMar w:top="334" w:right="878" w:bottom="308" w:left="666" w:header="720" w:footer="720" w:gutter="0"/>
          <w:cols w:space="720" w:equalWidth="0">
            <w:col w:w="10356" w:space="0"/>
          </w:cols>
          <w:docGrid w:linePitch="360"/>
        </w:sectPr>
      </w:pPr>
    </w:p>
    <w:p w14:paraId="48D04AF0" w14:textId="77777777" w:rsidR="00725E54" w:rsidRPr="00FF4DB3" w:rsidRDefault="00725E54">
      <w:pPr>
        <w:autoSpaceDE w:val="0"/>
        <w:autoSpaceDN w:val="0"/>
        <w:spacing w:after="138" w:line="220" w:lineRule="exact"/>
        <w:rPr>
          <w:color w:val="000000" w:themeColor="text1"/>
          <w:lang w:val="ru-RU"/>
        </w:rPr>
      </w:pPr>
    </w:p>
    <w:p w14:paraId="79D7AB88" w14:textId="77777777" w:rsidR="00725E54" w:rsidRPr="00FF4DB3" w:rsidRDefault="00F3435A">
      <w:pPr>
        <w:autoSpaceDE w:val="0"/>
        <w:autoSpaceDN w:val="0"/>
        <w:spacing w:after="0" w:line="262" w:lineRule="auto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определять причины возможных конфликтов, выбирать (</w:t>
      </w:r>
      <w:proofErr w:type="spellStart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изпредложенных</w:t>
      </w:r>
      <w:proofErr w:type="spellEnd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) способы их разрешения.</w:t>
      </w:r>
    </w:p>
    <w:p w14:paraId="61DC7225" w14:textId="77777777" w:rsidR="00725E54" w:rsidRPr="00FF4DB3" w:rsidRDefault="00725E54">
      <w:pPr>
        <w:rPr>
          <w:color w:val="000000" w:themeColor="text1"/>
          <w:lang w:val="ru-RU"/>
        </w:rPr>
        <w:sectPr w:rsidR="00725E54" w:rsidRPr="00FF4DB3">
          <w:pgSz w:w="11900" w:h="16840"/>
          <w:pgMar w:top="358" w:right="1440" w:bottom="1440" w:left="1086" w:header="720" w:footer="720" w:gutter="0"/>
          <w:cols w:space="720" w:equalWidth="0">
            <w:col w:w="9374" w:space="0"/>
          </w:cols>
          <w:docGrid w:linePitch="360"/>
        </w:sectPr>
      </w:pPr>
    </w:p>
    <w:p w14:paraId="6113EB74" w14:textId="77777777" w:rsidR="00725E54" w:rsidRPr="00FF4DB3" w:rsidRDefault="00725E54">
      <w:pPr>
        <w:autoSpaceDE w:val="0"/>
        <w:autoSpaceDN w:val="0"/>
        <w:spacing w:after="78" w:line="220" w:lineRule="exact"/>
        <w:rPr>
          <w:color w:val="000000" w:themeColor="text1"/>
          <w:lang w:val="ru-RU"/>
        </w:rPr>
      </w:pPr>
    </w:p>
    <w:p w14:paraId="543C9E33" w14:textId="77777777" w:rsidR="00725E54" w:rsidRPr="00FF4DB3" w:rsidRDefault="00F3435A">
      <w:pPr>
        <w:autoSpaceDE w:val="0"/>
        <w:autoSpaceDN w:val="0"/>
        <w:spacing w:after="0" w:line="230" w:lineRule="auto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ПЛАНИРУЕМЫЕ ОБРАЗОВАТЕЛЬНЫЕ РЕЗУЛЬТАТЫ</w:t>
      </w:r>
    </w:p>
    <w:p w14:paraId="348DFB4C" w14:textId="77777777" w:rsidR="00725E54" w:rsidRPr="00FF4DB3" w:rsidRDefault="00F3435A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color w:val="000000" w:themeColor="text1"/>
          <w:lang w:val="ru-RU"/>
        </w:rPr>
      </w:pP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Изучение предмета "Окружающий мир" в 2 классе направлено на достижение обучающимися личностных, </w:t>
      </w:r>
      <w:proofErr w:type="spellStart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метапредметных</w:t>
      </w:r>
      <w:proofErr w:type="spellEnd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 и предметных результатов освоения учебного предмета.</w:t>
      </w:r>
    </w:p>
    <w:p w14:paraId="45EE543F" w14:textId="77777777" w:rsidR="00725E54" w:rsidRPr="00FF4DB3" w:rsidRDefault="00F3435A">
      <w:pPr>
        <w:autoSpaceDE w:val="0"/>
        <w:autoSpaceDN w:val="0"/>
        <w:spacing w:before="226" w:after="0" w:line="230" w:lineRule="auto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ЛИЧНОСТНЫЕ РЕЗУЛЬТАТЫ</w:t>
      </w:r>
    </w:p>
    <w:p w14:paraId="6322D338" w14:textId="77777777" w:rsidR="00725E54" w:rsidRPr="00FF4DB3" w:rsidRDefault="00F3435A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color w:val="000000" w:themeColor="text1"/>
          <w:lang w:val="ru-RU"/>
        </w:rPr>
      </w:pP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FF4DB3">
        <w:rPr>
          <w:color w:val="000000" w:themeColor="text1"/>
          <w:lang w:val="ru-RU"/>
        </w:rPr>
        <w:br/>
      </w:r>
      <w:r w:rsidRPr="00FF4DB3">
        <w:rPr>
          <w:color w:val="000000" w:themeColor="text1"/>
          <w:lang w:val="ru-RU"/>
        </w:rPr>
        <w:tab/>
      </w: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Гражданско-патриотического воспитания:</w:t>
      </w:r>
    </w:p>
    <w:p w14:paraId="4A0DFF7B" w14:textId="77777777" w:rsidR="00725E54" w:rsidRPr="00FF4DB3" w:rsidRDefault="00F3435A">
      <w:pPr>
        <w:autoSpaceDE w:val="0"/>
        <w:autoSpaceDN w:val="0"/>
        <w:spacing w:before="180" w:after="0" w:line="262" w:lineRule="auto"/>
        <w:ind w:left="420" w:right="7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14:paraId="160F005B" w14:textId="77777777" w:rsidR="00725E54" w:rsidRPr="00FF4DB3" w:rsidRDefault="00F3435A">
      <w:pPr>
        <w:autoSpaceDE w:val="0"/>
        <w:autoSpaceDN w:val="0"/>
        <w:spacing w:before="190" w:after="0" w:line="262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588D6166" w14:textId="77777777" w:rsidR="00725E54" w:rsidRPr="00FF4DB3" w:rsidRDefault="00F3435A">
      <w:pPr>
        <w:autoSpaceDE w:val="0"/>
        <w:autoSpaceDN w:val="0"/>
        <w:spacing w:before="190" w:after="0" w:line="271" w:lineRule="auto"/>
        <w:ind w:left="420" w:right="14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14:paraId="42DE64B0" w14:textId="77777777" w:rsidR="00725E54" w:rsidRPr="00FF4DB3" w:rsidRDefault="00F3435A">
      <w:pPr>
        <w:autoSpaceDE w:val="0"/>
        <w:autoSpaceDN w:val="0"/>
        <w:spacing w:before="190" w:after="0" w:line="262" w:lineRule="auto"/>
        <w:ind w:left="420" w:right="144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14:paraId="68C99D96" w14:textId="77777777" w:rsidR="00725E54" w:rsidRPr="00FF4DB3" w:rsidRDefault="00F3435A">
      <w:pPr>
        <w:autoSpaceDE w:val="0"/>
        <w:autoSpaceDN w:val="0"/>
        <w:spacing w:before="178" w:after="0" w:line="230" w:lineRule="auto"/>
        <w:ind w:left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Духовно-нравственного воспитания:</w:t>
      </w:r>
    </w:p>
    <w:p w14:paraId="19AF61AE" w14:textId="77777777" w:rsidR="00725E54" w:rsidRPr="00FF4DB3" w:rsidRDefault="00F3435A">
      <w:pPr>
        <w:autoSpaceDE w:val="0"/>
        <w:autoSpaceDN w:val="0"/>
        <w:spacing w:before="178" w:after="0" w:line="262" w:lineRule="auto"/>
        <w:ind w:left="420" w:right="14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14:paraId="7843100C" w14:textId="77777777" w:rsidR="00725E54" w:rsidRPr="00FF4DB3" w:rsidRDefault="00F3435A">
      <w:pPr>
        <w:autoSpaceDE w:val="0"/>
        <w:autoSpaceDN w:val="0"/>
        <w:spacing w:before="190" w:after="0" w:line="271" w:lineRule="auto"/>
        <w:ind w:left="420" w:right="86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3FCB9345" w14:textId="77777777" w:rsidR="00725E54" w:rsidRPr="00FF4DB3" w:rsidRDefault="00F3435A">
      <w:pPr>
        <w:autoSpaceDE w:val="0"/>
        <w:autoSpaceDN w:val="0"/>
        <w:spacing w:before="190" w:after="0" w:line="271" w:lineRule="auto"/>
        <w:ind w:left="420" w:right="57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7FDDA218" w14:textId="77777777" w:rsidR="00725E54" w:rsidRPr="00FF4DB3" w:rsidRDefault="00F3435A">
      <w:pPr>
        <w:autoSpaceDE w:val="0"/>
        <w:autoSpaceDN w:val="0"/>
        <w:spacing w:before="180" w:after="0" w:line="230" w:lineRule="auto"/>
        <w:ind w:left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Эстетического воспитания:</w:t>
      </w:r>
    </w:p>
    <w:p w14:paraId="74A05F5D" w14:textId="77777777" w:rsidR="00725E54" w:rsidRPr="00FF4DB3" w:rsidRDefault="00F3435A">
      <w:pPr>
        <w:autoSpaceDE w:val="0"/>
        <w:autoSpaceDN w:val="0"/>
        <w:spacing w:before="178" w:after="0" w:line="271" w:lineRule="auto"/>
        <w:ind w:left="420" w:right="14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47775B4F" w14:textId="77777777" w:rsidR="00725E54" w:rsidRPr="00FF4DB3" w:rsidRDefault="00F3435A">
      <w:pPr>
        <w:autoSpaceDE w:val="0"/>
        <w:autoSpaceDN w:val="0"/>
        <w:spacing w:before="190" w:after="0" w:line="262" w:lineRule="auto"/>
        <w:ind w:left="420" w:right="14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14:paraId="48F6CE86" w14:textId="77777777" w:rsidR="00725E54" w:rsidRPr="00FF4DB3" w:rsidRDefault="00F3435A">
      <w:pPr>
        <w:autoSpaceDE w:val="0"/>
        <w:autoSpaceDN w:val="0"/>
        <w:spacing w:before="178" w:after="0" w:line="230" w:lineRule="auto"/>
        <w:ind w:left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3F5DC8F1" w14:textId="77777777" w:rsidR="00725E54" w:rsidRPr="00FF4DB3" w:rsidRDefault="00F3435A">
      <w:pPr>
        <w:autoSpaceDE w:val="0"/>
        <w:autoSpaceDN w:val="0"/>
        <w:spacing w:before="178" w:after="0" w:line="271" w:lineRule="auto"/>
        <w:ind w:left="420" w:right="288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информационной); </w:t>
      </w:r>
    </w:p>
    <w:p w14:paraId="0BF28C5D" w14:textId="77777777" w:rsidR="00725E54" w:rsidRPr="00FF4DB3" w:rsidRDefault="00F3435A">
      <w:pPr>
        <w:autoSpaceDE w:val="0"/>
        <w:autoSpaceDN w:val="0"/>
        <w:spacing w:before="190" w:after="0" w:line="262" w:lineRule="auto"/>
        <w:ind w:left="420" w:right="432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14:paraId="72FF71D9" w14:textId="77777777" w:rsidR="00725E54" w:rsidRPr="00FF4DB3" w:rsidRDefault="00725E54">
      <w:pPr>
        <w:rPr>
          <w:color w:val="000000" w:themeColor="text1"/>
          <w:lang w:val="ru-RU"/>
        </w:rPr>
        <w:sectPr w:rsidR="00725E54" w:rsidRPr="00FF4DB3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4CBF7629" w14:textId="77777777" w:rsidR="00725E54" w:rsidRPr="00FF4DB3" w:rsidRDefault="00725E54">
      <w:pPr>
        <w:autoSpaceDE w:val="0"/>
        <w:autoSpaceDN w:val="0"/>
        <w:spacing w:after="78" w:line="220" w:lineRule="exact"/>
        <w:rPr>
          <w:color w:val="000000" w:themeColor="text1"/>
          <w:lang w:val="ru-RU"/>
        </w:rPr>
      </w:pPr>
    </w:p>
    <w:p w14:paraId="6824E520" w14:textId="77777777" w:rsidR="00725E54" w:rsidRPr="00FF4DB3" w:rsidRDefault="00F3435A">
      <w:pPr>
        <w:autoSpaceDE w:val="0"/>
        <w:autoSpaceDN w:val="0"/>
        <w:spacing w:after="0" w:line="230" w:lineRule="auto"/>
        <w:ind w:left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Трудового воспитания:</w:t>
      </w:r>
    </w:p>
    <w:p w14:paraId="6A76DB7B" w14:textId="77777777" w:rsidR="00725E54" w:rsidRPr="00FF4DB3" w:rsidRDefault="00F3435A">
      <w:pPr>
        <w:autoSpaceDE w:val="0"/>
        <w:autoSpaceDN w:val="0"/>
        <w:spacing w:before="178" w:after="0" w:line="271" w:lineRule="auto"/>
        <w:ind w:left="420" w:right="57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6CCEFC3C" w14:textId="77777777" w:rsidR="00725E54" w:rsidRPr="00FF4DB3" w:rsidRDefault="00F3435A">
      <w:pPr>
        <w:autoSpaceDE w:val="0"/>
        <w:autoSpaceDN w:val="0"/>
        <w:spacing w:before="178" w:after="0" w:line="230" w:lineRule="auto"/>
        <w:ind w:left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Экологического воспитания:</w:t>
      </w:r>
    </w:p>
    <w:p w14:paraId="5BAF81FB" w14:textId="77777777" w:rsidR="00725E54" w:rsidRPr="00FF4DB3" w:rsidRDefault="00F3435A">
      <w:pPr>
        <w:autoSpaceDE w:val="0"/>
        <w:autoSpaceDN w:val="0"/>
        <w:spacing w:before="178" w:after="0" w:line="262" w:lineRule="auto"/>
        <w:ind w:left="420" w:right="432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771A6182" w14:textId="77777777" w:rsidR="00725E54" w:rsidRPr="00FF4DB3" w:rsidRDefault="00F3435A">
      <w:pPr>
        <w:autoSpaceDE w:val="0"/>
        <w:autoSpaceDN w:val="0"/>
        <w:spacing w:before="178" w:after="0" w:line="230" w:lineRule="auto"/>
        <w:ind w:left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Ценности научного познания:</w:t>
      </w:r>
    </w:p>
    <w:p w14:paraId="4A1BA493" w14:textId="77777777" w:rsidR="00725E54" w:rsidRPr="00FF4DB3" w:rsidRDefault="00F3435A">
      <w:pPr>
        <w:autoSpaceDE w:val="0"/>
        <w:autoSpaceDN w:val="0"/>
        <w:spacing w:before="180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14:paraId="2185680E" w14:textId="77777777" w:rsidR="00725E54" w:rsidRPr="00FF4DB3" w:rsidRDefault="00F3435A">
      <w:pPr>
        <w:autoSpaceDE w:val="0"/>
        <w:autoSpaceDN w:val="0"/>
        <w:spacing w:before="192" w:after="0" w:line="271" w:lineRule="auto"/>
        <w:ind w:left="420" w:right="57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15F5B3F6" w14:textId="77777777" w:rsidR="00725E54" w:rsidRPr="00FF4DB3" w:rsidRDefault="00F3435A">
      <w:pPr>
        <w:autoSpaceDE w:val="0"/>
        <w:autoSpaceDN w:val="0"/>
        <w:spacing w:before="286" w:after="0" w:line="230" w:lineRule="auto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МЕТАПРЕДМЕТНЫЕ РЕЗУЛЬТАТЫ</w:t>
      </w:r>
    </w:p>
    <w:p w14:paraId="0E0593CD" w14:textId="77777777" w:rsidR="00725E54" w:rsidRPr="00FF4DB3" w:rsidRDefault="00F3435A">
      <w:pPr>
        <w:autoSpaceDE w:val="0"/>
        <w:autoSpaceDN w:val="0"/>
        <w:spacing w:before="346" w:after="0" w:line="262" w:lineRule="auto"/>
        <w:ind w:left="180" w:right="4752"/>
        <w:rPr>
          <w:color w:val="000000" w:themeColor="text1"/>
          <w:lang w:val="ru-RU"/>
        </w:rPr>
      </w:pPr>
      <w:proofErr w:type="spellStart"/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Познавательныеуниверсальные</w:t>
      </w:r>
      <w:proofErr w:type="spellEnd"/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 xml:space="preserve"> учебные действия: </w:t>
      </w:r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1</w:t>
      </w:r>
      <w:proofErr w:type="gramStart"/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)  Базовые</w:t>
      </w:r>
      <w:proofErr w:type="gramEnd"/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 xml:space="preserve"> логические действия:</w:t>
      </w:r>
    </w:p>
    <w:p w14:paraId="0703D221" w14:textId="77777777" w:rsidR="00725E54" w:rsidRPr="00FF4DB3" w:rsidRDefault="00F3435A">
      <w:pPr>
        <w:autoSpaceDE w:val="0"/>
        <w:autoSpaceDN w:val="0"/>
        <w:spacing w:before="178" w:after="0" w:line="262" w:lineRule="auto"/>
        <w:ind w:left="420" w:right="7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38A0E75F" w14:textId="77777777" w:rsidR="00725E54" w:rsidRPr="00FF4DB3" w:rsidRDefault="00F3435A">
      <w:pPr>
        <w:autoSpaceDE w:val="0"/>
        <w:autoSpaceDN w:val="0"/>
        <w:spacing w:before="190" w:after="0" w:line="271" w:lineRule="auto"/>
        <w:ind w:left="420" w:right="14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14:paraId="0FD907DF" w14:textId="77777777" w:rsidR="00725E54" w:rsidRPr="00FF4DB3" w:rsidRDefault="00F3435A">
      <w:pPr>
        <w:autoSpaceDE w:val="0"/>
        <w:autoSpaceDN w:val="0"/>
        <w:spacing w:before="190" w:after="0" w:line="262" w:lineRule="auto"/>
        <w:ind w:left="420" w:right="129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14:paraId="140FC01E" w14:textId="77777777" w:rsidR="00725E54" w:rsidRPr="00FF4DB3" w:rsidRDefault="00F3435A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объединять части объекта (объекты) по определённому признаку; </w:t>
      </w:r>
    </w:p>
    <w:p w14:paraId="3B4A0B07" w14:textId="77777777" w:rsidR="00725E54" w:rsidRPr="00FF4DB3" w:rsidRDefault="00F3435A">
      <w:pPr>
        <w:autoSpaceDE w:val="0"/>
        <w:autoSpaceDN w:val="0"/>
        <w:spacing w:before="190" w:after="0" w:line="262" w:lineRule="auto"/>
        <w:ind w:left="420" w:right="57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14:paraId="2295D400" w14:textId="77777777" w:rsidR="00725E54" w:rsidRPr="00FF4DB3" w:rsidRDefault="00F3435A">
      <w:pPr>
        <w:autoSpaceDE w:val="0"/>
        <w:autoSpaceDN w:val="0"/>
        <w:spacing w:before="192" w:after="0" w:line="262" w:lineRule="auto"/>
        <w:ind w:left="420" w:right="14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14:paraId="68F2D046" w14:textId="77777777" w:rsidR="00725E54" w:rsidRPr="00FF4DB3" w:rsidRDefault="00F3435A">
      <w:pPr>
        <w:autoSpaceDE w:val="0"/>
        <w:autoSpaceDN w:val="0"/>
        <w:spacing w:before="192" w:after="0" w:line="262" w:lineRule="auto"/>
        <w:ind w:left="420" w:right="57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алгоритма.</w:t>
      </w:r>
    </w:p>
    <w:p w14:paraId="462D0A2F" w14:textId="77777777" w:rsidR="00725E54" w:rsidRPr="00FF4DB3" w:rsidRDefault="00F3435A">
      <w:pPr>
        <w:autoSpaceDE w:val="0"/>
        <w:autoSpaceDN w:val="0"/>
        <w:spacing w:before="178" w:after="0" w:line="230" w:lineRule="auto"/>
        <w:ind w:left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2)  Базовые исследовательские действия:</w:t>
      </w:r>
    </w:p>
    <w:p w14:paraId="48EC9779" w14:textId="77777777" w:rsidR="00725E54" w:rsidRPr="00FF4DB3" w:rsidRDefault="00F3435A">
      <w:pPr>
        <w:autoSpaceDE w:val="0"/>
        <w:autoSpaceDN w:val="0"/>
        <w:spacing w:before="178" w:after="0" w:line="271" w:lineRule="auto"/>
        <w:ind w:left="420" w:right="57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14:paraId="377BD419" w14:textId="77777777" w:rsidR="00725E54" w:rsidRPr="00FF4DB3" w:rsidRDefault="00F3435A">
      <w:pPr>
        <w:autoSpaceDE w:val="0"/>
        <w:autoSpaceDN w:val="0"/>
        <w:spacing w:before="190" w:after="0" w:line="262" w:lineRule="auto"/>
        <w:ind w:left="420" w:right="7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14:paraId="2484A670" w14:textId="77777777" w:rsidR="00725E54" w:rsidRPr="00FF4DB3" w:rsidRDefault="00F3435A">
      <w:pPr>
        <w:autoSpaceDE w:val="0"/>
        <w:autoSpaceDN w:val="0"/>
        <w:spacing w:before="190" w:after="0" w:line="262" w:lineRule="auto"/>
        <w:ind w:left="420" w:right="432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0FF1EAFC" w14:textId="77777777" w:rsidR="00725E54" w:rsidRPr="00FF4DB3" w:rsidRDefault="00F3435A">
      <w:pPr>
        <w:autoSpaceDE w:val="0"/>
        <w:autoSpaceDN w:val="0"/>
        <w:spacing w:before="190" w:after="0" w:line="262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14:paraId="4ED08649" w14:textId="77777777" w:rsidR="00725E54" w:rsidRPr="00FF4DB3" w:rsidRDefault="00725E54">
      <w:pPr>
        <w:rPr>
          <w:color w:val="000000" w:themeColor="text1"/>
          <w:lang w:val="ru-RU"/>
        </w:rPr>
        <w:sectPr w:rsidR="00725E54" w:rsidRPr="00FF4DB3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0BC75F6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  <w:lang w:val="ru-RU"/>
        </w:rPr>
      </w:pPr>
    </w:p>
    <w:p w14:paraId="4906373B" w14:textId="77777777" w:rsidR="00725E54" w:rsidRPr="00FF4DB3" w:rsidRDefault="00F3435A">
      <w:pPr>
        <w:autoSpaceDE w:val="0"/>
        <w:autoSpaceDN w:val="0"/>
        <w:spacing w:after="0" w:line="230" w:lineRule="auto"/>
        <w:ind w:left="24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последствия; коллективный труд и его результаты и </w:t>
      </w:r>
      <w:proofErr w:type="gramStart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др. )</w:t>
      </w:r>
      <w:proofErr w:type="gramEnd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; </w:t>
      </w:r>
    </w:p>
    <w:p w14:paraId="0E81BC9C" w14:textId="77777777" w:rsidR="00725E54" w:rsidRPr="00FF4DB3" w:rsidRDefault="00F3435A">
      <w:pPr>
        <w:autoSpaceDE w:val="0"/>
        <w:autoSpaceDN w:val="0"/>
        <w:spacing w:before="190" w:after="0" w:line="271" w:lineRule="auto"/>
        <w:ind w:left="240" w:right="7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14:paraId="222D6EE9" w14:textId="77777777" w:rsidR="00725E54" w:rsidRPr="00FF4DB3" w:rsidRDefault="00F3435A">
      <w:pPr>
        <w:autoSpaceDE w:val="0"/>
        <w:autoSpaceDN w:val="0"/>
        <w:spacing w:before="190" w:after="0" w:line="262" w:lineRule="auto"/>
        <w:ind w:left="240" w:right="1152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4404AA00" w14:textId="77777777" w:rsidR="00725E54" w:rsidRPr="00FF4DB3" w:rsidRDefault="00F3435A">
      <w:pPr>
        <w:autoSpaceDE w:val="0"/>
        <w:autoSpaceDN w:val="0"/>
        <w:spacing w:before="178" w:after="0" w:line="230" w:lineRule="auto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3)  Работа с информацией:</w:t>
      </w:r>
    </w:p>
    <w:p w14:paraId="01FA952D" w14:textId="77777777" w:rsidR="00725E54" w:rsidRPr="00FF4DB3" w:rsidRDefault="00F3435A">
      <w:pPr>
        <w:autoSpaceDE w:val="0"/>
        <w:autoSpaceDN w:val="0"/>
        <w:spacing w:before="178" w:after="0" w:line="262" w:lineRule="auto"/>
        <w:ind w:left="240" w:right="14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14:paraId="0539844B" w14:textId="77777777" w:rsidR="00725E54" w:rsidRPr="00FF4DB3" w:rsidRDefault="00F3435A">
      <w:pPr>
        <w:autoSpaceDE w:val="0"/>
        <w:autoSpaceDN w:val="0"/>
        <w:spacing w:before="192" w:after="0" w:line="262" w:lineRule="auto"/>
        <w:ind w:left="240" w:right="1008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14:paraId="0A94D36B" w14:textId="77777777" w:rsidR="00725E54" w:rsidRPr="00FF4DB3" w:rsidRDefault="00F3435A">
      <w:pPr>
        <w:autoSpaceDE w:val="0"/>
        <w:autoSpaceDN w:val="0"/>
        <w:spacing w:before="190" w:after="0" w:line="262" w:lineRule="auto"/>
        <w:ind w:left="240" w:right="432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0A7F73C0" w14:textId="77777777" w:rsidR="00725E54" w:rsidRPr="00FF4DB3" w:rsidRDefault="00F3435A">
      <w:pPr>
        <w:autoSpaceDE w:val="0"/>
        <w:autoSpaceDN w:val="0"/>
        <w:spacing w:before="190" w:after="0" w:line="262" w:lineRule="auto"/>
        <w:ind w:left="240" w:right="144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14:paraId="568846B2" w14:textId="77777777" w:rsidR="00725E54" w:rsidRPr="00FF4DB3" w:rsidRDefault="00F3435A">
      <w:pPr>
        <w:autoSpaceDE w:val="0"/>
        <w:autoSpaceDN w:val="0"/>
        <w:spacing w:before="190" w:after="0" w:line="262" w:lineRule="auto"/>
        <w:ind w:left="240" w:right="7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14:paraId="450D0B92" w14:textId="77777777" w:rsidR="00725E54" w:rsidRPr="00FF4DB3" w:rsidRDefault="00F3435A">
      <w:pPr>
        <w:autoSpaceDE w:val="0"/>
        <w:autoSpaceDN w:val="0"/>
        <w:spacing w:before="190" w:after="0" w:line="262" w:lineRule="auto"/>
        <w:ind w:left="240" w:right="288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14:paraId="2081C6B1" w14:textId="77777777" w:rsidR="00725E54" w:rsidRPr="00FF4DB3" w:rsidRDefault="00F3435A">
      <w:pPr>
        <w:autoSpaceDE w:val="0"/>
        <w:autoSpaceDN w:val="0"/>
        <w:spacing w:before="190" w:after="0" w:line="262" w:lineRule="auto"/>
        <w:ind w:left="240" w:right="86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14:paraId="2DB0484C" w14:textId="77777777" w:rsidR="00725E54" w:rsidRPr="00FF4DB3" w:rsidRDefault="00F3435A">
      <w:pPr>
        <w:autoSpaceDE w:val="0"/>
        <w:autoSpaceDN w:val="0"/>
        <w:spacing w:before="190" w:after="0" w:line="262" w:lineRule="auto"/>
        <w:ind w:left="24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5ED256D6" w14:textId="77777777" w:rsidR="00725E54" w:rsidRPr="00FF4DB3" w:rsidRDefault="00F3435A">
      <w:pPr>
        <w:autoSpaceDE w:val="0"/>
        <w:autoSpaceDN w:val="0"/>
        <w:spacing w:before="178" w:after="0" w:line="230" w:lineRule="auto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Коммуникативные универсальные учебные действия:</w:t>
      </w:r>
    </w:p>
    <w:p w14:paraId="465A37AB" w14:textId="77777777" w:rsidR="00725E54" w:rsidRPr="00FF4DB3" w:rsidRDefault="00F3435A">
      <w:pPr>
        <w:autoSpaceDE w:val="0"/>
        <w:autoSpaceDN w:val="0"/>
        <w:spacing w:before="178" w:after="0" w:line="262" w:lineRule="auto"/>
        <w:ind w:left="240" w:right="57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14:paraId="0E16727E" w14:textId="77777777" w:rsidR="00725E54" w:rsidRPr="00FF4DB3" w:rsidRDefault="00F3435A">
      <w:pPr>
        <w:autoSpaceDE w:val="0"/>
        <w:autoSpaceDN w:val="0"/>
        <w:spacing w:before="192" w:after="0" w:line="262" w:lineRule="auto"/>
        <w:ind w:left="24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0E32F74F" w14:textId="77777777" w:rsidR="00725E54" w:rsidRPr="00FF4DB3" w:rsidRDefault="00F3435A">
      <w:pPr>
        <w:autoSpaceDE w:val="0"/>
        <w:autoSpaceDN w:val="0"/>
        <w:spacing w:before="192" w:after="0" w:line="262" w:lineRule="auto"/>
        <w:ind w:left="240" w:right="57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14:paraId="544659A1" w14:textId="77777777" w:rsidR="00725E54" w:rsidRPr="00FF4DB3" w:rsidRDefault="00F3435A">
      <w:pPr>
        <w:autoSpaceDE w:val="0"/>
        <w:autoSpaceDN w:val="0"/>
        <w:spacing w:before="190" w:after="0" w:line="262" w:lineRule="auto"/>
        <w:ind w:left="240" w:right="432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29E95DB7" w14:textId="77777777" w:rsidR="00725E54" w:rsidRPr="00FF4DB3" w:rsidRDefault="00F3435A">
      <w:pPr>
        <w:autoSpaceDE w:val="0"/>
        <w:autoSpaceDN w:val="0"/>
        <w:spacing w:before="190" w:after="0" w:line="230" w:lineRule="auto"/>
        <w:ind w:left="24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14:paraId="78BD025B" w14:textId="77777777" w:rsidR="00725E54" w:rsidRPr="00FF4DB3" w:rsidRDefault="00F3435A">
      <w:pPr>
        <w:autoSpaceDE w:val="0"/>
        <w:autoSpaceDN w:val="0"/>
        <w:spacing w:before="190" w:after="0" w:line="262" w:lineRule="auto"/>
        <w:ind w:left="240" w:right="57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061044D7" w14:textId="77777777" w:rsidR="00725E54" w:rsidRPr="00FF4DB3" w:rsidRDefault="00F3435A">
      <w:pPr>
        <w:autoSpaceDE w:val="0"/>
        <w:autoSpaceDN w:val="0"/>
        <w:spacing w:before="190" w:after="0" w:line="262" w:lineRule="auto"/>
        <w:ind w:left="240" w:right="57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392D8F3F" w14:textId="77777777" w:rsidR="00725E54" w:rsidRPr="00FF4DB3" w:rsidRDefault="00F3435A">
      <w:pPr>
        <w:autoSpaceDE w:val="0"/>
        <w:autoSpaceDN w:val="0"/>
        <w:spacing w:before="190" w:after="0" w:line="262" w:lineRule="auto"/>
        <w:ind w:left="240" w:right="432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др. )</w:t>
      </w:r>
      <w:proofErr w:type="gramEnd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 к тексту выступления.</w:t>
      </w:r>
    </w:p>
    <w:p w14:paraId="23DD44FF" w14:textId="77777777" w:rsidR="00725E54" w:rsidRPr="00FF4DB3" w:rsidRDefault="00725E54">
      <w:pPr>
        <w:rPr>
          <w:color w:val="000000" w:themeColor="text1"/>
          <w:lang w:val="ru-RU"/>
        </w:rPr>
        <w:sectPr w:rsidR="00725E54" w:rsidRPr="00FF4DB3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14:paraId="7AACADB2" w14:textId="77777777" w:rsidR="00725E54" w:rsidRPr="00FF4DB3" w:rsidRDefault="00725E54">
      <w:pPr>
        <w:autoSpaceDE w:val="0"/>
        <w:autoSpaceDN w:val="0"/>
        <w:spacing w:after="78" w:line="220" w:lineRule="exact"/>
        <w:rPr>
          <w:color w:val="000000" w:themeColor="text1"/>
          <w:lang w:val="ru-RU"/>
        </w:rPr>
      </w:pPr>
    </w:p>
    <w:p w14:paraId="4D90754F" w14:textId="77777777" w:rsidR="00725E54" w:rsidRPr="00FF4DB3" w:rsidRDefault="00F3435A">
      <w:pPr>
        <w:autoSpaceDE w:val="0"/>
        <w:autoSpaceDN w:val="0"/>
        <w:spacing w:after="0" w:line="262" w:lineRule="auto"/>
        <w:ind w:left="180" w:right="489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 xml:space="preserve">Регулятивные универсальные учебные действия: </w:t>
      </w:r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1</w:t>
      </w:r>
      <w:proofErr w:type="gramStart"/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)  Самоорганизация</w:t>
      </w:r>
      <w:proofErr w:type="gramEnd"/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:</w:t>
      </w:r>
    </w:p>
    <w:p w14:paraId="39F1240D" w14:textId="77777777" w:rsidR="00725E54" w:rsidRPr="00FF4DB3" w:rsidRDefault="00F3435A">
      <w:pPr>
        <w:autoSpaceDE w:val="0"/>
        <w:autoSpaceDN w:val="0"/>
        <w:spacing w:before="178" w:after="0" w:line="262" w:lineRule="auto"/>
        <w:ind w:left="420" w:right="7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14:paraId="7300E415" w14:textId="77777777" w:rsidR="00725E54" w:rsidRPr="00FF4DB3" w:rsidRDefault="00F3435A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выстраивать последовательность выбранных действий и операций.</w:t>
      </w:r>
    </w:p>
    <w:p w14:paraId="043ADFE9" w14:textId="77777777" w:rsidR="00725E54" w:rsidRPr="00FF4DB3" w:rsidRDefault="00F3435A">
      <w:pPr>
        <w:autoSpaceDE w:val="0"/>
        <w:autoSpaceDN w:val="0"/>
        <w:spacing w:before="178" w:after="0" w:line="230" w:lineRule="auto"/>
        <w:ind w:left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2)  Самоконтроль:</w:t>
      </w:r>
    </w:p>
    <w:p w14:paraId="61AC9EDF" w14:textId="77777777" w:rsidR="00725E54" w:rsidRPr="00FF4DB3" w:rsidRDefault="00F3435A">
      <w:pPr>
        <w:autoSpaceDE w:val="0"/>
        <w:autoSpaceDN w:val="0"/>
        <w:spacing w:before="178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14:paraId="3657B7D0" w14:textId="77777777" w:rsidR="00725E54" w:rsidRPr="00FF4DB3" w:rsidRDefault="00F3435A">
      <w:pPr>
        <w:autoSpaceDE w:val="0"/>
        <w:autoSpaceDN w:val="0"/>
        <w:spacing w:before="190" w:after="0" w:line="262" w:lineRule="auto"/>
        <w:ind w:left="420" w:right="14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14:paraId="5E33887E" w14:textId="77777777" w:rsidR="00725E54" w:rsidRPr="00FF4DB3" w:rsidRDefault="00F3435A">
      <w:pPr>
        <w:autoSpaceDE w:val="0"/>
        <w:autoSpaceDN w:val="0"/>
        <w:spacing w:before="192" w:after="0" w:line="262" w:lineRule="auto"/>
        <w:ind w:left="420" w:right="14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7A08331F" w14:textId="77777777" w:rsidR="00725E54" w:rsidRPr="00FF4DB3" w:rsidRDefault="00F3435A">
      <w:pPr>
        <w:autoSpaceDE w:val="0"/>
        <w:autoSpaceDN w:val="0"/>
        <w:spacing w:before="178" w:after="0" w:line="230" w:lineRule="auto"/>
        <w:ind w:left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i/>
          <w:color w:val="000000" w:themeColor="text1"/>
          <w:sz w:val="24"/>
          <w:lang w:val="ru-RU"/>
        </w:rPr>
        <w:t>3)  Самооценка</w:t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:</w:t>
      </w:r>
    </w:p>
    <w:p w14:paraId="279E14F0" w14:textId="77777777" w:rsidR="00725E54" w:rsidRPr="00FF4DB3" w:rsidRDefault="00F3435A">
      <w:pPr>
        <w:autoSpaceDE w:val="0"/>
        <w:autoSpaceDN w:val="0"/>
        <w:spacing w:before="178" w:after="0" w:line="262" w:lineRule="auto"/>
        <w:ind w:left="420" w:right="432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14:paraId="76960B95" w14:textId="77777777" w:rsidR="00725E54" w:rsidRPr="00FF4DB3" w:rsidRDefault="00F3435A">
      <w:pPr>
        <w:autoSpaceDE w:val="0"/>
        <w:autoSpaceDN w:val="0"/>
        <w:spacing w:before="190" w:after="0" w:line="262" w:lineRule="auto"/>
        <w:ind w:left="420" w:right="144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14:paraId="75474F82" w14:textId="77777777" w:rsidR="00725E54" w:rsidRPr="00FF4DB3" w:rsidRDefault="00F3435A">
      <w:pPr>
        <w:autoSpaceDE w:val="0"/>
        <w:autoSpaceDN w:val="0"/>
        <w:spacing w:before="178" w:after="0" w:line="230" w:lineRule="auto"/>
        <w:ind w:left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Совместная деятельность:</w:t>
      </w:r>
    </w:p>
    <w:p w14:paraId="4BC21C25" w14:textId="77777777" w:rsidR="00725E54" w:rsidRPr="00FF4DB3" w:rsidRDefault="00F3435A">
      <w:pPr>
        <w:autoSpaceDE w:val="0"/>
        <w:autoSpaceDN w:val="0"/>
        <w:spacing w:before="178" w:after="0" w:line="271" w:lineRule="auto"/>
        <w:ind w:left="420" w:right="288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70BEA343" w14:textId="77777777" w:rsidR="00725E54" w:rsidRPr="00FF4DB3" w:rsidRDefault="00F3435A">
      <w:pPr>
        <w:autoSpaceDE w:val="0"/>
        <w:autoSpaceDN w:val="0"/>
        <w:spacing w:before="190" w:after="0" w:line="262" w:lineRule="auto"/>
        <w:ind w:left="420" w:right="158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5C8A29CA" w14:textId="77777777" w:rsidR="00725E54" w:rsidRPr="00FF4DB3" w:rsidRDefault="00F3435A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14:paraId="3B720C51" w14:textId="77777777" w:rsidR="00725E54" w:rsidRPr="00FF4DB3" w:rsidRDefault="00F3435A">
      <w:pPr>
        <w:autoSpaceDE w:val="0"/>
        <w:autoSpaceDN w:val="0"/>
        <w:spacing w:before="190" w:after="0" w:line="271" w:lineRule="auto"/>
        <w:ind w:left="420" w:right="14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допускать  конфликтов</w:t>
      </w:r>
      <w:proofErr w:type="gramEnd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, при их возникновении мирно разрешать без участия взрослого; </w:t>
      </w:r>
    </w:p>
    <w:p w14:paraId="214F426A" w14:textId="77777777" w:rsidR="00725E54" w:rsidRPr="00FF4DB3" w:rsidRDefault="00F3435A">
      <w:pPr>
        <w:autoSpaceDE w:val="0"/>
        <w:autoSpaceDN w:val="0"/>
        <w:spacing w:before="192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ответственно выполнять свою часть работы.</w:t>
      </w:r>
    </w:p>
    <w:p w14:paraId="78B39ED1" w14:textId="77777777" w:rsidR="00725E54" w:rsidRPr="00FF4DB3" w:rsidRDefault="00F3435A">
      <w:pPr>
        <w:autoSpaceDE w:val="0"/>
        <w:autoSpaceDN w:val="0"/>
        <w:spacing w:before="288" w:after="0" w:line="230" w:lineRule="auto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ПРЕДМЕТНЫЕ РЕЗУЛЬТАТЫ</w:t>
      </w:r>
    </w:p>
    <w:p w14:paraId="1DE0AE9D" w14:textId="77777777" w:rsidR="00725E54" w:rsidRPr="00FF4DB3" w:rsidRDefault="00F3435A">
      <w:pPr>
        <w:autoSpaceDE w:val="0"/>
        <w:autoSpaceDN w:val="0"/>
        <w:spacing w:before="346" w:after="0" w:line="230" w:lineRule="auto"/>
        <w:ind w:left="18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К концу обучения во </w:t>
      </w: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 xml:space="preserve">2 классе </w:t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обучающийся научится:</w:t>
      </w:r>
    </w:p>
    <w:p w14:paraId="4F978C15" w14:textId="77777777" w:rsidR="00725E54" w:rsidRPr="00FF4DB3" w:rsidRDefault="00F3435A">
      <w:pPr>
        <w:autoSpaceDE w:val="0"/>
        <w:autoSpaceDN w:val="0"/>
        <w:spacing w:before="178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находить Россию на карте мира, на карте России - Москву, свой регион и его главный город; </w:t>
      </w:r>
    </w:p>
    <w:p w14:paraId="03E5F3AC" w14:textId="77777777" w:rsidR="00725E54" w:rsidRPr="00FF4DB3" w:rsidRDefault="00F3435A">
      <w:pPr>
        <w:autoSpaceDE w:val="0"/>
        <w:autoSpaceDN w:val="0"/>
        <w:spacing w:before="190" w:after="0" w:line="262" w:lineRule="auto"/>
        <w:ind w:left="420" w:right="57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узнавать государственную символику Российской Федерации (гимн, герб, флаг) и своего региона; </w:t>
      </w:r>
    </w:p>
    <w:p w14:paraId="27C1D27F" w14:textId="77777777" w:rsidR="00725E54" w:rsidRPr="00FF4DB3" w:rsidRDefault="00F3435A">
      <w:pPr>
        <w:autoSpaceDE w:val="0"/>
        <w:autoSpaceDN w:val="0"/>
        <w:spacing w:before="190" w:after="0" w:line="271" w:lineRule="auto"/>
        <w:ind w:left="420" w:right="288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51B510C7" w14:textId="77777777" w:rsidR="00725E54" w:rsidRPr="00FF4DB3" w:rsidRDefault="00F3435A">
      <w:pPr>
        <w:autoSpaceDE w:val="0"/>
        <w:autoSpaceDN w:val="0"/>
        <w:spacing w:before="190" w:after="0" w:line="262" w:lineRule="auto"/>
        <w:ind w:left="420" w:right="1296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распознавать изученные объекты окружающего мира по их описанию, рисункам и фотографиям, различать их в окружающем мире; </w:t>
      </w:r>
    </w:p>
    <w:p w14:paraId="2A517670" w14:textId="77777777" w:rsidR="00725E54" w:rsidRPr="00FF4DB3" w:rsidRDefault="00F3435A">
      <w:pPr>
        <w:autoSpaceDE w:val="0"/>
        <w:autoSpaceDN w:val="0"/>
        <w:spacing w:before="190" w:after="0" w:line="230" w:lineRule="auto"/>
        <w:ind w:left="4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приводить примеры изученных традиций, обычаев и праздников народов родного края;</w:t>
      </w:r>
    </w:p>
    <w:p w14:paraId="12397FDB" w14:textId="77777777" w:rsidR="00725E54" w:rsidRPr="00FF4DB3" w:rsidRDefault="00725E54">
      <w:pPr>
        <w:rPr>
          <w:color w:val="000000" w:themeColor="text1"/>
          <w:lang w:val="ru-RU"/>
        </w:rPr>
        <w:sectPr w:rsidR="00725E54" w:rsidRPr="00FF4DB3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2EAADE1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  <w:lang w:val="ru-RU"/>
        </w:rPr>
      </w:pPr>
    </w:p>
    <w:p w14:paraId="401D68DB" w14:textId="77777777" w:rsidR="00725E54" w:rsidRPr="00FF4DB3" w:rsidRDefault="00F3435A">
      <w:pPr>
        <w:autoSpaceDE w:val="0"/>
        <w:autoSpaceDN w:val="0"/>
        <w:spacing w:after="0" w:line="348" w:lineRule="auto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важных событий прошлого и настоящего родного края; трудовой деятельности и профессий жителей родного края;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проводить, соблюдая правила безопасного труда, несложные наблюдения и опыты с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природными объектами, измерения;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приводить примеры изученных взаимосвязей в природе, при меры, иллюстрирующие значение природы в жизни человека;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описывать на основе предложенного плана или опорных слов изученные природные объекты и явления, в том числе звёзды, созвездия, планеты;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группировать изученные объекты живой и неживой природы по предложенным признакам; —  сравнивать объекты живой и неживой природы на основе внешних признаков;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ориентироваться на местности по местным природным при знакам, Солнцу, компасу; —   создавать  по  заданному  плану  развёрнутые  высказывания о природе и обществе; —  использовать для ответов на вопросы небольшие тексты о природе и обществе;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соблюдать правила безопасного поведения в школе, правила безопасного поведения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пассажира наземного транспорта и метро;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соблюдать режим дня и питания;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—  безопасно использовать мессенджеры Интернета в условиях контролируемого доступа в Интернет;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—  безопасно осуществлять коммуникацию в школьных сообществах с помощью учителя в случае необходимости.</w:t>
      </w:r>
    </w:p>
    <w:p w14:paraId="434C6469" w14:textId="77777777" w:rsidR="00725E54" w:rsidRPr="00FF4DB3" w:rsidRDefault="00725E54">
      <w:pPr>
        <w:rPr>
          <w:color w:val="000000" w:themeColor="text1"/>
          <w:lang w:val="ru-RU"/>
        </w:rPr>
        <w:sectPr w:rsidR="00725E54" w:rsidRPr="00FF4DB3">
          <w:pgSz w:w="11900" w:h="16840"/>
          <w:pgMar w:top="286" w:right="760" w:bottom="1440" w:left="1086" w:header="720" w:footer="720" w:gutter="0"/>
          <w:cols w:space="720" w:equalWidth="0">
            <w:col w:w="10054" w:space="0"/>
          </w:cols>
          <w:docGrid w:linePitch="360"/>
        </w:sectPr>
      </w:pPr>
    </w:p>
    <w:p w14:paraId="64B4FB97" w14:textId="77777777" w:rsidR="00725E54" w:rsidRPr="00FF4DB3" w:rsidRDefault="00725E54">
      <w:pPr>
        <w:autoSpaceDE w:val="0"/>
        <w:autoSpaceDN w:val="0"/>
        <w:spacing w:after="64" w:line="220" w:lineRule="exact"/>
        <w:rPr>
          <w:color w:val="000000" w:themeColor="text1"/>
          <w:lang w:val="ru-RU"/>
        </w:rPr>
      </w:pPr>
    </w:p>
    <w:p w14:paraId="0E24BBD5" w14:textId="77777777" w:rsidR="00725E54" w:rsidRPr="00FF4DB3" w:rsidRDefault="00F3435A">
      <w:pPr>
        <w:autoSpaceDE w:val="0"/>
        <w:autoSpaceDN w:val="0"/>
        <w:spacing w:after="258" w:line="233" w:lineRule="auto"/>
        <w:rPr>
          <w:color w:val="000000" w:themeColor="text1"/>
        </w:rPr>
      </w:pPr>
      <w:r w:rsidRPr="00FF4DB3">
        <w:rPr>
          <w:rFonts w:ascii="Times New Roman" w:eastAsia="Times New Roman" w:hAnsi="Times New Roman"/>
          <w:b/>
          <w:color w:val="000000" w:themeColor="text1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90"/>
        <w:gridCol w:w="530"/>
        <w:gridCol w:w="732"/>
        <w:gridCol w:w="709"/>
        <w:gridCol w:w="1134"/>
        <w:gridCol w:w="3583"/>
        <w:gridCol w:w="1118"/>
        <w:gridCol w:w="2438"/>
      </w:tblGrid>
      <w:tr w:rsidR="00725E54" w:rsidRPr="00FF4DB3" w14:paraId="56FAE871" w14:textId="77777777" w:rsidTr="00F3340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6840A" w14:textId="77777777" w:rsidR="00725E54" w:rsidRPr="00FF4DB3" w:rsidRDefault="00F3435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№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п/п</w:t>
            </w:r>
          </w:p>
        </w:tc>
        <w:tc>
          <w:tcPr>
            <w:tcW w:w="4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6444D2C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16D26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50E50" w14:textId="77777777" w:rsidR="00725E54" w:rsidRPr="00FF4DB3" w:rsidRDefault="00F3435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Дата</w:t>
            </w:r>
            <w:proofErr w:type="spellEnd"/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30627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Видыдеятельности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FE002" w14:textId="77777777" w:rsidR="00725E54" w:rsidRPr="00FF4DB3" w:rsidRDefault="00F3435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Виды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,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формы</w:t>
            </w:r>
            <w:proofErr w:type="spellEnd"/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17E67" w14:textId="77777777" w:rsidR="00725E54" w:rsidRPr="00FF4DB3" w:rsidRDefault="00F3435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Электронные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 (</w:t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цифровые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) </w:t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образовательныересурсы</w:t>
            </w:r>
            <w:proofErr w:type="spellEnd"/>
          </w:p>
        </w:tc>
      </w:tr>
      <w:tr w:rsidR="00725E54" w:rsidRPr="00FF4DB3" w14:paraId="16129E05" w14:textId="77777777" w:rsidTr="00F3340B">
        <w:trPr>
          <w:trHeight w:hRule="exact" w:val="161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2BA3" w14:textId="77777777" w:rsidR="00725E54" w:rsidRPr="00FF4DB3" w:rsidRDefault="00725E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4FAFE56" w14:textId="77777777" w:rsidR="00725E54" w:rsidRPr="00FF4DB3" w:rsidRDefault="00725E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BCEEF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E684F" w14:textId="77777777" w:rsidR="00725E54" w:rsidRPr="00FF4DB3" w:rsidRDefault="00F3435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контрольныеработы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49576" w14:textId="77777777" w:rsidR="00725E54" w:rsidRPr="00FF4DB3" w:rsidRDefault="00F3435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практическиеработы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A5F6" w14:textId="77777777" w:rsidR="00725E54" w:rsidRPr="00FF4DB3" w:rsidRDefault="00725E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9CE4" w14:textId="77777777" w:rsidR="00725E54" w:rsidRPr="00FF4DB3" w:rsidRDefault="00725E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BE75" w14:textId="77777777" w:rsidR="00725E54" w:rsidRPr="00FF4DB3" w:rsidRDefault="00725E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49FF" w14:textId="77777777" w:rsidR="00725E54" w:rsidRPr="00FF4DB3" w:rsidRDefault="00725E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25E54" w:rsidRPr="00FF4DB3" w14:paraId="662B031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4EC52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Раздел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 1. </w:t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Человек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 и </w:t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общество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.</w:t>
            </w:r>
          </w:p>
        </w:tc>
      </w:tr>
      <w:tr w:rsidR="00725E54" w:rsidRPr="004D4D15" w14:paraId="48AF349C" w14:textId="77777777" w:rsidTr="00F3340B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197FE" w14:textId="77777777" w:rsidR="00725E54" w:rsidRPr="00FF4DB3" w:rsidRDefault="00F3435A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1.1.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D0A591" w14:textId="77777777" w:rsidR="00725E54" w:rsidRPr="00FF4DB3" w:rsidRDefault="00F3435A">
            <w:pPr>
              <w:autoSpaceDE w:val="0"/>
              <w:autoSpaceDN w:val="0"/>
              <w:spacing w:before="68" w:after="0" w:line="245" w:lineRule="auto"/>
              <w:ind w:left="72" w:right="4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C91A7" w14:textId="77777777" w:rsidR="00725E54" w:rsidRPr="00FF4DB3" w:rsidRDefault="00F3435A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C95BF" w14:textId="77777777" w:rsidR="00725E54" w:rsidRPr="00FF4DB3" w:rsidRDefault="00F3435A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9B7AD" w14:textId="77777777" w:rsidR="00725E54" w:rsidRPr="00FF4DB3" w:rsidRDefault="00F3435A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821EB" w14:textId="77777777" w:rsidR="00725E54" w:rsidRPr="00FF4DB3" w:rsidRDefault="00F3435A">
            <w:pPr>
              <w:autoSpaceDE w:val="0"/>
              <w:autoSpaceDN w:val="0"/>
              <w:spacing w:before="80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01.09.2022 07.09.2022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A0572" w14:textId="77777777" w:rsidR="00725E54" w:rsidRPr="00FF4DB3" w:rsidRDefault="00F3435A">
            <w:pPr>
              <w:autoSpaceDE w:val="0"/>
              <w:autoSpaceDN w:val="0"/>
              <w:spacing w:before="80" w:after="0" w:line="250" w:lineRule="auto"/>
              <w:ind w:left="72" w:right="14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Игра-путешествие по теме «Работаем экскурсоводами, проводим экскурсии по Москве, Санкт-Петербургу»;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FAE6C" w14:textId="77777777" w:rsidR="00725E54" w:rsidRPr="00FF4DB3" w:rsidRDefault="00F3435A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proofErr w:type="spellEnd"/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32E11" w14:textId="77777777" w:rsidR="00821CCF" w:rsidRPr="00FF4DB3" w:rsidRDefault="00821CCF" w:rsidP="00821CCF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F4DB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ru-RU" w:eastAsia="ru-RU"/>
              </w:rPr>
              <w:t>Единая коллекция цифровых образовательных ресурсов</w:t>
            </w:r>
            <w:r w:rsidRPr="00FF4DB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ru-RU" w:eastAsia="ru-RU"/>
              </w:rPr>
              <w:br/>
            </w:r>
            <w:hyperlink r:id="rId8" w:history="1">
              <w:r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val="ru-RU" w:eastAsia="ru-RU"/>
                </w:rPr>
                <w:t>http://school-collection.edu.ru/</w:t>
              </w:r>
            </w:hyperlink>
          </w:p>
          <w:p w14:paraId="3E0B0AEE" w14:textId="77777777" w:rsidR="00725E54" w:rsidRPr="00FF4DB3" w:rsidRDefault="00725E54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25E54" w:rsidRPr="00FF4DB3" w14:paraId="75DC7F97" w14:textId="77777777" w:rsidTr="00F3340B">
        <w:trPr>
          <w:trHeight w:hRule="exact" w:val="1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230F2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1.2.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19C7973" w14:textId="77777777" w:rsidR="00725E54" w:rsidRPr="00FF4DB3" w:rsidRDefault="00F3435A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Государственные символы России, символика  своего региона.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BF9D5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C3E0B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4E16B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8B345" w14:textId="77777777" w:rsidR="00725E54" w:rsidRPr="00FF4DB3" w:rsidRDefault="00F343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08.09.2022 14.09.2022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21909" w14:textId="77777777" w:rsidR="00725E54" w:rsidRPr="00FF4DB3" w:rsidRDefault="00F3435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Работа с картой: Россия, Москва, Санкт-Петербург, наш регион на карте РФ;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7463C" w14:textId="77777777" w:rsidR="00725E54" w:rsidRPr="00FF4DB3" w:rsidRDefault="00F3435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proofErr w:type="spellEnd"/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E4F13" w14:textId="77777777" w:rsidR="00725E54" w:rsidRPr="00FF4DB3" w:rsidRDefault="004D4D1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9" w:history="1">
              <w:r w:rsidR="00821CCF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4D4D15" w14:paraId="0FFC38B0" w14:textId="77777777" w:rsidTr="00F3340B">
        <w:trPr>
          <w:trHeight w:hRule="exact" w:val="2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7AF14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1.3.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2A46968" w14:textId="77777777" w:rsidR="00725E54" w:rsidRPr="00C54D02" w:rsidRDefault="00F3435A">
            <w:pPr>
              <w:autoSpaceDE w:val="0"/>
              <w:autoSpaceDN w:val="0"/>
              <w:spacing w:before="66" w:after="0" w:line="245" w:lineRule="auto"/>
              <w:ind w:left="72" w:right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Москва — столица. Достопримечательности Москвы. </w:t>
            </w:r>
            <w:proofErr w:type="spellStart"/>
            <w:r w:rsidRPr="00C54D02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СтраницыисторииМосквы</w:t>
            </w:r>
            <w:proofErr w:type="spellEnd"/>
            <w:r w:rsidRPr="00C54D02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C9E24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B7902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E28D4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12474" w14:textId="77777777"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15.09.2022 21.09.2022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0755E" w14:textId="77777777" w:rsidR="00725E54" w:rsidRPr="00FF4DB3" w:rsidRDefault="00F3435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Игра-путешествие по теме «Работаем экскурсоводами, проводим экскурсии по Москве, Санкт-Петербургу»;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Рассказ учителя по теме «История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возникновения Москвы»;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38153" w14:textId="77777777" w:rsidR="00725E54" w:rsidRPr="00FF4DB3" w:rsidRDefault="00F3435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50F64" w14:textId="77777777" w:rsidR="00725E54" w:rsidRPr="00FF4DB3" w:rsidRDefault="004D4D15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hyperlink r:id="rId10" w:history="1">
              <w:r w:rsidR="00821CCF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val="ru-RU" w:eastAsia="ru-RU"/>
                </w:rPr>
                <w:t>http://school-collection.edu.ru/</w:t>
              </w:r>
            </w:hyperlink>
          </w:p>
        </w:tc>
      </w:tr>
      <w:tr w:rsidR="00725E54" w:rsidRPr="00FF4DB3" w14:paraId="62FB80FE" w14:textId="77777777" w:rsidTr="00F3340B">
        <w:trPr>
          <w:trHeight w:hRule="exact" w:val="1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764BE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1.4.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E80BEB0" w14:textId="77777777" w:rsidR="00725E54" w:rsidRPr="00FF4DB3" w:rsidRDefault="00F3435A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Города России. Свой регион и его столица на карте РФ.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054D5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342A0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FC665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AFB77" w14:textId="77777777" w:rsidR="00725E54" w:rsidRPr="00FF4DB3" w:rsidRDefault="00F343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22.09.2022 28.09.2022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DD7D9" w14:textId="77777777" w:rsidR="00725E54" w:rsidRPr="00FF4DB3" w:rsidRDefault="00F3435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Работа с картой: Россия, Москва, Санкт-Петербург, наш регион на карте РФ;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E94F3" w14:textId="77777777" w:rsidR="00725E54" w:rsidRPr="00FF4DB3" w:rsidRDefault="00F3435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proofErr w:type="spellEnd"/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4DE29" w14:textId="77777777" w:rsidR="00725E54" w:rsidRPr="00FF4DB3" w:rsidRDefault="004D4D1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1" w:history="1">
              <w:r w:rsidR="00821CCF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FF4DB3" w14:paraId="0481E6EA" w14:textId="77777777" w:rsidTr="00F3340B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06FA8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11862A2" w14:textId="77777777" w:rsidR="00725E54" w:rsidRPr="00FF4DB3" w:rsidRDefault="00F3435A">
            <w:pPr>
              <w:autoSpaceDE w:val="0"/>
              <w:autoSpaceDN w:val="0"/>
              <w:spacing w:before="66" w:after="0" w:line="245" w:lineRule="auto"/>
              <w:ind w:left="72" w:right="14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CE28D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C253E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DBC8D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73EF8" w14:textId="77777777"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29.09.2022 30.09.2022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79074" w14:textId="77777777" w:rsidR="00725E54" w:rsidRPr="00FF4DB3" w:rsidRDefault="00F3435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Рассказ учителя, рассматривание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иллюстраций, чтение текстов о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федеративном устройстве России, о многонациональном составе населения страны;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D7C40" w14:textId="77777777" w:rsidR="00725E54" w:rsidRPr="00FF4DB3" w:rsidRDefault="00F3435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proofErr w:type="spellEnd"/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44903" w14:textId="77777777" w:rsidR="00725E54" w:rsidRPr="00FF4DB3" w:rsidRDefault="004D4D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2" w:history="1">
              <w:r w:rsidR="00821CCF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</w:tbl>
    <w:p w14:paraId="068444ED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1B54E821" w14:textId="77777777" w:rsidR="00725E54" w:rsidRPr="00FF4DB3" w:rsidRDefault="00725E54">
      <w:pPr>
        <w:rPr>
          <w:color w:val="000000" w:themeColor="text1"/>
        </w:rPr>
        <w:sectPr w:rsidR="00725E54" w:rsidRPr="00FF4DB3">
          <w:pgSz w:w="16840" w:h="11900"/>
          <w:pgMar w:top="282" w:right="640" w:bottom="105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359FE06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90"/>
        <w:gridCol w:w="530"/>
        <w:gridCol w:w="732"/>
        <w:gridCol w:w="709"/>
        <w:gridCol w:w="1134"/>
        <w:gridCol w:w="3583"/>
        <w:gridCol w:w="1118"/>
        <w:gridCol w:w="2438"/>
      </w:tblGrid>
      <w:tr w:rsidR="00725E54" w:rsidRPr="00FF4DB3" w14:paraId="268A5360" w14:textId="77777777" w:rsidTr="00F3340B">
        <w:trPr>
          <w:trHeight w:hRule="exact" w:val="1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30352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1.6.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D534425" w14:textId="77777777" w:rsidR="00725E54" w:rsidRPr="00FF4DB3" w:rsidRDefault="00F3435A">
            <w:pPr>
              <w:autoSpaceDE w:val="0"/>
              <w:autoSpaceDN w:val="0"/>
              <w:spacing w:before="66" w:after="0" w:line="252" w:lineRule="auto"/>
              <w:ind w:left="72" w:right="15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Родной край, его природные и культурные достопримечательности.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A13BC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3FA65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9F27F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8CB14" w14:textId="77777777"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03.10.2022 07.10.2022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3890C" w14:textId="77777777" w:rsidR="00725E54" w:rsidRPr="00FF4DB3" w:rsidRDefault="00F3435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Работа с картой: Россия, Москва, Санкт-Петербург, наш регион на карте РФ;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D4F79" w14:textId="77777777" w:rsidR="00725E54" w:rsidRPr="00FF4DB3" w:rsidRDefault="00F3435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proofErr w:type="spellEnd"/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EC50D" w14:textId="77777777" w:rsidR="00725E54" w:rsidRPr="00FF4DB3" w:rsidRDefault="004D4D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3" w:history="1">
              <w:r w:rsidR="00821CCF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FF4DB3" w14:paraId="2C6C1237" w14:textId="77777777" w:rsidTr="00F3340B">
        <w:trPr>
          <w:trHeight w:hRule="exact" w:val="198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D4093" w14:textId="77777777" w:rsidR="00725E54" w:rsidRPr="00FF4DB3" w:rsidRDefault="00F3435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1.7.</w:t>
            </w:r>
          </w:p>
        </w:tc>
        <w:tc>
          <w:tcPr>
            <w:tcW w:w="47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9311CE" w14:textId="77777777" w:rsidR="00725E54" w:rsidRPr="00FF4DB3" w:rsidRDefault="00F3435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Значимые события истории родного края. Свой регион и его главный город   на карте.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EF3D6" w14:textId="77777777" w:rsidR="00725E54" w:rsidRPr="00FF4DB3" w:rsidRDefault="00F3435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D3714" w14:textId="77777777" w:rsidR="00725E54" w:rsidRPr="00FF4DB3" w:rsidRDefault="00F3435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6C80A" w14:textId="77777777" w:rsidR="00725E54" w:rsidRPr="00FF4DB3" w:rsidRDefault="00F3435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5164D" w14:textId="77777777" w:rsidR="00725E54" w:rsidRPr="00FF4DB3" w:rsidRDefault="00F343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10.10.2022 14.10.2022</w:t>
            </w:r>
          </w:p>
        </w:tc>
        <w:tc>
          <w:tcPr>
            <w:tcW w:w="35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56CAD" w14:textId="77777777" w:rsidR="00725E54" w:rsidRPr="00FF4DB3" w:rsidRDefault="00F3435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Составление сообщения об истории родного края (при помощи взрослых, с использованием дополнительных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="009918F5"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источников </w:t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информации);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7077B" w14:textId="77777777" w:rsidR="00725E54" w:rsidRPr="00FF4DB3" w:rsidRDefault="00F3435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proofErr w:type="spellEnd"/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6E355" w14:textId="77777777" w:rsidR="00725E54" w:rsidRPr="00FF4DB3" w:rsidRDefault="004D4D1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4" w:history="1">
              <w:r w:rsidR="00821CCF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FF4DB3" w14:paraId="03436FAE" w14:textId="77777777" w:rsidTr="00F3340B">
        <w:trPr>
          <w:trHeight w:hRule="exact" w:val="11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395C1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1.8.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994FBC9" w14:textId="77777777" w:rsidR="00725E54" w:rsidRPr="00FF4DB3" w:rsidRDefault="00F3435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Хозяйственные  занятия</w:t>
            </w:r>
            <w:proofErr w:type="gram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, профессии жителей родного  края. Значение труда в жизни человека и общества.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C0C5C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3040F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F76BC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AE87B" w14:textId="77777777" w:rsidR="00725E54" w:rsidRPr="00FF4DB3" w:rsidRDefault="00F343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17.10.2022 19.10.2022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59CE3" w14:textId="77777777" w:rsidR="00725E54" w:rsidRPr="00FF4DB3" w:rsidRDefault="00F3435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Дидактическая игра по теме «Профессии города и села»;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08103" w14:textId="77777777" w:rsidR="00725E54" w:rsidRPr="00FF4DB3" w:rsidRDefault="00F3435A" w:rsidP="00F3340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proofErr w:type="spellEnd"/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2340B" w14:textId="77777777" w:rsidR="00725E54" w:rsidRPr="00FF4DB3" w:rsidRDefault="004D4D1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5" w:history="1">
              <w:r w:rsidR="00821CCF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4D4D15" w14:paraId="2B85D58C" w14:textId="77777777" w:rsidTr="00F3340B">
        <w:trPr>
          <w:trHeight w:hRule="exact" w:val="22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005FB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1.9.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92489F" w14:textId="77777777" w:rsidR="00725E54" w:rsidRPr="00FF4DB3" w:rsidRDefault="00F3435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Семья </w:t>
            </w:r>
            <w:r w:rsidRPr="00FF4D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w w:val="97"/>
                <w:sz w:val="24"/>
                <w:szCs w:val="24"/>
                <w:lang w:val="ru-RU"/>
              </w:rPr>
              <w:t xml:space="preserve">— </w:t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коллектив. Семейное древо. Семейные </w:t>
            </w:r>
            <w:proofErr w:type="spellStart"/>
            <w:proofErr w:type="gram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ценности.и</w:t>
            </w:r>
            <w:proofErr w:type="spellEnd"/>
            <w:proofErr w:type="gram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 традиции.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8F5D1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B4F01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2D1C5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66EE0" w14:textId="77777777"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20.10.2022 21.10.2022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84809" w14:textId="77777777" w:rsidR="00725E54" w:rsidRPr="00FF4DB3" w:rsidRDefault="00F3435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Обсуждение обязанностей в семье,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семейных традиций, совместный труд и отдых;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Практическая работа по теме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«Составление схемы родословного древа семьи»;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0781B" w14:textId="77777777" w:rsidR="00725E54" w:rsidRPr="00FF4DB3" w:rsidRDefault="00F3435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C80CB" w14:textId="77777777" w:rsidR="00725E54" w:rsidRPr="00FF4DB3" w:rsidRDefault="004D4D15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hyperlink r:id="rId16" w:history="1">
              <w:r w:rsidR="00821CCF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val="ru-RU" w:eastAsia="ru-RU"/>
                </w:rPr>
                <w:t>http://school-collection.edu.ru/</w:t>
              </w:r>
            </w:hyperlink>
          </w:p>
        </w:tc>
      </w:tr>
      <w:tr w:rsidR="00725E54" w:rsidRPr="00FF4DB3" w14:paraId="59D7C5AB" w14:textId="77777777" w:rsidTr="00F3340B">
        <w:trPr>
          <w:trHeight w:hRule="exact" w:val="1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E219E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1.10.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E3C885B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Совместный  труд</w:t>
            </w:r>
            <w:proofErr w:type="gram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 и отдых. Участие детей в делах семьи.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802B8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D29C2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7B3F3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F14CB" w14:textId="77777777" w:rsidR="00725E54" w:rsidRPr="00FF4DB3" w:rsidRDefault="00F343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24.10.2022 28.10.2022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D8D54" w14:textId="77777777" w:rsidR="00725E54" w:rsidRPr="00FF4DB3" w:rsidRDefault="00F3435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Обсуждение обязанностей в семье,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семейных традиций, совместный труд и отдых;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3CAB3" w14:textId="77777777" w:rsidR="00725E54" w:rsidRPr="00FF4DB3" w:rsidRDefault="00F3435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proofErr w:type="spellEnd"/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4002E" w14:textId="77777777" w:rsidR="00725E54" w:rsidRPr="00FF4DB3" w:rsidRDefault="004D4D1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7" w:history="1">
              <w:r w:rsidR="00821CCF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FF4DB3" w14:paraId="6ED540F3" w14:textId="77777777" w:rsidTr="00F3340B">
        <w:trPr>
          <w:trHeight w:hRule="exact" w:val="15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70C9C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1.11.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03B8E33" w14:textId="77777777" w:rsidR="00725E54" w:rsidRPr="00FF4DB3" w:rsidRDefault="00F3435A">
            <w:pPr>
              <w:autoSpaceDE w:val="0"/>
              <w:autoSpaceDN w:val="0"/>
              <w:spacing w:before="66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Правила культурного поведения в общественных местах.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ADF9F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186DF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FCC08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30DE0" w14:textId="77777777"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29.10.2022 31.10.2022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81B73" w14:textId="77777777" w:rsidR="00725E54" w:rsidRPr="00FF4DB3" w:rsidRDefault="00F3435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Анализ ситуаций, раскрывающих примеры гуманного отношения к людям;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1D2C8" w14:textId="77777777" w:rsidR="00725E54" w:rsidRPr="00FF4DB3" w:rsidRDefault="00F3435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proofErr w:type="spellEnd"/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Контрольнаяработа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031DA" w14:textId="77777777" w:rsidR="00725E54" w:rsidRPr="00FF4DB3" w:rsidRDefault="004D4D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8" w:history="1">
              <w:r w:rsidR="00821CCF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FF4DB3" w14:paraId="3A59E1AB" w14:textId="77777777" w:rsidTr="00F3340B">
        <w:trPr>
          <w:trHeight w:hRule="exact" w:val="18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9926E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3E34C06" w14:textId="77777777" w:rsidR="00725E54" w:rsidRPr="00FF4DB3" w:rsidRDefault="00F3435A">
            <w:pPr>
              <w:autoSpaceDE w:val="0"/>
              <w:autoSpaceDN w:val="0"/>
              <w:spacing w:before="64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Доброта, справедливость, честность, уважение к чужому мнению и особенностям других людей — главные правила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взаимоотношений членов общества.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82F49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AEAB3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A8D13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2E6A6" w14:textId="77777777" w:rsidR="00725E54" w:rsidRPr="00FF4DB3" w:rsidRDefault="00F343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07.11.2022 11.11.2022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7327D" w14:textId="77777777" w:rsidR="00725E54" w:rsidRPr="00FF4DB3" w:rsidRDefault="00F3435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Учебный диалог по теме «Оцени себя —умеешь ли ты сдерживать эмоции?»;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Анализ ситуаций, раскрывающих примеры гуманного отношения к людям;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8CA7C" w14:textId="77777777" w:rsidR="00725E54" w:rsidRPr="00FF4DB3" w:rsidRDefault="00F3435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proofErr w:type="spellEnd"/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CF899" w14:textId="77777777" w:rsidR="00725E54" w:rsidRPr="00FF4DB3" w:rsidRDefault="004D4D1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9" w:history="1">
              <w:r w:rsidR="00821CCF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</w:tbl>
    <w:p w14:paraId="25334007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3A2C1D64" w14:textId="77777777" w:rsidR="00725E54" w:rsidRPr="00FF4DB3" w:rsidRDefault="00725E54">
      <w:pPr>
        <w:rPr>
          <w:color w:val="000000" w:themeColor="text1"/>
        </w:rPr>
        <w:sectPr w:rsidR="00725E54" w:rsidRPr="00FF4DB3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9705ECB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90"/>
        <w:gridCol w:w="530"/>
        <w:gridCol w:w="732"/>
        <w:gridCol w:w="709"/>
        <w:gridCol w:w="1134"/>
        <w:gridCol w:w="3583"/>
        <w:gridCol w:w="1118"/>
        <w:gridCol w:w="2438"/>
      </w:tblGrid>
      <w:tr w:rsidR="00725E54" w:rsidRPr="00FF4DB3" w14:paraId="2D1818F6" w14:textId="77777777">
        <w:trPr>
          <w:trHeight w:hRule="exact" w:val="348"/>
        </w:trPr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6F166F0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6F32F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16</w:t>
            </w:r>
          </w:p>
        </w:tc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C1E6C" w14:textId="77777777" w:rsidR="00725E54" w:rsidRPr="00FF4DB3" w:rsidRDefault="00725E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25E54" w:rsidRPr="00FF4DB3" w14:paraId="73144269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2556F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Раздел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 2. </w:t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Человек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 и </w:t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природа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.</w:t>
            </w:r>
          </w:p>
        </w:tc>
      </w:tr>
      <w:tr w:rsidR="00725E54" w:rsidRPr="00FF4DB3" w14:paraId="742DD297" w14:textId="77777777" w:rsidTr="00F3340B">
        <w:trPr>
          <w:trHeight w:hRule="exact" w:val="17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4B419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2.1.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5BE09F5" w14:textId="77777777" w:rsidR="00725E54" w:rsidRPr="00FF4DB3" w:rsidRDefault="00F3435A">
            <w:pPr>
              <w:autoSpaceDE w:val="0"/>
              <w:autoSpaceDN w:val="0"/>
              <w:spacing w:before="66" w:after="0" w:line="245" w:lineRule="auto"/>
              <w:ind w:left="72" w:right="86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Наблюдения, опыты, измерения. Звёзды и созвездия, наблюдения звёздного неба. </w:t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Планеты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0E4FB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D3705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47961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171C7" w14:textId="77777777"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14.11.2022 21.11.2022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6BC95" w14:textId="77777777" w:rsidR="00725E54" w:rsidRPr="00FF4DB3" w:rsidRDefault="00F3435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Просмотр и обсуждение иллюстраций, видеофрагментов и других материалов (по выбору) на тему «Звёздное небо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Созвездия»;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D5913" w14:textId="77777777" w:rsidR="00725E54" w:rsidRPr="00FF4DB3" w:rsidRDefault="00F3435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proofErr w:type="spellEnd"/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F0989" w14:textId="77777777" w:rsidR="00725E54" w:rsidRPr="00FF4DB3" w:rsidRDefault="004D4D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0" w:history="1">
              <w:r w:rsidR="00821CCF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FF4DB3" w14:paraId="021DCA7D" w14:textId="77777777" w:rsidTr="00F3340B">
        <w:trPr>
          <w:trHeight w:hRule="exact" w:val="16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4D495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2.2.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8C16FE" w14:textId="77777777" w:rsidR="00725E54" w:rsidRPr="00FF4DB3" w:rsidRDefault="00F3435A">
            <w:pPr>
              <w:autoSpaceDE w:val="0"/>
              <w:autoSpaceDN w:val="0"/>
              <w:spacing w:before="64" w:after="0" w:line="245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Чем Земля отличается от других планет. </w:t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УсловияжизнинаЗемле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AF752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EF81B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0EC30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1D91C" w14:textId="77777777" w:rsidR="00725E54" w:rsidRPr="00FF4DB3" w:rsidRDefault="00F343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22.11.2022 02.12.2022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2E1B0" w14:textId="77777777" w:rsidR="00725E54" w:rsidRPr="00FF4DB3" w:rsidRDefault="00F3435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Учебный диалог по теме «Чем Земля отличается от других планет»;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8E099" w14:textId="77777777" w:rsidR="00725E54" w:rsidRPr="00FF4DB3" w:rsidRDefault="00F3435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proofErr w:type="spellEnd"/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D283F" w14:textId="77777777" w:rsidR="00725E54" w:rsidRPr="00FF4DB3" w:rsidRDefault="004D4D1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1" w:history="1">
              <w:r w:rsidR="00F3340B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FF4DB3" w14:paraId="452627FF" w14:textId="77777777" w:rsidTr="00F3340B">
        <w:trPr>
          <w:trHeight w:hRule="exact" w:val="17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DC978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2.3.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C56D2F0" w14:textId="77777777" w:rsidR="00725E54" w:rsidRPr="00FF4DB3" w:rsidRDefault="00F3435A">
            <w:pPr>
              <w:autoSpaceDE w:val="0"/>
              <w:autoSpaceDN w:val="0"/>
              <w:spacing w:before="66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Изображения Земли: глобус, карта, план.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749EF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C1C55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7BFCC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5C38F" w14:textId="77777777"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05.12.2022 09.12.2022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C259C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 с </w:t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глобусом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B914A" w14:textId="77777777" w:rsidR="00725E54" w:rsidRPr="00FF4DB3" w:rsidRDefault="00F3435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proofErr w:type="spellEnd"/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17F86" w14:textId="77777777" w:rsidR="00725E54" w:rsidRPr="00FF4DB3" w:rsidRDefault="004D4D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2" w:history="1">
              <w:r w:rsidR="00F3340B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FF4DB3" w14:paraId="0E6C4A24" w14:textId="77777777" w:rsidTr="00F3340B">
        <w:trPr>
          <w:trHeight w:hRule="exact" w:val="2845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94630" w14:textId="77777777" w:rsidR="00725E54" w:rsidRPr="00FF4DB3" w:rsidRDefault="00F3435A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2.4.</w:t>
            </w:r>
          </w:p>
        </w:tc>
        <w:tc>
          <w:tcPr>
            <w:tcW w:w="47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1669680" w14:textId="77777777" w:rsidR="00725E54" w:rsidRPr="00FF4DB3" w:rsidRDefault="00F3435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Картамира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. </w:t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Материки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, </w:t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океаны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87806" w14:textId="77777777" w:rsidR="00725E54" w:rsidRPr="00FF4DB3" w:rsidRDefault="00F3435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181FB" w14:textId="77777777" w:rsidR="00725E54" w:rsidRPr="00FF4DB3" w:rsidRDefault="00F3435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44124" w14:textId="77777777" w:rsidR="00725E54" w:rsidRPr="00FF4DB3" w:rsidRDefault="00F3435A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3DC71" w14:textId="77777777" w:rsidR="00725E54" w:rsidRPr="00FF4DB3" w:rsidRDefault="00F3435A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12.12.2022 16.12.2022</w:t>
            </w:r>
          </w:p>
        </w:tc>
        <w:tc>
          <w:tcPr>
            <w:tcW w:w="35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CB723" w14:textId="77777777" w:rsidR="00725E54" w:rsidRPr="00FF4DB3" w:rsidRDefault="00F3435A">
            <w:pPr>
              <w:autoSpaceDE w:val="0"/>
              <w:autoSpaceDN w:val="0"/>
              <w:spacing w:before="74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Рассказ учителя, работа с текстом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учебника: описание и особенности океанов и материков на Земле;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Практическая работа с картой: «Как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показывать объекты на настенной карте»;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A9C9F" w14:textId="77777777" w:rsidR="00725E54" w:rsidRPr="00FF4DB3" w:rsidRDefault="00F3435A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proofErr w:type="spellEnd"/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7509D" w14:textId="77777777" w:rsidR="00725E54" w:rsidRPr="00FF4DB3" w:rsidRDefault="004D4D15">
            <w:pPr>
              <w:autoSpaceDE w:val="0"/>
              <w:autoSpaceDN w:val="0"/>
              <w:spacing w:before="74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3" w:history="1">
              <w:r w:rsidR="00F3340B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4D4D15" w14:paraId="308F768A" w14:textId="77777777" w:rsidTr="00F3340B">
        <w:trPr>
          <w:trHeight w:hRule="exact" w:val="2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4F5E8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B3AB347" w14:textId="77777777" w:rsidR="00725E54" w:rsidRPr="00FF4DB3" w:rsidRDefault="00F3435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C7725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3A3CE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FD5C0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7FE44" w14:textId="77777777" w:rsidR="00725E54" w:rsidRPr="00FF4DB3" w:rsidRDefault="00F343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19.12.2022 28.12.2022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2568A" w14:textId="77777777" w:rsidR="00725E54" w:rsidRPr="00FF4DB3" w:rsidRDefault="00F3435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Практическая работа с картой: «Как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показывать объекты на настенной карте»;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EABD3" w14:textId="77777777" w:rsidR="00725E54" w:rsidRPr="00FF4DB3" w:rsidRDefault="00F3435A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28044" w14:textId="77777777" w:rsidR="00725E54" w:rsidRPr="00FF4DB3" w:rsidRDefault="004D4D1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hyperlink r:id="rId24" w:history="1">
              <w:r w:rsidR="00F3340B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val="ru-RU" w:eastAsia="ru-RU"/>
                </w:rPr>
                <w:t>http://school-collection.edu.ru/</w:t>
              </w:r>
            </w:hyperlink>
          </w:p>
        </w:tc>
      </w:tr>
    </w:tbl>
    <w:p w14:paraId="0AC34AB4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  <w:lang w:val="ru-RU"/>
        </w:rPr>
      </w:pPr>
    </w:p>
    <w:p w14:paraId="01158235" w14:textId="77777777" w:rsidR="00725E54" w:rsidRPr="00FF4DB3" w:rsidRDefault="00725E54">
      <w:pPr>
        <w:rPr>
          <w:color w:val="000000" w:themeColor="text1"/>
          <w:lang w:val="ru-RU"/>
        </w:rPr>
        <w:sectPr w:rsidR="00725E54" w:rsidRPr="00FF4DB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130E22D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90"/>
        <w:gridCol w:w="530"/>
        <w:gridCol w:w="732"/>
        <w:gridCol w:w="709"/>
        <w:gridCol w:w="1134"/>
        <w:gridCol w:w="3583"/>
        <w:gridCol w:w="1118"/>
        <w:gridCol w:w="2438"/>
      </w:tblGrid>
      <w:tr w:rsidR="00725E54" w:rsidRPr="004D4D15" w14:paraId="349EDFAC" w14:textId="77777777" w:rsidTr="00F3340B">
        <w:trPr>
          <w:trHeight w:hRule="exact" w:val="58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1B7A9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2.6.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ECF8F2C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Многообразие растений. Деревья, кустарники, травы.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452C3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8037D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ACDF8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C6ACD" w14:textId="77777777"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09.01.2023 20.01.2023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A0DCC" w14:textId="77777777" w:rsidR="00725E54" w:rsidRPr="00FF4DB3" w:rsidRDefault="00F3435A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Экскурсия в парк: сравнение деревьев,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кустарников, трав;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Коммуникативная деятельность: описание растений по иллюстрациям и живым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объектам;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Практическая работа по теме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«Рассматривание растений, обсуждение условий благополучного роста и развития растения»;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Работа в группах с иллюстративным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материалом: составление коллективного рассказа по теме «Каким бывает растение в разные сезоны»;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FFDFC" w14:textId="77777777" w:rsidR="00725E54" w:rsidRPr="00FF4DB3" w:rsidRDefault="00F3435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Контрольная работа;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F9332" w14:textId="77777777" w:rsidR="00725E54" w:rsidRPr="00FF4DB3" w:rsidRDefault="004D4D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hyperlink r:id="rId25" w:history="1">
              <w:r w:rsidR="00F3340B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val="ru-RU" w:eastAsia="ru-RU"/>
                </w:rPr>
                <w:t>http://school-collection.edu.ru/</w:t>
              </w:r>
            </w:hyperlink>
          </w:p>
        </w:tc>
      </w:tr>
      <w:tr w:rsidR="00725E54" w:rsidRPr="00FF4DB3" w14:paraId="27F4F867" w14:textId="77777777" w:rsidTr="00F3340B">
        <w:trPr>
          <w:trHeight w:hRule="exact" w:val="16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7A2B9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2.7.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02A79DC" w14:textId="77777777" w:rsidR="00725E54" w:rsidRPr="00FF4DB3" w:rsidRDefault="00F3435A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Дикорастущие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 и </w:t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культурныерастения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1C0EA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2C29A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04F83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70598" w14:textId="77777777" w:rsidR="00725E54" w:rsidRPr="00FF4DB3" w:rsidRDefault="00F343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23.01.2023 27.01.2023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E6A1E" w14:textId="77777777" w:rsidR="00725E54" w:rsidRPr="00FF4DB3" w:rsidRDefault="00F3435A" w:rsidP="00F3340B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Классификация растений (по иллюстрациям): дикорастущие —культурные;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9C8D4" w14:textId="77777777" w:rsidR="00725E54" w:rsidRPr="00FF4DB3" w:rsidRDefault="00F3435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proofErr w:type="spellEnd"/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A553D" w14:textId="77777777" w:rsidR="00725E54" w:rsidRPr="00FF4DB3" w:rsidRDefault="004D4D1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6" w:history="1">
              <w:r w:rsidR="00F3340B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FF4DB3" w14:paraId="5292A28C" w14:textId="77777777" w:rsidTr="00F3340B">
        <w:trPr>
          <w:trHeight w:hRule="exact" w:val="18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A48FA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2.8.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5FE9C8C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Связи в природе. Годовой ход изменений в жизни растения.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89F44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2EFEE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B83F6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229A3" w14:textId="77777777"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30.01.2023 31.01.2023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45809" w14:textId="77777777" w:rsidR="00725E54" w:rsidRPr="00FF4DB3" w:rsidRDefault="00F3435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Работа в группах с иллюстративным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материалом: составление коллективного рассказа по теме «Каким бывает растение в разные сезоны»;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23AFF" w14:textId="77777777" w:rsidR="00725E54" w:rsidRPr="00FF4DB3" w:rsidRDefault="00F3435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proofErr w:type="spellEnd"/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E0781" w14:textId="77777777" w:rsidR="00725E54" w:rsidRPr="00FF4DB3" w:rsidRDefault="004D4D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7" w:history="1">
              <w:r w:rsidR="00F3340B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4D4D15" w14:paraId="0E9B90EA" w14:textId="77777777" w:rsidTr="00F3340B">
        <w:trPr>
          <w:trHeight w:hRule="exact" w:val="21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2C806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4706EFC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Мирживотных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 (</w:t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фауна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EAD77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161B6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E2E6E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7E4FD" w14:textId="77777777" w:rsidR="00725E54" w:rsidRPr="00FF4DB3" w:rsidRDefault="00F343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01.02.2023 14.02.2023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8A323" w14:textId="77777777" w:rsidR="00725E54" w:rsidRPr="00FF4DB3" w:rsidRDefault="00F3435A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Дидактическая игра по теме «Угадай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животное по описанию»;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Логическая задача по теме «Найди ошибку— какое животное попало в эту группу случайно»;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75EC4" w14:textId="77777777" w:rsidR="00725E54" w:rsidRPr="00FF4DB3" w:rsidRDefault="00F3435A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B5228" w14:textId="77777777" w:rsidR="00725E54" w:rsidRPr="00FF4DB3" w:rsidRDefault="004D4D1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hyperlink r:id="rId28" w:history="1">
              <w:r w:rsidR="00F3340B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val="ru-RU" w:eastAsia="ru-RU"/>
                </w:rPr>
                <w:t>http://school-collection.edu.ru/</w:t>
              </w:r>
            </w:hyperlink>
          </w:p>
        </w:tc>
      </w:tr>
      <w:tr w:rsidR="00725E54" w:rsidRPr="004D4D15" w14:paraId="7F5892CC" w14:textId="77777777" w:rsidTr="00F3340B">
        <w:trPr>
          <w:trHeight w:hRule="exact" w:val="2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32652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2.10.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6B1CBF0" w14:textId="77777777" w:rsidR="00725E54" w:rsidRPr="00FF4DB3" w:rsidRDefault="00F3435A">
            <w:pPr>
              <w:autoSpaceDE w:val="0"/>
              <w:autoSpaceDN w:val="0"/>
              <w:spacing w:before="78" w:after="0" w:line="247" w:lineRule="auto"/>
              <w:ind w:left="72" w:right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Насекомые, рыбы, птицы, звери, земноводные,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пресмыкающиеся: общая характеристика (особенности внешнего вида, движений,  питания,  размножения).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9A035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41DC0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5F20B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358AC" w14:textId="77777777"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15.02.2023 28.02.2023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DC608" w14:textId="77777777" w:rsidR="00725E54" w:rsidRPr="00FF4DB3" w:rsidRDefault="00F3435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Логическая задача по теме «Найди ошибку— какое животное попало в эту группу случайно»;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2EB03" w14:textId="77777777" w:rsidR="00725E54" w:rsidRPr="00FF4DB3" w:rsidRDefault="00F3435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E9E37" w14:textId="77777777" w:rsidR="00725E54" w:rsidRPr="00FF4DB3" w:rsidRDefault="004D4D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hyperlink r:id="rId29" w:history="1">
              <w:r w:rsidR="00F3340B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val="ru-RU" w:eastAsia="ru-RU"/>
                </w:rPr>
                <w:t>http://school-collection.edu.ru/</w:t>
              </w:r>
            </w:hyperlink>
          </w:p>
        </w:tc>
      </w:tr>
      <w:tr w:rsidR="00725E54" w:rsidRPr="00FF4DB3" w14:paraId="7AF06148" w14:textId="77777777" w:rsidTr="00F3340B">
        <w:trPr>
          <w:trHeight w:hRule="exact" w:val="17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48EC1" w14:textId="77777777" w:rsidR="00725E54" w:rsidRPr="00FF4DB3" w:rsidRDefault="00F3435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2.11.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DE5324B" w14:textId="77777777" w:rsidR="00725E54" w:rsidRPr="00FF4DB3" w:rsidRDefault="00F3435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Сезоннаяжизньживотных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73938" w14:textId="77777777" w:rsidR="00725E54" w:rsidRPr="00FF4DB3" w:rsidRDefault="00F3435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AE83F" w14:textId="77777777" w:rsidR="00725E54" w:rsidRPr="00FF4DB3" w:rsidRDefault="00F3435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C76A1" w14:textId="77777777" w:rsidR="00725E54" w:rsidRPr="00FF4DB3" w:rsidRDefault="00F3435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FCBBD" w14:textId="77777777" w:rsidR="00725E54" w:rsidRPr="00FF4DB3" w:rsidRDefault="00F343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01.03.2023 07.03.2023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7F5EA" w14:textId="77777777" w:rsidR="00725E54" w:rsidRPr="00FF4DB3" w:rsidRDefault="00F3435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Ролевая игра по теме «Собрание в лесу —кто как готовится к зиме»;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1ED31" w14:textId="77777777" w:rsidR="00725E54" w:rsidRPr="00FF4DB3" w:rsidRDefault="00F3435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proofErr w:type="spellEnd"/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5732D" w14:textId="77777777" w:rsidR="00725E54" w:rsidRPr="00FF4DB3" w:rsidRDefault="004D4D1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0" w:history="1">
              <w:r w:rsidR="00F3340B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</w:tbl>
    <w:p w14:paraId="72D1027C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57594EA6" w14:textId="77777777" w:rsidR="00725E54" w:rsidRPr="00FF4DB3" w:rsidRDefault="00725E54">
      <w:pPr>
        <w:rPr>
          <w:color w:val="000000" w:themeColor="text1"/>
        </w:rPr>
        <w:sectPr w:rsidR="00725E54" w:rsidRPr="00FF4DB3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82B1D09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90"/>
        <w:gridCol w:w="530"/>
        <w:gridCol w:w="732"/>
        <w:gridCol w:w="709"/>
        <w:gridCol w:w="1134"/>
        <w:gridCol w:w="3583"/>
        <w:gridCol w:w="1118"/>
        <w:gridCol w:w="2438"/>
      </w:tblGrid>
      <w:tr w:rsidR="00725E54" w:rsidRPr="00FF4DB3" w14:paraId="0617D639" w14:textId="77777777" w:rsidTr="00F3340B">
        <w:trPr>
          <w:trHeight w:hRule="exact" w:val="18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596DE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2.12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679B01E" w14:textId="77777777" w:rsidR="00725E54" w:rsidRPr="00FF4DB3" w:rsidRDefault="00F3435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Красная книга России, её значение, отдельные представители растений и животных Красной книги.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65733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C1360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0072A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FC66E" w14:textId="77777777"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08.03.2023 14.03.2023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C1A38" w14:textId="77777777" w:rsidR="00725E54" w:rsidRPr="00FF4DB3" w:rsidRDefault="00F3435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Учебный диалог по теме «Что такое Красная книга?»;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Рассказ учителя: «Растения и животные нашего края, занесённые в Красную книгу»;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688EB" w14:textId="77777777" w:rsidR="00725E54" w:rsidRPr="00FF4DB3" w:rsidRDefault="00F3435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proofErr w:type="spellEnd"/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F9084" w14:textId="77777777" w:rsidR="00725E54" w:rsidRPr="00FF4DB3" w:rsidRDefault="004D4D15" w:rsidP="00F3340B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1" w:history="1">
              <w:r w:rsidR="00F3340B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  <w:r w:rsidR="00F3435A"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</w:p>
        </w:tc>
      </w:tr>
      <w:tr w:rsidR="00725E54" w:rsidRPr="00FF4DB3" w14:paraId="6AB135D6" w14:textId="77777777" w:rsidTr="000D0364">
        <w:trPr>
          <w:trHeight w:hRule="exact" w:val="16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1FA02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2.13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4610C80" w14:textId="77777777" w:rsidR="00725E54" w:rsidRPr="00FF4DB3" w:rsidRDefault="00F3435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941F3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3CAA3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1B45E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15C3B" w14:textId="77777777"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15.03.2023 21.03.2023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C145B" w14:textId="77777777" w:rsidR="00725E54" w:rsidRPr="00FF4DB3" w:rsidRDefault="00F3435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Коллективное составление памятки по теме «Правила поведения в заповедных местах»;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5C77F" w14:textId="77777777" w:rsidR="00725E54" w:rsidRPr="00FF4DB3" w:rsidRDefault="00F3435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proofErr w:type="spellEnd"/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2FDD9" w14:textId="77777777" w:rsidR="00725E54" w:rsidRPr="00FF4DB3" w:rsidRDefault="004D4D15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2" w:history="1">
              <w:r w:rsidR="00F3340B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FF4DB3" w14:paraId="50DDCC4C" w14:textId="77777777">
        <w:trPr>
          <w:trHeight w:hRule="exact" w:val="348"/>
        </w:trPr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B6B41F0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D5CF1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34</w:t>
            </w:r>
          </w:p>
        </w:tc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371B3" w14:textId="77777777" w:rsidR="00725E54" w:rsidRPr="00FF4DB3" w:rsidRDefault="00725E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25E54" w:rsidRPr="00FF4DB3" w14:paraId="00730328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36B94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Раздел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 3. </w:t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Правилабезопаснойжизни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.</w:t>
            </w:r>
          </w:p>
        </w:tc>
      </w:tr>
      <w:tr w:rsidR="00725E54" w:rsidRPr="00FF4DB3" w14:paraId="097AD1FD" w14:textId="77777777" w:rsidTr="00F3340B">
        <w:trPr>
          <w:trHeight w:hRule="exact" w:val="16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CC8B5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3.1.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7BCA3EB" w14:textId="77777777" w:rsidR="00725E54" w:rsidRPr="00FF4DB3" w:rsidRDefault="00F3435A">
            <w:pPr>
              <w:autoSpaceDE w:val="0"/>
              <w:autoSpaceDN w:val="0"/>
              <w:spacing w:before="66" w:after="0" w:line="252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93D58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3440B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62320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E6742" w14:textId="77777777"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30.03.2023 05.04.2023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C0048" w14:textId="77777777" w:rsidR="00725E54" w:rsidRPr="00FF4DB3" w:rsidRDefault="00F3435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Учебный диалог по теме «Зачем нужен режим дня? </w:t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Почемунужноправильнопитаться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?»;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39191" w14:textId="77777777" w:rsidR="00725E54" w:rsidRPr="00FF4DB3" w:rsidRDefault="00F3435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proofErr w:type="spellEnd"/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41F1F" w14:textId="77777777" w:rsidR="00725E54" w:rsidRPr="00FF4DB3" w:rsidRDefault="004D4D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3" w:history="1">
              <w:r w:rsidR="000D0364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FF4DB3" w14:paraId="2A914587" w14:textId="77777777" w:rsidTr="00F3340B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695C6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3.2.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E3CB5FC" w14:textId="77777777" w:rsidR="00725E54" w:rsidRPr="00FF4DB3" w:rsidRDefault="00F3435A">
            <w:pPr>
              <w:autoSpaceDE w:val="0"/>
              <w:autoSpaceDN w:val="0"/>
              <w:spacing w:before="66" w:after="0" w:line="245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E2AFC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3E65C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8FE9C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C8071" w14:textId="77777777"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06.04.2023 11.04.2023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82A64" w14:textId="77777777" w:rsidR="00725E54" w:rsidRPr="00FF4DB3" w:rsidRDefault="00F3435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Учебный диалог по теме «Зачем нужен режим дня? </w:t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Почемунужноправильнопитаться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?»;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F3923" w14:textId="77777777" w:rsidR="00725E54" w:rsidRPr="00FF4DB3" w:rsidRDefault="00F3435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proofErr w:type="spellEnd"/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FC263" w14:textId="77777777" w:rsidR="00725E54" w:rsidRPr="00FF4DB3" w:rsidRDefault="004D4D15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4" w:history="1">
              <w:r w:rsidR="000D0364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FF4DB3" w14:paraId="7D3E7693" w14:textId="77777777" w:rsidTr="00F3340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525BC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3.3.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6256109" w14:textId="77777777" w:rsidR="00725E54" w:rsidRPr="00FF4DB3" w:rsidRDefault="00F3435A">
            <w:pPr>
              <w:autoSpaceDE w:val="0"/>
              <w:autoSpaceDN w:val="0"/>
              <w:spacing w:before="64" w:after="0" w:line="254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Правила  безопасности в школе (маршрут до школы, правила поведения на  занятиях, переменах, при приёмах пищи, а также на пришкольной территории).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85189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CE89C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47B78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1796B" w14:textId="77777777" w:rsidR="00725E54" w:rsidRPr="00FF4DB3" w:rsidRDefault="00F343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12.04.2023 18.04.2023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BDB03" w14:textId="77777777" w:rsidR="00725E54" w:rsidRPr="00FF4DB3" w:rsidRDefault="00F3435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Беседа по теме «Что может случиться на прогулке, на игровой площадке, дома и в школе, если не соблюдать правила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безопасности»;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DAD1A" w14:textId="77777777" w:rsidR="00725E54" w:rsidRPr="00FF4DB3" w:rsidRDefault="00F3435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proofErr w:type="spellEnd"/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 xml:space="preserve">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67BF7" w14:textId="77777777" w:rsidR="00725E54" w:rsidRPr="00FF4DB3" w:rsidRDefault="004D4D1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5" w:history="1">
              <w:r w:rsidR="000D0364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25E54" w:rsidRPr="004D4D15" w14:paraId="2296561E" w14:textId="77777777" w:rsidTr="000D0364">
        <w:trPr>
          <w:trHeight w:hRule="exact" w:val="15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7E4AB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3.4.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EC4EB6" w14:textId="77777777" w:rsidR="00725E54" w:rsidRPr="00FF4DB3" w:rsidRDefault="00F3435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Правила безопасного поведения пассажира наземного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транспорта и метро. </w:t>
            </w: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Номерателефоновэкстреннойпомощи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466BF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683EE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0136F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6583A" w14:textId="77777777"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19.04.2023 28.04.2023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366D0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Анализдорожныхситуаций</w:t>
            </w:r>
            <w:proofErr w:type="spellEnd"/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C06D0" w14:textId="77777777" w:rsidR="00725E54" w:rsidRPr="00FF4DB3" w:rsidRDefault="00F3435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Контрольная работа; </w:t>
            </w:r>
            <w:r w:rsidRPr="00FF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br/>
            </w:r>
            <w:r w:rsidRPr="00FF4DB3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E3DD1" w14:textId="77777777" w:rsidR="00725E54" w:rsidRPr="00FF4DB3" w:rsidRDefault="004D4D15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hyperlink r:id="rId36" w:history="1">
              <w:r w:rsidR="000D0364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val="ru-RU" w:eastAsia="ru-RU"/>
                </w:rPr>
                <w:t>http://school-collection.edu.ru/</w:t>
              </w:r>
            </w:hyperlink>
          </w:p>
        </w:tc>
      </w:tr>
    </w:tbl>
    <w:p w14:paraId="7C72728B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  <w:lang w:val="ru-RU"/>
        </w:rPr>
      </w:pPr>
    </w:p>
    <w:p w14:paraId="4DA140CC" w14:textId="77777777" w:rsidR="00725E54" w:rsidRPr="00FF4DB3" w:rsidRDefault="00725E54">
      <w:pPr>
        <w:rPr>
          <w:color w:val="000000" w:themeColor="text1"/>
          <w:lang w:val="ru-RU"/>
        </w:rPr>
        <w:sectPr w:rsidR="00725E54" w:rsidRPr="00FF4DB3">
          <w:pgSz w:w="16840" w:h="11900"/>
          <w:pgMar w:top="284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E3FA727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90"/>
        <w:gridCol w:w="530"/>
        <w:gridCol w:w="1104"/>
        <w:gridCol w:w="1140"/>
        <w:gridCol w:w="866"/>
        <w:gridCol w:w="3048"/>
        <w:gridCol w:w="1118"/>
        <w:gridCol w:w="2438"/>
      </w:tblGrid>
      <w:tr w:rsidR="00725E54" w:rsidRPr="00FF4DB3" w14:paraId="6744322A" w14:textId="77777777" w:rsidTr="000D0364">
        <w:trPr>
          <w:trHeight w:hRule="exact" w:val="18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C633A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>3.5.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F777CAA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 xml:space="preserve">Правила поведения при </w:t>
            </w:r>
            <w:proofErr w:type="gramStart"/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пользовании  компьютером</w:t>
            </w:r>
            <w:proofErr w:type="gramEnd"/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.</w:t>
            </w:r>
          </w:p>
          <w:p w14:paraId="15F6625F" w14:textId="77777777" w:rsidR="00725E54" w:rsidRPr="00FF4DB3" w:rsidRDefault="00F3435A">
            <w:pPr>
              <w:autoSpaceDE w:val="0"/>
              <w:autoSpaceDN w:val="0"/>
              <w:spacing w:before="20" w:after="0" w:line="247" w:lineRule="auto"/>
              <w:ind w:left="72" w:right="378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Безопасность в Интернете (коммуникация  в мессенджерах и социальных группах) в условиях контролируемого доступа в Интернет.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89D78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DDEF5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F3918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E0A43" w14:textId="77777777" w:rsidR="00725E54" w:rsidRPr="00FF4DB3" w:rsidRDefault="00F3435A">
            <w:pPr>
              <w:autoSpaceDE w:val="0"/>
              <w:autoSpaceDN w:val="0"/>
              <w:spacing w:before="78" w:after="0" w:line="24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>01.05.2023 24.05.2023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C7D2F" w14:textId="77777777" w:rsidR="00725E54" w:rsidRPr="00FF4DB3" w:rsidRDefault="00F3435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Практическая работа по теме «Правила пользования компьютером»;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B73E6" w14:textId="77777777" w:rsidR="00725E54" w:rsidRPr="00FF4DB3" w:rsidRDefault="00F3435A">
            <w:pPr>
              <w:autoSpaceDE w:val="0"/>
              <w:autoSpaceDN w:val="0"/>
              <w:spacing w:before="78" w:after="0" w:line="250" w:lineRule="auto"/>
              <w:ind w:left="72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>Устный</w:t>
            </w:r>
            <w:proofErr w:type="spellEnd"/>
            <w:r w:rsidRPr="00FF4DB3">
              <w:rPr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 xml:space="preserve">; </w:t>
            </w:r>
            <w:r w:rsidRPr="00FF4DB3">
              <w:rPr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A3A1C" w14:textId="77777777" w:rsidR="00725E54" w:rsidRPr="00FF4DB3" w:rsidRDefault="004D4D15" w:rsidP="000D0364">
            <w:pPr>
              <w:autoSpaceDE w:val="0"/>
              <w:autoSpaceDN w:val="0"/>
              <w:spacing w:before="78" w:after="0" w:line="252" w:lineRule="auto"/>
              <w:ind w:left="72"/>
              <w:rPr>
                <w:b/>
                <w:color w:val="000000" w:themeColor="text1"/>
                <w:sz w:val="24"/>
                <w:szCs w:val="24"/>
              </w:rPr>
            </w:pPr>
            <w:hyperlink r:id="rId37" w:history="1">
              <w:r w:rsidR="000D0364" w:rsidRPr="00FF4DB3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http://school-collection.edu.ru/</w:t>
              </w:r>
            </w:hyperlink>
            <w:r w:rsidR="00F3435A" w:rsidRPr="00FF4DB3">
              <w:rPr>
                <w:b/>
                <w:color w:val="000000" w:themeColor="text1"/>
                <w:sz w:val="24"/>
                <w:szCs w:val="24"/>
              </w:rPr>
              <w:br/>
            </w:r>
          </w:p>
        </w:tc>
      </w:tr>
      <w:tr w:rsidR="00725E54" w:rsidRPr="00FF4DB3" w14:paraId="57E65268" w14:textId="77777777">
        <w:trPr>
          <w:trHeight w:hRule="exact" w:val="348"/>
        </w:trPr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4567F9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298D2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>12</w:t>
            </w:r>
          </w:p>
        </w:tc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D7033" w14:textId="77777777" w:rsidR="00725E54" w:rsidRPr="00FF4DB3" w:rsidRDefault="00725E5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25E54" w:rsidRPr="00FF4DB3" w14:paraId="3EDCA3ED" w14:textId="77777777">
        <w:trPr>
          <w:trHeight w:hRule="exact" w:val="350"/>
        </w:trPr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9F43F9D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>Резервноевремя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95016" w14:textId="77777777" w:rsidR="00725E54" w:rsidRPr="00FF4DB3" w:rsidRDefault="00F3435A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>6</w:t>
            </w:r>
          </w:p>
        </w:tc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244F8" w14:textId="77777777" w:rsidR="00725E54" w:rsidRPr="00FF4DB3" w:rsidRDefault="00725E5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25E54" w:rsidRPr="00FF4DB3" w14:paraId="4959C558" w14:textId="77777777">
        <w:trPr>
          <w:trHeight w:hRule="exact" w:val="328"/>
        </w:trPr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189A007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CF9B9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4E521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7024C" w14:textId="77777777" w:rsidR="00725E54" w:rsidRPr="00FF4DB3" w:rsidRDefault="00F3435A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color w:val="000000" w:themeColor="text1"/>
                <w:sz w:val="24"/>
                <w:szCs w:val="24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w w:val="97"/>
                <w:sz w:val="24"/>
                <w:szCs w:val="24"/>
              </w:rPr>
              <w:t>5.5</w:t>
            </w:r>
          </w:p>
        </w:tc>
        <w:tc>
          <w:tcPr>
            <w:tcW w:w="7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FF93F" w14:textId="77777777" w:rsidR="00725E54" w:rsidRPr="00FF4DB3" w:rsidRDefault="00725E5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3F4AA8C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2C3F6DB7" w14:textId="77777777" w:rsidR="00725E54" w:rsidRPr="00FF4DB3" w:rsidRDefault="00725E54">
      <w:pPr>
        <w:rPr>
          <w:color w:val="000000" w:themeColor="text1"/>
        </w:rPr>
        <w:sectPr w:rsidR="00725E54" w:rsidRPr="00FF4DB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860C971" w14:textId="77777777" w:rsidR="00725E54" w:rsidRPr="00FF4DB3" w:rsidRDefault="00725E54">
      <w:pPr>
        <w:autoSpaceDE w:val="0"/>
        <w:autoSpaceDN w:val="0"/>
        <w:spacing w:after="78" w:line="220" w:lineRule="exact"/>
        <w:rPr>
          <w:color w:val="000000" w:themeColor="text1"/>
        </w:rPr>
      </w:pPr>
    </w:p>
    <w:p w14:paraId="541CC439" w14:textId="77777777" w:rsidR="00725E54" w:rsidRPr="00FF4DB3" w:rsidRDefault="00F3435A">
      <w:pPr>
        <w:autoSpaceDE w:val="0"/>
        <w:autoSpaceDN w:val="0"/>
        <w:spacing w:after="320" w:line="230" w:lineRule="auto"/>
        <w:rPr>
          <w:color w:val="000000" w:themeColor="text1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6BEB8F95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0A62E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№</w:t>
            </w:r>
            <w:r w:rsidRPr="00FF4DB3">
              <w:rPr>
                <w:color w:val="000000" w:themeColor="text1"/>
              </w:rPr>
              <w:br/>
            </w:r>
            <w:r w:rsidRPr="00FF4DB3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42CFF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Темаурока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EF6E6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Количествочасов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29B3E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Дата</w:t>
            </w:r>
            <w:proofErr w:type="spellEnd"/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A4A27" w14:textId="77777777" w:rsidR="00725E54" w:rsidRPr="00FF4DB3" w:rsidRDefault="00F3435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Виды</w:t>
            </w:r>
            <w:proofErr w:type="spellEnd"/>
            <w:r w:rsidRPr="00FF4DB3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 xml:space="preserve">, </w:t>
            </w:r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формы</w:t>
            </w:r>
            <w:proofErr w:type="spellEnd"/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контроля</w:t>
            </w:r>
            <w:proofErr w:type="spellEnd"/>
          </w:p>
        </w:tc>
      </w:tr>
      <w:tr w:rsidR="00725E54" w:rsidRPr="00FF4DB3" w14:paraId="227253C4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4A07" w14:textId="77777777" w:rsidR="00725E54" w:rsidRPr="00FF4DB3" w:rsidRDefault="00725E54">
            <w:pPr>
              <w:rPr>
                <w:color w:val="000000" w:themeColor="text1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D4F9" w14:textId="77777777" w:rsidR="00725E54" w:rsidRPr="00FF4DB3" w:rsidRDefault="00725E54">
            <w:pPr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B138C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9B974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контрольныеработы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C5794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практическиеработы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AAB2" w14:textId="77777777" w:rsidR="00725E54" w:rsidRPr="00FF4DB3" w:rsidRDefault="00725E54">
            <w:pPr>
              <w:rPr>
                <w:color w:val="000000" w:themeColor="text1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5804" w14:textId="77777777" w:rsidR="00725E54" w:rsidRPr="00FF4DB3" w:rsidRDefault="00725E54">
            <w:pPr>
              <w:rPr>
                <w:color w:val="000000" w:themeColor="text1"/>
              </w:rPr>
            </w:pPr>
          </w:p>
        </w:tc>
      </w:tr>
      <w:tr w:rsidR="00725E54" w:rsidRPr="00FF4DB3" w14:paraId="35C9FAB8" w14:textId="77777777">
        <w:trPr>
          <w:trHeight w:hRule="exact" w:val="88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45687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84818" w14:textId="77777777" w:rsidR="00725E54" w:rsidRPr="00FF4DB3" w:rsidRDefault="00F3435A">
            <w:pPr>
              <w:autoSpaceDE w:val="0"/>
              <w:autoSpaceDN w:val="0"/>
              <w:spacing w:before="98" w:after="0"/>
              <w:ind w:left="72" w:right="288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Наша Родина - Россия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Человек и общество. Наша Родина — Россия,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Российская Федерация.</w:t>
            </w:r>
          </w:p>
          <w:p w14:paraId="4D728C65" w14:textId="77777777" w:rsidR="00725E54" w:rsidRPr="00FF4DB3" w:rsidRDefault="00F3435A">
            <w:pPr>
              <w:autoSpaceDE w:val="0"/>
              <w:autoSpaceDN w:val="0"/>
              <w:spacing w:before="72" w:after="0" w:line="230" w:lineRule="auto"/>
              <w:jc w:val="center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Россия и её столица на карте.</w:t>
            </w:r>
          </w:p>
          <w:p w14:paraId="3E80EA10" w14:textId="77777777" w:rsidR="00725E54" w:rsidRPr="00FF4DB3" w:rsidRDefault="00F3435A">
            <w:pPr>
              <w:autoSpaceDE w:val="0"/>
              <w:autoSpaceDN w:val="0"/>
              <w:spacing w:before="72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Государственные символы России, символика своего региона. Москва — столица.</w:t>
            </w:r>
          </w:p>
          <w:p w14:paraId="72A04CD0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Достопримечательности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Москвы. Страницы истории Москвы. Города России.</w:t>
            </w:r>
          </w:p>
          <w:p w14:paraId="0AAFC213" w14:textId="77777777" w:rsidR="00725E54" w:rsidRPr="00FF4DB3" w:rsidRDefault="00F3435A">
            <w:pPr>
              <w:autoSpaceDE w:val="0"/>
              <w:autoSpaceDN w:val="0"/>
              <w:spacing w:before="70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Свой регион и его столица на карте РФ. Россия —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многонациональное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государство. Народы России, их традиции, обычаи,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праздники. Родной край, его природные и культурные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достопримечательности.</w:t>
            </w:r>
          </w:p>
          <w:p w14:paraId="13B505C8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right="144"/>
              <w:jc w:val="center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Значимые события истории родного </w:t>
            </w:r>
            <w:proofErr w:type="spellStart"/>
            <w:proofErr w:type="gram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края.Свой</w:t>
            </w:r>
            <w:proofErr w:type="spellEnd"/>
            <w:proofErr w:type="gram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регион и его главный город на карте.</w:t>
            </w:r>
          </w:p>
          <w:p w14:paraId="22AB89F2" w14:textId="77777777" w:rsidR="00725E54" w:rsidRPr="00FF4DB3" w:rsidRDefault="00F3435A">
            <w:pPr>
              <w:autoSpaceDE w:val="0"/>
              <w:autoSpaceDN w:val="0"/>
              <w:spacing w:before="70" w:after="0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Хозяйственные занятия,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профессии жителей родного края. Значение труда в жизни человека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7DCE9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2A1DF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8CFEF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E018E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E76A1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20A444FB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  <w:lang w:val="ru-RU"/>
        </w:rPr>
      </w:pPr>
    </w:p>
    <w:p w14:paraId="58F70662" w14:textId="77777777" w:rsidR="00725E54" w:rsidRPr="00FF4DB3" w:rsidRDefault="00725E54">
      <w:pPr>
        <w:rPr>
          <w:color w:val="000000" w:themeColor="text1"/>
          <w:lang w:val="ru-RU"/>
        </w:rPr>
        <w:sectPr w:rsidR="00725E54" w:rsidRPr="00FF4DB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7BCB618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6E255B47" w14:textId="77777777">
        <w:trPr>
          <w:trHeight w:hRule="exact" w:val="88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27E0D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A8F91" w14:textId="77777777" w:rsidR="00725E54" w:rsidRPr="00FF4DB3" w:rsidRDefault="00F3435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Символы России Человек и общество. Наша Родина —Россия, Российская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Федерация. Россия и её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столица на карте.</w:t>
            </w:r>
          </w:p>
          <w:p w14:paraId="7EF27527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Государственные символы России, символика своего региона. Москва — столица.</w:t>
            </w:r>
          </w:p>
          <w:p w14:paraId="36856450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Достопримечательности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Москвы. Страницы истории Москвы. Города России.</w:t>
            </w:r>
          </w:p>
          <w:p w14:paraId="36661061" w14:textId="77777777" w:rsidR="00725E54" w:rsidRPr="00FF4DB3" w:rsidRDefault="00F3435A">
            <w:pPr>
              <w:autoSpaceDE w:val="0"/>
              <w:autoSpaceDN w:val="0"/>
              <w:spacing w:before="72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Свой регион и его столица на карте РФ. Россия —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многонациональное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государство. Народы России, их традиции, обычаи,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праздники. Родной край, его природные и культурные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достопримечательности.</w:t>
            </w:r>
          </w:p>
          <w:p w14:paraId="048F1F60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right="144"/>
              <w:jc w:val="center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Значимые события истории родного </w:t>
            </w:r>
            <w:proofErr w:type="spellStart"/>
            <w:proofErr w:type="gram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края.Свой</w:t>
            </w:r>
            <w:proofErr w:type="spellEnd"/>
            <w:proofErr w:type="gram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регион и его главный город на карте.</w:t>
            </w:r>
          </w:p>
          <w:p w14:paraId="01B359F4" w14:textId="77777777" w:rsidR="00725E54" w:rsidRPr="00FF4DB3" w:rsidRDefault="00F3435A">
            <w:pPr>
              <w:autoSpaceDE w:val="0"/>
              <w:autoSpaceDN w:val="0"/>
              <w:spacing w:before="70" w:after="0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Хозяйственные занятия,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профессии жителей родного края. Значение труда в жизни человека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EA255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675AA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CE2FB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CAA80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5B8F5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2A2BAF8D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68FA7855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BE732FD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1384BDDB" w14:textId="77777777">
        <w:trPr>
          <w:trHeight w:hRule="exact" w:val="88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BF325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BA730" w14:textId="77777777" w:rsidR="00725E54" w:rsidRPr="00FF4DB3" w:rsidRDefault="00F3435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Народы России Человек и общество. Наша Родина —Россия, Российская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Федерация. Россия и её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столица на карте.</w:t>
            </w:r>
          </w:p>
          <w:p w14:paraId="6BD9A09F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Государственные символы России, символика своего региона. Москва — столица.</w:t>
            </w:r>
          </w:p>
          <w:p w14:paraId="16F3D8D8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Достопримечательности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Москвы. Страницы истории Москвы. Города России.</w:t>
            </w:r>
          </w:p>
          <w:p w14:paraId="23D28B4C" w14:textId="77777777" w:rsidR="00725E54" w:rsidRPr="00FF4DB3" w:rsidRDefault="00F3435A">
            <w:pPr>
              <w:autoSpaceDE w:val="0"/>
              <w:autoSpaceDN w:val="0"/>
              <w:spacing w:before="72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Свой регион и его столица на карте РФ. Россия —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многонациональное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государство. Народы России, их традиции, обычаи,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праздники. Родной край, его природные и культурные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достопримечательности.</w:t>
            </w:r>
          </w:p>
          <w:p w14:paraId="5F369842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right="144"/>
              <w:jc w:val="center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Значимые события истории родного </w:t>
            </w:r>
            <w:proofErr w:type="spellStart"/>
            <w:proofErr w:type="gram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края.Свой</w:t>
            </w:r>
            <w:proofErr w:type="spellEnd"/>
            <w:proofErr w:type="gram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регион и его главный город на карте.</w:t>
            </w:r>
          </w:p>
          <w:p w14:paraId="4C7BF7EA" w14:textId="77777777" w:rsidR="00725E54" w:rsidRPr="00FF4DB3" w:rsidRDefault="00F3435A">
            <w:pPr>
              <w:autoSpaceDE w:val="0"/>
              <w:autoSpaceDN w:val="0"/>
              <w:spacing w:before="70" w:after="0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Хозяйственные занятия,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профессии жителей родного края. Значение труда в жизни человека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2A0FA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66FE8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0165B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6A3A8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154F3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66742A49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11872769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8FFA869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6B38ED57" w14:textId="77777777">
        <w:trPr>
          <w:trHeight w:hRule="exact" w:val="88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C7FA3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97298" w14:textId="77777777" w:rsidR="00725E54" w:rsidRPr="00FF4DB3" w:rsidRDefault="00F3435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Родной край Человек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общество. Наша Родина —Россия, Российская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Федерация. Россия и её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столица на карте.</w:t>
            </w:r>
          </w:p>
          <w:p w14:paraId="77DE1E03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Государственные символы России, символика своего региона. Москва — столица.</w:t>
            </w:r>
          </w:p>
          <w:p w14:paraId="1F324F67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Достопримечательности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Москвы. Страницы истории Москвы. Города России.</w:t>
            </w:r>
          </w:p>
          <w:p w14:paraId="681CF510" w14:textId="77777777" w:rsidR="00725E54" w:rsidRPr="00FF4DB3" w:rsidRDefault="00F3435A">
            <w:pPr>
              <w:autoSpaceDE w:val="0"/>
              <w:autoSpaceDN w:val="0"/>
              <w:spacing w:before="72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Свой регион и его столица на карте РФ. Россия —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многонациональное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государство. Народы России, их традиции, обычаи,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праздники. Родной край, его природные и культурные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достопримечательности.</w:t>
            </w:r>
          </w:p>
          <w:p w14:paraId="39F24E10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right="144"/>
              <w:jc w:val="center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Значимые события истории родного </w:t>
            </w:r>
            <w:proofErr w:type="spellStart"/>
            <w:proofErr w:type="gram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края.Свой</w:t>
            </w:r>
            <w:proofErr w:type="spellEnd"/>
            <w:proofErr w:type="gram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регион и его главный город на карте.</w:t>
            </w:r>
          </w:p>
          <w:p w14:paraId="1FA9A131" w14:textId="77777777" w:rsidR="00725E54" w:rsidRPr="00FF4DB3" w:rsidRDefault="00F3435A">
            <w:pPr>
              <w:autoSpaceDE w:val="0"/>
              <w:autoSpaceDN w:val="0"/>
              <w:spacing w:before="70" w:after="0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Хозяйственные занятия,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профессии жителей родного края. Значение труда в жизни человека и общества.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9A56C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C0B29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4DF17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F3BDC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86433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01F60344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55E80777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173502D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1BC12277" w14:textId="77777777">
        <w:trPr>
          <w:trHeight w:hRule="exact" w:val="9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7A70F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0ED0D" w14:textId="77777777" w:rsidR="00725E54" w:rsidRPr="00FF4DB3" w:rsidRDefault="00F3435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Твоя малая родина в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прошлом и настоящем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Человек и общество. Наша Родина — Россия,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Российская Федерация.</w:t>
            </w:r>
          </w:p>
          <w:p w14:paraId="6302D646" w14:textId="77777777" w:rsidR="00725E54" w:rsidRPr="00FF4DB3" w:rsidRDefault="00F3435A">
            <w:pPr>
              <w:autoSpaceDE w:val="0"/>
              <w:autoSpaceDN w:val="0"/>
              <w:spacing w:before="70" w:after="0" w:line="230" w:lineRule="auto"/>
              <w:jc w:val="center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Россия и её столица на карте.</w:t>
            </w:r>
          </w:p>
          <w:p w14:paraId="7EE3315D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Государственные символы России, символика своего региона. Москва — столица.</w:t>
            </w:r>
          </w:p>
          <w:p w14:paraId="6CE9B93D" w14:textId="77777777" w:rsidR="00725E54" w:rsidRPr="00FF4DB3" w:rsidRDefault="00F3435A">
            <w:pPr>
              <w:autoSpaceDE w:val="0"/>
              <w:autoSpaceDN w:val="0"/>
              <w:spacing w:before="70" w:after="0" w:line="274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Достопримечательности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Москвы. Страницы истории Москвы. Города России.</w:t>
            </w:r>
          </w:p>
          <w:p w14:paraId="5D744E1F" w14:textId="77777777" w:rsidR="00725E54" w:rsidRPr="00FF4DB3" w:rsidRDefault="00F3435A">
            <w:pPr>
              <w:autoSpaceDE w:val="0"/>
              <w:autoSpaceDN w:val="0"/>
              <w:spacing w:before="70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Свой регион и его столица на карте РФ. Россия —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многонациональное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государство. Народы России, их традиции, обычаи,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праздники. Родной край, его природные и культурные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достопримечательности.</w:t>
            </w:r>
          </w:p>
          <w:p w14:paraId="51E5E9EE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right="144"/>
              <w:jc w:val="center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Значимые события истории родного </w:t>
            </w:r>
            <w:proofErr w:type="spellStart"/>
            <w:proofErr w:type="gram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края.Свой</w:t>
            </w:r>
            <w:proofErr w:type="spellEnd"/>
            <w:proofErr w:type="gram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регион и его главный город на карте.</w:t>
            </w:r>
          </w:p>
          <w:p w14:paraId="7C4C3429" w14:textId="77777777" w:rsidR="00725E54" w:rsidRPr="00FF4DB3" w:rsidRDefault="00F3435A">
            <w:pPr>
              <w:autoSpaceDE w:val="0"/>
              <w:autoSpaceDN w:val="0"/>
              <w:spacing w:before="70" w:after="0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Хозяйственные занятия,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профессии жителей родного края. Значение труда в жизни человека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A0DE5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3CD8D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17F60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0681A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6B2AC" w14:textId="77777777" w:rsidR="00725E54" w:rsidRPr="00FF4DB3" w:rsidRDefault="00F3435A">
            <w:pPr>
              <w:autoSpaceDE w:val="0"/>
              <w:autoSpaceDN w:val="0"/>
              <w:spacing w:before="98" w:after="0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</w:t>
            </w:r>
            <w:proofErr w:type="spellEnd"/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; </w:t>
            </w:r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6F722C8B" w14:textId="77777777">
        <w:trPr>
          <w:trHeight w:hRule="exact" w:val="55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3E8A0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03836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Природа. Как изучают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природу Человек и природа.</w:t>
            </w:r>
          </w:p>
          <w:p w14:paraId="324953A6" w14:textId="77777777" w:rsidR="00725E54" w:rsidRPr="00FF4DB3" w:rsidRDefault="00F3435A">
            <w:pPr>
              <w:autoSpaceDE w:val="0"/>
              <w:autoSpaceDN w:val="0"/>
              <w:spacing w:before="70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Наблюдения, опыты,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измерения. Звёзды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созвездия, наблюдения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звёздного неба.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Планеты.Чем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Земля отличается от других планет. Условия жизни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Земле. Изображения Земли: глобус, карта, план. Карта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мира. Материки, океаны.</w:t>
            </w:r>
          </w:p>
          <w:p w14:paraId="421ACD96" w14:textId="77777777" w:rsidR="00725E54" w:rsidRPr="00FF4DB3" w:rsidRDefault="00F3435A">
            <w:pPr>
              <w:autoSpaceDE w:val="0"/>
              <w:autoSpaceDN w:val="0"/>
              <w:spacing w:before="70" w:after="0" w:line="28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Определение сторон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горизонта при помощи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компаса. Компас, его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устройство, ориентирование на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DDBDF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8AE76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9C467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06D99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959AD" w14:textId="77777777" w:rsidR="00725E54" w:rsidRPr="00FF4DB3" w:rsidRDefault="00F3435A">
            <w:pPr>
              <w:autoSpaceDE w:val="0"/>
              <w:autoSpaceDN w:val="0"/>
              <w:spacing w:before="98" w:after="0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</w:t>
            </w:r>
            <w:proofErr w:type="spellEnd"/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; </w:t>
            </w:r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0A23C384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19104B8A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74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12EA388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6E6E6AB3" w14:textId="77777777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46D4E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1F517" w14:textId="77777777" w:rsidR="00725E54" w:rsidRPr="00FF4DB3" w:rsidRDefault="00F3435A">
            <w:pPr>
              <w:autoSpaceDE w:val="0"/>
              <w:autoSpaceDN w:val="0"/>
              <w:spacing w:before="98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Явления природы Человек и природа. Наблюдения,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опыты, измерения. Звёзды и созвездия, наблюдения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звёздного неба.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Планеты.Чем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Земля отличается от других планет. Условия жизни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Земле. Изображения Земли: глобус, карта, план. Карта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мира. Материки, океаны.</w:t>
            </w:r>
          </w:p>
          <w:p w14:paraId="1AC4768F" w14:textId="77777777" w:rsidR="00725E54" w:rsidRPr="00FF4DB3" w:rsidRDefault="00F3435A">
            <w:pPr>
              <w:autoSpaceDE w:val="0"/>
              <w:autoSpaceDN w:val="0"/>
              <w:spacing w:before="72" w:after="0" w:line="28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Определение сторон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горизонта при помощи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компаса. Компас, его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устройство, ориентирование на местности.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50185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846A7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B278B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8E626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213CC" w14:textId="77777777" w:rsidR="00725E54" w:rsidRPr="00FF4DB3" w:rsidRDefault="00F3435A">
            <w:pPr>
              <w:autoSpaceDE w:val="0"/>
              <w:autoSpaceDN w:val="0"/>
              <w:spacing w:before="98" w:after="0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</w:t>
            </w:r>
            <w:proofErr w:type="spellEnd"/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; </w:t>
            </w:r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5CCAB9B7" w14:textId="77777777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03CF5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F3415" w14:textId="77777777" w:rsidR="00725E54" w:rsidRPr="00FF4DB3" w:rsidRDefault="00F3435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Осенние изменения в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неживой и живой природе Человек и природа.</w:t>
            </w:r>
          </w:p>
          <w:p w14:paraId="06EDE27F" w14:textId="77777777" w:rsidR="00725E54" w:rsidRPr="00FF4DB3" w:rsidRDefault="00F3435A">
            <w:pPr>
              <w:autoSpaceDE w:val="0"/>
              <w:autoSpaceDN w:val="0"/>
              <w:spacing w:before="70" w:after="0" w:line="230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Многообразие растений.</w:t>
            </w:r>
          </w:p>
          <w:p w14:paraId="6F16E5F2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Деревья, кустарники, травы. Дикорастущие и культурные растения. Связи в природе.</w:t>
            </w:r>
          </w:p>
          <w:p w14:paraId="5C805D83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43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Годовой ход изменений в жизни растения. Мир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животных (фауна).</w:t>
            </w:r>
          </w:p>
          <w:p w14:paraId="43905A4F" w14:textId="77777777" w:rsidR="00725E54" w:rsidRPr="00FF4DB3" w:rsidRDefault="00F3435A">
            <w:pPr>
              <w:autoSpaceDE w:val="0"/>
              <w:autoSpaceDN w:val="0"/>
              <w:spacing w:before="70" w:after="0" w:line="281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Насекомые, рыбы, птицы,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звери, земноводные,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пресмыкающиеся: общая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характеристика (особенности внешнего вида, движений,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питания, размножения).</w:t>
            </w:r>
          </w:p>
          <w:p w14:paraId="13E55BDF" w14:textId="77777777" w:rsidR="00725E54" w:rsidRPr="00FF4DB3" w:rsidRDefault="00F3435A">
            <w:pPr>
              <w:autoSpaceDE w:val="0"/>
              <w:autoSpaceDN w:val="0"/>
              <w:spacing w:before="72" w:after="0" w:line="230" w:lineRule="auto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Сезоннаяжизньживотных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24550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9FCF5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A163F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46785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4443E" w14:textId="77777777" w:rsidR="00725E54" w:rsidRPr="00FF4DB3" w:rsidRDefault="00F3435A">
            <w:pPr>
              <w:autoSpaceDE w:val="0"/>
              <w:autoSpaceDN w:val="0"/>
              <w:spacing w:before="98" w:after="0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</w:t>
            </w:r>
            <w:proofErr w:type="spellEnd"/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; </w:t>
            </w:r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79D56843" w14:textId="77777777">
        <w:trPr>
          <w:trHeight w:hRule="exact" w:val="38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38E59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8E99E" w14:textId="77777777" w:rsidR="00725E54" w:rsidRPr="00FF4DB3" w:rsidRDefault="00F3435A">
            <w:pPr>
              <w:autoSpaceDE w:val="0"/>
              <w:autoSpaceDN w:val="0"/>
              <w:spacing w:before="98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Природа России. Правила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друзей природы Человек и природа. Красная книга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России, её значение,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отдельные представители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растений и животных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Красной книги. Заповедники, природные парки. Охрана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природы. Правила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нравственного поведения на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6FA7D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447B5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FC15D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9D670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475BB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0B0DD0AC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2C0B138D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6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FF9E37C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455B6385" w14:textId="7777777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8EF06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6B75C" w14:textId="77777777" w:rsidR="00725E54" w:rsidRPr="00FF4DB3" w:rsidRDefault="00F3435A">
            <w:pPr>
              <w:autoSpaceDE w:val="0"/>
              <w:autoSpaceDN w:val="0"/>
              <w:spacing w:before="98" w:after="0" w:line="286" w:lineRule="auto"/>
              <w:ind w:left="72" w:right="288"/>
              <w:rPr>
                <w:color w:val="000000" w:themeColor="text1"/>
                <w:lang w:val="ru-RU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Заповоедники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и природные парки Человек и природа. Красная книга России, её значение, отдельные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представители растений и животных Красной книги. Заповедники, природные парки. Охрана природы.</w:t>
            </w:r>
          </w:p>
          <w:p w14:paraId="208519C4" w14:textId="77777777" w:rsidR="00725E54" w:rsidRPr="00FF4DB3" w:rsidRDefault="00F3435A">
            <w:pPr>
              <w:autoSpaceDE w:val="0"/>
              <w:autoSpaceDN w:val="0"/>
              <w:spacing w:before="70" w:after="0" w:line="262" w:lineRule="auto"/>
              <w:ind w:left="72" w:right="576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Правила нравственного поведения на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A49C6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CF50A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15EBE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C7E41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47EA5" w14:textId="77777777" w:rsidR="00725E54" w:rsidRPr="00FF4DB3" w:rsidRDefault="00F3435A">
            <w:pPr>
              <w:autoSpaceDE w:val="0"/>
              <w:autoSpaceDN w:val="0"/>
              <w:spacing w:before="98" w:after="0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</w:t>
            </w:r>
            <w:proofErr w:type="spellEnd"/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; </w:t>
            </w:r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383DC123" w14:textId="77777777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5CE84" w14:textId="77777777" w:rsidR="00725E54" w:rsidRPr="00FF4DB3" w:rsidRDefault="00F3435A">
            <w:pPr>
              <w:autoSpaceDE w:val="0"/>
              <w:autoSpaceDN w:val="0"/>
              <w:spacing w:before="100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078B2" w14:textId="77777777" w:rsidR="00725E54" w:rsidRPr="00FF4DB3" w:rsidRDefault="00F3435A">
            <w:pPr>
              <w:autoSpaceDE w:val="0"/>
              <w:autoSpaceDN w:val="0"/>
              <w:spacing w:before="100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Что такое энергия Человек и природа. Наблюдения,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опыты, измерения. Звёзды и созвездия, наблюдения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звёздного неба.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Планеты.Чем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Земля отличается от других планет. Условия жизни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Земле. Изображения Земли: глобус, карта, план. Карта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мира. Материки, океаны.</w:t>
            </w:r>
          </w:p>
          <w:p w14:paraId="1BB2F6DE" w14:textId="77777777" w:rsidR="00725E54" w:rsidRPr="00FF4DB3" w:rsidRDefault="00F3435A">
            <w:pPr>
              <w:autoSpaceDE w:val="0"/>
              <w:autoSpaceDN w:val="0"/>
              <w:spacing w:before="70" w:after="0" w:line="28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Определение сторон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горизонта при помощи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компаса. Компас, его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устройство, ориентирование на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570F3" w14:textId="77777777" w:rsidR="00725E54" w:rsidRPr="00FF4DB3" w:rsidRDefault="00F3435A">
            <w:pPr>
              <w:autoSpaceDE w:val="0"/>
              <w:autoSpaceDN w:val="0"/>
              <w:spacing w:before="100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AED00" w14:textId="77777777" w:rsidR="00725E54" w:rsidRPr="00FF4DB3" w:rsidRDefault="00F3435A">
            <w:pPr>
              <w:autoSpaceDE w:val="0"/>
              <w:autoSpaceDN w:val="0"/>
              <w:spacing w:before="100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2E0DC" w14:textId="77777777" w:rsidR="00725E54" w:rsidRPr="00FF4DB3" w:rsidRDefault="00F3435A">
            <w:pPr>
              <w:autoSpaceDE w:val="0"/>
              <w:autoSpaceDN w:val="0"/>
              <w:spacing w:before="100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912D1" w14:textId="77777777" w:rsidR="00725E54" w:rsidRPr="00FF4DB3" w:rsidRDefault="00F3435A">
            <w:pPr>
              <w:autoSpaceDE w:val="0"/>
              <w:autoSpaceDN w:val="0"/>
              <w:spacing w:before="100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3ACEC" w14:textId="77777777" w:rsidR="00725E54" w:rsidRPr="00FF4DB3" w:rsidRDefault="00F3435A">
            <w:pPr>
              <w:autoSpaceDE w:val="0"/>
              <w:autoSpaceDN w:val="0"/>
              <w:spacing w:before="100" w:after="0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</w:t>
            </w:r>
            <w:proofErr w:type="spellEnd"/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; </w:t>
            </w:r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41D6DD81" w14:textId="77777777">
        <w:trPr>
          <w:trHeight w:hRule="exact" w:val="51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728AB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FF080" w14:textId="77777777" w:rsidR="00725E54" w:rsidRPr="00FF4DB3" w:rsidRDefault="00F3435A">
            <w:pPr>
              <w:autoSpaceDE w:val="0"/>
              <w:autoSpaceDN w:val="0"/>
              <w:spacing w:before="98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Свет и цвет Человек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природа. Наблюдения,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опыты, измерения. Звёзды и созвездия, наблюдения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звёздного неба.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Планеты.Чем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Земля отличается от других планет. Условия жизни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Земле. Изображения Земли: глобус, карта, план. Карта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мира. Материки, океаны.</w:t>
            </w:r>
          </w:p>
          <w:p w14:paraId="5ECA4A2C" w14:textId="77777777" w:rsidR="00725E54" w:rsidRPr="00FF4DB3" w:rsidRDefault="00F3435A">
            <w:pPr>
              <w:autoSpaceDE w:val="0"/>
              <w:autoSpaceDN w:val="0"/>
              <w:spacing w:before="70" w:after="0" w:line="28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Определение сторон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горизонта при помощи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компаса. Компас, его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устройство, ориентирование на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C5480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27629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BDD8F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F888B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63548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6AFC693D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705E3F05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1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AA49860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17B56069" w14:textId="77777777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69AED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26033" w14:textId="77777777" w:rsidR="00725E54" w:rsidRPr="00FF4DB3" w:rsidRDefault="00F3435A">
            <w:pPr>
              <w:autoSpaceDE w:val="0"/>
              <w:autoSpaceDN w:val="0"/>
              <w:spacing w:before="98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Как появляется звук Человек и природа. Наблюдения,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опыты, измерения. Звёзды и созвездия, наблюдения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звёздного неба.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Планеты.Чем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Земля отличается от других планет. Условия жизни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Земле. Изображения Земли: глобус, карта, план. Карта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мира. Материки, океаны.</w:t>
            </w:r>
          </w:p>
          <w:p w14:paraId="3DD13FCC" w14:textId="77777777" w:rsidR="00725E54" w:rsidRPr="00FF4DB3" w:rsidRDefault="00F3435A">
            <w:pPr>
              <w:autoSpaceDE w:val="0"/>
              <w:autoSpaceDN w:val="0"/>
              <w:spacing w:before="72" w:after="0" w:line="28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Определение сторон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горизонта при помощи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компаса. Компас, его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устройство, ориентирование на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94296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C4749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7B0B6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2ECE5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6B832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598B54B0" w14:textId="77777777">
        <w:trPr>
          <w:trHeight w:hRule="exact" w:val="5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05491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90FE6" w14:textId="77777777" w:rsidR="00725E54" w:rsidRPr="00FF4DB3" w:rsidRDefault="00F3435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Значение воздуха для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растений, животных,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человека Человек и природа.</w:t>
            </w:r>
          </w:p>
          <w:p w14:paraId="37E3C080" w14:textId="77777777" w:rsidR="00725E54" w:rsidRPr="00FF4DB3" w:rsidRDefault="00F3435A">
            <w:pPr>
              <w:autoSpaceDE w:val="0"/>
              <w:autoSpaceDN w:val="0"/>
              <w:spacing w:before="70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Наблюдения, опыты,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измерения. Звёзды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созвездия, наблюдения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звёздного неба.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Планеты.Чем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Земля отличается от других планет. Условия жизни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Земле. Изображения Земли: глобус, карта, план. Карта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мира. Материки, океаны.</w:t>
            </w:r>
          </w:p>
          <w:p w14:paraId="375CAF17" w14:textId="77777777" w:rsidR="00725E54" w:rsidRPr="00FF4DB3" w:rsidRDefault="00F3435A">
            <w:pPr>
              <w:autoSpaceDE w:val="0"/>
              <w:autoSpaceDN w:val="0"/>
              <w:spacing w:before="70" w:after="0" w:line="28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Определение сторон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горизонта при помощи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компаса. Компас, его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устройство, ориентирование на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5CEDB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DAF07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088F8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35B60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53E14" w14:textId="77777777" w:rsidR="00725E54" w:rsidRPr="00FF4DB3" w:rsidRDefault="00F3435A">
            <w:pPr>
              <w:autoSpaceDE w:val="0"/>
              <w:autoSpaceDN w:val="0"/>
              <w:spacing w:before="98" w:after="0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</w:t>
            </w:r>
            <w:proofErr w:type="spellEnd"/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; </w:t>
            </w:r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513CD275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2562A946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504A2F1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3F00AB92" w14:textId="77777777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BE074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E8101" w14:textId="77777777" w:rsidR="00725E54" w:rsidRPr="00FF4DB3" w:rsidRDefault="00F3435A">
            <w:pPr>
              <w:autoSpaceDE w:val="0"/>
              <w:autoSpaceDN w:val="0"/>
              <w:spacing w:before="98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Значение воды для растений, животных, человека Человек и природа. Наблюдения,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опыты, измерения. Звёзды и созвездия, наблюдения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звёздного неба.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Планеты.Чем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Земля отличается от других планет. Условия жизни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Земле. Изображения Земли: глобус, карта, план. Карта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мира. Материки, океаны.</w:t>
            </w:r>
          </w:p>
          <w:p w14:paraId="4077EC6A" w14:textId="77777777" w:rsidR="00725E54" w:rsidRPr="00FF4DB3" w:rsidRDefault="00F3435A">
            <w:pPr>
              <w:autoSpaceDE w:val="0"/>
              <w:autoSpaceDN w:val="0"/>
              <w:spacing w:before="72" w:after="0" w:line="28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Определение сторон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горизонта при помощи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компаса. Компас, его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устройство, ориентирование на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56B4F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29681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4C6C8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A9A21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7DC07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21F681DA" w14:textId="77777777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2CE44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FD275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Заглянем в кладовые земли Человек и природа.</w:t>
            </w:r>
          </w:p>
          <w:p w14:paraId="07E99E7C" w14:textId="77777777" w:rsidR="00725E54" w:rsidRPr="00FF4DB3" w:rsidRDefault="00F3435A">
            <w:pPr>
              <w:autoSpaceDE w:val="0"/>
              <w:autoSpaceDN w:val="0"/>
              <w:spacing w:before="70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Наблюдения, опыты,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измерения. Звёзды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созвездия, наблюдения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звёздного неба.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Планеты.Чем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Земля отличается от других планет. Условия жизни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Земле. Изображения Земли: глобус, карта, план. Карта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мира. Материки, океаны.</w:t>
            </w:r>
          </w:p>
          <w:p w14:paraId="2871B591" w14:textId="77777777" w:rsidR="00725E54" w:rsidRPr="00FF4DB3" w:rsidRDefault="00F3435A">
            <w:pPr>
              <w:autoSpaceDE w:val="0"/>
              <w:autoSpaceDN w:val="0"/>
              <w:spacing w:before="70" w:after="0" w:line="28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Определение сторон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горизонта при помощи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компаса. Компас, его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устройство, ориентирование на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F5032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463CE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5C747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AC8C7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58045" w14:textId="77777777" w:rsidR="00725E54" w:rsidRPr="00FF4DB3" w:rsidRDefault="00F3435A">
            <w:pPr>
              <w:autoSpaceDE w:val="0"/>
              <w:autoSpaceDN w:val="0"/>
              <w:spacing w:before="98" w:after="0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</w:t>
            </w:r>
            <w:proofErr w:type="spellEnd"/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; </w:t>
            </w:r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6DFCA1A3" w14:textId="77777777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0572C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CF7B2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Такие разные растения Человек и природа.</w:t>
            </w:r>
          </w:p>
          <w:p w14:paraId="523730CB" w14:textId="77777777" w:rsidR="00725E54" w:rsidRPr="00FF4DB3" w:rsidRDefault="00F3435A">
            <w:pPr>
              <w:autoSpaceDE w:val="0"/>
              <w:autoSpaceDN w:val="0"/>
              <w:spacing w:before="70" w:after="0" w:line="230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Многообразие растений.</w:t>
            </w:r>
          </w:p>
          <w:p w14:paraId="2A57C060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Деревья, кустарники, травы. Дикорастущие и культурные растения. Связи в природе.</w:t>
            </w:r>
          </w:p>
          <w:p w14:paraId="037BFA8C" w14:textId="77777777" w:rsidR="00725E54" w:rsidRPr="00FF4DB3" w:rsidRDefault="00F3435A">
            <w:pPr>
              <w:autoSpaceDE w:val="0"/>
              <w:autoSpaceDN w:val="0"/>
              <w:spacing w:before="70" w:after="0" w:line="262" w:lineRule="auto"/>
              <w:ind w:left="72" w:right="43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Годовой ход изменений в жизни растения.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76DE7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014BB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80D4B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2DB66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7BA23" w14:textId="77777777" w:rsidR="00725E54" w:rsidRPr="00FF4DB3" w:rsidRDefault="00F3435A">
            <w:pPr>
              <w:autoSpaceDE w:val="0"/>
              <w:autoSpaceDN w:val="0"/>
              <w:spacing w:before="98" w:after="0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</w:t>
            </w:r>
            <w:proofErr w:type="spellEnd"/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; </w:t>
            </w:r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0FD1CAA7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7E581373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1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3EF181E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4278FE03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CFBC2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3188C" w14:textId="77777777" w:rsidR="00725E54" w:rsidRPr="00FF4DB3" w:rsidRDefault="00F3435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Как появились культурные растения Человек и природа. Многообразие растений.</w:t>
            </w:r>
          </w:p>
          <w:p w14:paraId="246168E2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Деревья, кустарники, травы. Дикорастущие и культурные растения. Связи в природе.</w:t>
            </w:r>
          </w:p>
          <w:p w14:paraId="48017E84" w14:textId="77777777" w:rsidR="00725E54" w:rsidRPr="00FF4DB3" w:rsidRDefault="00F3435A">
            <w:pPr>
              <w:autoSpaceDE w:val="0"/>
              <w:autoSpaceDN w:val="0"/>
              <w:spacing w:before="70" w:after="0" w:line="262" w:lineRule="auto"/>
              <w:ind w:left="72" w:right="43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Годовой ход изменений в жизни растения.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F74AD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C122C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20F9A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D7D43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B1F9F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Контрольнаяработа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5EADFF4D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59E78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D3237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Растения родного края Человек и природа.</w:t>
            </w:r>
          </w:p>
          <w:p w14:paraId="73CC52E6" w14:textId="77777777" w:rsidR="00725E54" w:rsidRPr="00FF4DB3" w:rsidRDefault="00F3435A">
            <w:pPr>
              <w:autoSpaceDE w:val="0"/>
              <w:autoSpaceDN w:val="0"/>
              <w:spacing w:before="72" w:after="0" w:line="230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Многообразие растений.</w:t>
            </w:r>
          </w:p>
          <w:p w14:paraId="0095498E" w14:textId="77777777" w:rsidR="00725E54" w:rsidRPr="00FF4DB3" w:rsidRDefault="00F3435A">
            <w:pPr>
              <w:autoSpaceDE w:val="0"/>
              <w:autoSpaceDN w:val="0"/>
              <w:spacing w:before="72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Деревья, кустарники, травы. Дикорастущие и культурные растения. Связи в природе.</w:t>
            </w:r>
          </w:p>
          <w:p w14:paraId="7A3373C5" w14:textId="77777777" w:rsidR="00725E54" w:rsidRPr="00FF4DB3" w:rsidRDefault="00F3435A">
            <w:pPr>
              <w:autoSpaceDE w:val="0"/>
              <w:autoSpaceDN w:val="0"/>
              <w:spacing w:before="70" w:after="0" w:line="262" w:lineRule="auto"/>
              <w:ind w:left="72" w:right="43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Годовой ход изменений в жизни растения.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D4CB2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41EE9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286BF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80668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AA664" w14:textId="77777777" w:rsidR="00725E54" w:rsidRPr="00FF4DB3" w:rsidRDefault="00F3435A">
            <w:pPr>
              <w:autoSpaceDE w:val="0"/>
              <w:autoSpaceDN w:val="0"/>
              <w:spacing w:before="98" w:after="0" w:line="278" w:lineRule="auto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</w:t>
            </w:r>
            <w:proofErr w:type="spellEnd"/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; </w:t>
            </w:r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254B8BC6" w14:textId="77777777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816EC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42F6E" w14:textId="77777777" w:rsidR="00725E54" w:rsidRPr="00FF4DB3" w:rsidRDefault="00F3435A">
            <w:pPr>
              <w:autoSpaceDE w:val="0"/>
              <w:autoSpaceDN w:val="0"/>
              <w:spacing w:before="98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Такие разные животные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(звери, птицы, рыбы,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насекомые) Человек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природа. Мир животных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(фауна). Насекомые, рыбы, птицы, звери, земноводные, пресмыкающиеся: общая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характеристика (особенности внешнего вида, движений,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питания, размножения).</w:t>
            </w:r>
          </w:p>
          <w:p w14:paraId="389C64AE" w14:textId="77777777" w:rsidR="00725E54" w:rsidRPr="00FF4DB3" w:rsidRDefault="00F3435A">
            <w:pPr>
              <w:autoSpaceDE w:val="0"/>
              <w:autoSpaceDN w:val="0"/>
              <w:spacing w:before="70" w:after="0" w:line="230" w:lineRule="auto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Сезоннаяжизньживотных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F3941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46ED8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D3473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213C5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D26EF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745BDCE9" w14:textId="77777777">
        <w:trPr>
          <w:trHeight w:hRule="exact" w:val="38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DE273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54679" w14:textId="77777777" w:rsidR="00725E54" w:rsidRPr="00FF4DB3" w:rsidRDefault="00F3435A">
            <w:pPr>
              <w:autoSpaceDE w:val="0"/>
              <w:autoSpaceDN w:val="0"/>
              <w:spacing w:before="98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Такие разные животные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(земноводные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пресмыкающиеся) Человек и природа. Мир животных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(фауна). Насекомые, рыбы, птицы, звери, земноводные, пресмыкающиеся: общая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характеристика (особенности внешнего вида, движений,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питания, размножения).</w:t>
            </w:r>
          </w:p>
          <w:p w14:paraId="3C0D4AA0" w14:textId="77777777" w:rsidR="00725E54" w:rsidRPr="00FF4DB3" w:rsidRDefault="00F3435A">
            <w:pPr>
              <w:autoSpaceDE w:val="0"/>
              <w:autoSpaceDN w:val="0"/>
              <w:spacing w:before="70" w:after="0" w:line="230" w:lineRule="auto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Сезоннаяжизньживотных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4BE94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02788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9583B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AC8BF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3FDC8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0336CF22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68B501D3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3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313D785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67F2F763" w14:textId="7777777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FC7F5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6D627" w14:textId="77777777" w:rsidR="00725E54" w:rsidRPr="00FF4DB3" w:rsidRDefault="00F3435A">
            <w:pPr>
              <w:autoSpaceDE w:val="0"/>
              <w:autoSpaceDN w:val="0"/>
              <w:spacing w:before="98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Как появились домашние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животные Человек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природа. Мир животных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(фауна). Насекомые, рыбы, птицы, звери, земноводные, пресмыкающиеся: общая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характеристика (особенности внешнего вида, движений,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питания, размножения).</w:t>
            </w:r>
          </w:p>
          <w:p w14:paraId="5AB25FF9" w14:textId="77777777" w:rsidR="00725E54" w:rsidRPr="00FF4DB3" w:rsidRDefault="00F3435A">
            <w:pPr>
              <w:autoSpaceDE w:val="0"/>
              <w:autoSpaceDN w:val="0"/>
              <w:spacing w:before="70" w:after="0" w:line="230" w:lineRule="auto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Сезоннаяжизньживотных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8AA14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173D8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5F040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E855E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F30E0" w14:textId="77777777" w:rsidR="00725E54" w:rsidRPr="00FF4DB3" w:rsidRDefault="00F3435A">
            <w:pPr>
              <w:autoSpaceDE w:val="0"/>
              <w:autoSpaceDN w:val="0"/>
              <w:spacing w:before="98" w:after="0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</w:t>
            </w:r>
            <w:proofErr w:type="spellEnd"/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; </w:t>
            </w:r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3AA8B3EB" w14:textId="7777777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96E19" w14:textId="77777777" w:rsidR="00725E54" w:rsidRPr="00FF4DB3" w:rsidRDefault="00F3435A">
            <w:pPr>
              <w:autoSpaceDE w:val="0"/>
              <w:autoSpaceDN w:val="0"/>
              <w:spacing w:before="100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1ACD1" w14:textId="77777777" w:rsidR="00725E54" w:rsidRPr="00FF4DB3" w:rsidRDefault="00F3435A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Животные родного края Человек и природа. Мир животных (фауна).</w:t>
            </w:r>
          </w:p>
          <w:p w14:paraId="21DFB1F5" w14:textId="77777777" w:rsidR="00725E54" w:rsidRPr="00FF4DB3" w:rsidRDefault="00F3435A">
            <w:pPr>
              <w:autoSpaceDE w:val="0"/>
              <w:autoSpaceDN w:val="0"/>
              <w:spacing w:before="70" w:after="0" w:line="281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Насекомые, рыбы, птицы,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звери, земноводные,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пресмыкающиеся: общая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характеристика (особенности внешнего вида, движений,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питания, размножения).</w:t>
            </w:r>
          </w:p>
          <w:p w14:paraId="1DBACA4A" w14:textId="77777777" w:rsidR="00725E54" w:rsidRPr="00FF4DB3" w:rsidRDefault="00F3435A">
            <w:pPr>
              <w:autoSpaceDE w:val="0"/>
              <w:autoSpaceDN w:val="0"/>
              <w:spacing w:before="70" w:after="0" w:line="230" w:lineRule="auto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Сезоннаяжизньживотных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F3AE6" w14:textId="77777777" w:rsidR="00725E54" w:rsidRPr="00FF4DB3" w:rsidRDefault="00F3435A">
            <w:pPr>
              <w:autoSpaceDE w:val="0"/>
              <w:autoSpaceDN w:val="0"/>
              <w:spacing w:before="100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33E00" w14:textId="77777777" w:rsidR="00725E54" w:rsidRPr="00FF4DB3" w:rsidRDefault="00F3435A">
            <w:pPr>
              <w:autoSpaceDE w:val="0"/>
              <w:autoSpaceDN w:val="0"/>
              <w:spacing w:before="100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E8BE7" w14:textId="77777777" w:rsidR="00725E54" w:rsidRPr="00FF4DB3" w:rsidRDefault="00F3435A">
            <w:pPr>
              <w:autoSpaceDE w:val="0"/>
              <w:autoSpaceDN w:val="0"/>
              <w:spacing w:before="100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9C0CF" w14:textId="77777777" w:rsidR="00725E54" w:rsidRPr="00FF4DB3" w:rsidRDefault="00F3435A">
            <w:pPr>
              <w:autoSpaceDE w:val="0"/>
              <w:autoSpaceDN w:val="0"/>
              <w:spacing w:before="100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69F43" w14:textId="77777777" w:rsidR="00725E54" w:rsidRPr="00FF4DB3" w:rsidRDefault="00F3435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48E8FEFC" w14:textId="7777777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B0B78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3F746" w14:textId="77777777" w:rsidR="00725E54" w:rsidRPr="00FF4DB3" w:rsidRDefault="00F3435A">
            <w:pPr>
              <w:autoSpaceDE w:val="0"/>
              <w:autoSpaceDN w:val="0"/>
              <w:spacing w:before="98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Растения и животные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Красной книги России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Человек и природа. Красная книга России, её значение, отдельные представители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растений и животных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Красной книги. Заповедники, природные парки. Охрана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природы. Правила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нравственного поведения на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21BDC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3A230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1C80D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498E6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AAB42" w14:textId="77777777" w:rsidR="00725E54" w:rsidRPr="00FF4DB3" w:rsidRDefault="00F3435A">
            <w:pPr>
              <w:autoSpaceDE w:val="0"/>
              <w:autoSpaceDN w:val="0"/>
              <w:spacing w:before="98" w:after="0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</w:t>
            </w:r>
            <w:proofErr w:type="spellEnd"/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; </w:t>
            </w:r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0700139B" w14:textId="77777777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AD4B4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EB7FC" w14:textId="77777777" w:rsidR="00725E54" w:rsidRPr="00FF4DB3" w:rsidRDefault="00F3435A">
            <w:pPr>
              <w:autoSpaceDE w:val="0"/>
              <w:autoSpaceDN w:val="0"/>
              <w:spacing w:before="98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Что такое экология Человек и природа. Красная книга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России, её значение,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отдельные представители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растений и животных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Красной книги. Заповедники, природные парки. Охрана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природы. Правила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нравственного поведения на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51A09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49CCB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FE334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BF1FF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F8EA4" w14:textId="77777777" w:rsidR="00725E54" w:rsidRPr="00FF4DB3" w:rsidRDefault="00F3435A">
            <w:pPr>
              <w:autoSpaceDE w:val="0"/>
              <w:autoSpaceDN w:val="0"/>
              <w:spacing w:before="98" w:after="0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</w:t>
            </w:r>
            <w:proofErr w:type="spellEnd"/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; </w:t>
            </w:r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28FCD59C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069B9346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96D907D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2DC1258A" w14:textId="77777777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CDDC2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426DA" w14:textId="77777777" w:rsidR="00725E54" w:rsidRPr="00FF4DB3" w:rsidRDefault="00F3435A">
            <w:pPr>
              <w:autoSpaceDE w:val="0"/>
              <w:autoSpaceDN w:val="0"/>
              <w:spacing w:before="98" w:after="0" w:line="281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Зимние изменения в неживой и живой природе Человек и природа. Многообразие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растений. Деревья,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кустарники, травы.</w:t>
            </w:r>
          </w:p>
          <w:p w14:paraId="41B36F0F" w14:textId="77777777" w:rsidR="00725E54" w:rsidRPr="00FF4DB3" w:rsidRDefault="00F3435A">
            <w:pPr>
              <w:autoSpaceDE w:val="0"/>
              <w:autoSpaceDN w:val="0"/>
              <w:spacing w:before="70" w:after="0" w:line="262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Дикорастущие и культурные растения. Связи в природе.</w:t>
            </w:r>
          </w:p>
          <w:p w14:paraId="1BB861A7" w14:textId="77777777" w:rsidR="00725E54" w:rsidRPr="00FF4DB3" w:rsidRDefault="00F3435A">
            <w:pPr>
              <w:autoSpaceDE w:val="0"/>
              <w:autoSpaceDN w:val="0"/>
              <w:spacing w:before="70" w:after="0" w:line="286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Годовой ход изменений в жизни растения. Мир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животных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(фауна).Насекомые, рыбы, птицы, звери, земноводные, пресмыкающиеся: общая характеристика (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особен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-</w:t>
            </w:r>
            <w:r w:rsidRPr="00FF4DB3">
              <w:rPr>
                <w:color w:val="000000" w:themeColor="text1"/>
                <w:lang w:val="ru-RU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ности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внешнего вида,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движений, питания,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размножения).Сезонная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жизнь животных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6F6EC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B7880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AAC40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F06B6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170CD" w14:textId="77777777" w:rsidR="00725E54" w:rsidRPr="00FF4DB3" w:rsidRDefault="00F3435A">
            <w:pPr>
              <w:autoSpaceDE w:val="0"/>
              <w:autoSpaceDN w:val="0"/>
              <w:spacing w:before="98" w:after="0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</w:t>
            </w:r>
            <w:proofErr w:type="spellEnd"/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; </w:t>
            </w:r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4EDEE912" w14:textId="77777777">
        <w:trPr>
          <w:trHeight w:hRule="exact" w:val="51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9FA65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7D7AD" w14:textId="77777777" w:rsidR="00725E54" w:rsidRPr="00FF4DB3" w:rsidRDefault="00F3435A">
            <w:pPr>
              <w:autoSpaceDE w:val="0"/>
              <w:autoSpaceDN w:val="0"/>
              <w:spacing w:before="98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Солнечная система Человек и природа. Наблюдения,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опыты,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измерения.Звёзды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и созвездия, наблюдения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звёздного неба.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Планеты.Чем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Земля отличается от других планет. Условия жизни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Земле. Изображения Земли: глобус, карта, план. Карта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мира. Материки, океаны.</w:t>
            </w:r>
          </w:p>
          <w:p w14:paraId="2C39B94D" w14:textId="77777777" w:rsidR="00725E54" w:rsidRPr="00FF4DB3" w:rsidRDefault="00F3435A">
            <w:pPr>
              <w:autoSpaceDE w:val="0"/>
              <w:autoSpaceDN w:val="0"/>
              <w:spacing w:before="70" w:after="0" w:line="28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Определение сторон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горизонта при помощи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компаса. Компас, его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устройство, ориентирование на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69451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4BCFE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346BF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DEB93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3263D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58A03B91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161A1653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1D7302B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1A3FBBF1" w14:textId="77777777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F9612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D1013" w14:textId="77777777" w:rsidR="00725E54" w:rsidRPr="00FF4DB3" w:rsidRDefault="00F3435A">
            <w:pPr>
              <w:autoSpaceDE w:val="0"/>
              <w:autoSpaceDN w:val="0"/>
              <w:spacing w:before="98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Созвездия Человек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природа. Наблюдения,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опыты,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измерения.Звёзды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и созвездия, наблюдения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звёздного неба.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Планеты.Чем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Земля отличается от других планет. Условия жизни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Земле. Изображения Земли: глобус, карта, план. Карта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мира. Материки, океаны.</w:t>
            </w:r>
          </w:p>
          <w:p w14:paraId="352E8A16" w14:textId="77777777" w:rsidR="00725E54" w:rsidRPr="00FF4DB3" w:rsidRDefault="00F3435A">
            <w:pPr>
              <w:autoSpaceDE w:val="0"/>
              <w:autoSpaceDN w:val="0"/>
              <w:spacing w:before="72" w:after="0" w:line="28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Определение сторон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горизонта при помощи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компаса. Компас, его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устройство, ориентирование на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43805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60356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AED2F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9EFFA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823BD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66326666" w14:textId="77777777">
        <w:trPr>
          <w:trHeight w:hRule="exact" w:val="55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9BB75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9461A" w14:textId="77777777" w:rsidR="00725E54" w:rsidRPr="00FF4DB3" w:rsidRDefault="00F3435A">
            <w:pPr>
              <w:autoSpaceDE w:val="0"/>
              <w:autoSpaceDN w:val="0"/>
              <w:spacing w:before="98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Чем Земля отличается от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других планет Человек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природа. Наблюдения,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опыты,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измерения.Звёзды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и созвездия, наблюдения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звёздного неба.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Планеты.Чем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Земля отличается от других планет. Условия жизни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Земле. Изображения Земли: глобус, карта, план. Карта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мира. Материки, океаны.</w:t>
            </w:r>
          </w:p>
          <w:p w14:paraId="78434209" w14:textId="77777777" w:rsidR="00725E54" w:rsidRPr="00FF4DB3" w:rsidRDefault="00F3435A">
            <w:pPr>
              <w:autoSpaceDE w:val="0"/>
              <w:autoSpaceDN w:val="0"/>
              <w:spacing w:before="70" w:after="0" w:line="28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Определение сторон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горизонта при помощи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компаса. Компас, его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устройство, ориентирование на местности.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9575E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993FA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ECE0F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41967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F32F3" w14:textId="77777777" w:rsidR="00725E54" w:rsidRPr="00FF4DB3" w:rsidRDefault="00F3435A">
            <w:pPr>
              <w:autoSpaceDE w:val="0"/>
              <w:autoSpaceDN w:val="0"/>
              <w:spacing w:before="98" w:after="0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</w:t>
            </w:r>
            <w:proofErr w:type="spellEnd"/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; </w:t>
            </w:r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368F33E4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2EC68DB1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2368D4E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201457A2" w14:textId="77777777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7A02F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9036A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Тайны строения Земли Человек и природа.</w:t>
            </w:r>
          </w:p>
          <w:p w14:paraId="3874D944" w14:textId="77777777" w:rsidR="00725E54" w:rsidRPr="00FF4DB3" w:rsidRDefault="00F3435A">
            <w:pPr>
              <w:autoSpaceDE w:val="0"/>
              <w:autoSpaceDN w:val="0"/>
              <w:spacing w:before="70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Наблюдения, опыты, </w:t>
            </w:r>
            <w:r w:rsidRPr="00FF4DB3">
              <w:rPr>
                <w:color w:val="000000" w:themeColor="text1"/>
                <w:lang w:val="ru-RU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измерения.Звёзды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созвездия, наблюдения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звёздного неба.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Планеты.Чем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Земля отличается от других планет. Условия жизни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Земле. Изображения Земли: глобус, карта, план. Карта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мира. Материки, океаны.</w:t>
            </w:r>
          </w:p>
          <w:p w14:paraId="75BFE4C9" w14:textId="77777777" w:rsidR="00725E54" w:rsidRPr="00FF4DB3" w:rsidRDefault="00F3435A">
            <w:pPr>
              <w:autoSpaceDE w:val="0"/>
              <w:autoSpaceDN w:val="0"/>
              <w:spacing w:before="72" w:after="0" w:line="28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Определение сторон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горизонта при помощи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компаса. Компас, его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устройство, ориентирование на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8E01D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AA45C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01F82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5A003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84823" w14:textId="77777777" w:rsidR="00725E54" w:rsidRPr="00FF4DB3" w:rsidRDefault="00F3435A">
            <w:pPr>
              <w:autoSpaceDE w:val="0"/>
              <w:autoSpaceDN w:val="0"/>
              <w:spacing w:before="98" w:after="0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</w:t>
            </w:r>
            <w:proofErr w:type="spellEnd"/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; </w:t>
            </w:r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419BF52C" w14:textId="77777777">
        <w:trPr>
          <w:trHeight w:hRule="exact" w:val="55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2B16D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D78B1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Глобус - модель Земли Человек и природа.</w:t>
            </w:r>
          </w:p>
          <w:p w14:paraId="1DDBECD4" w14:textId="77777777" w:rsidR="00725E54" w:rsidRPr="00FF4DB3" w:rsidRDefault="00F3435A">
            <w:pPr>
              <w:autoSpaceDE w:val="0"/>
              <w:autoSpaceDN w:val="0"/>
              <w:spacing w:before="70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Наблюдения, опыты, </w:t>
            </w:r>
            <w:r w:rsidRPr="00FF4DB3">
              <w:rPr>
                <w:color w:val="000000" w:themeColor="text1"/>
                <w:lang w:val="ru-RU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измерения.Звёзды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созвездия, наблюдения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звёздного неба.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Планеты.Чем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Земля отличается от других планет. Условия жизни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Земле. Изображения Земли: глобус, карта, план. Карта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мира. Материки, океаны.</w:t>
            </w:r>
          </w:p>
          <w:p w14:paraId="19194248" w14:textId="77777777" w:rsidR="00725E54" w:rsidRPr="00FF4DB3" w:rsidRDefault="00F3435A">
            <w:pPr>
              <w:autoSpaceDE w:val="0"/>
              <w:autoSpaceDN w:val="0"/>
              <w:spacing w:before="70" w:after="0" w:line="28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Определение сторон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горизонта при помощи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компаса. Компас, его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устройство, ориентирование на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07FA5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DE5B0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15773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48755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89654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17197EF7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48288560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5917DD4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4F6CDA3E" w14:textId="77777777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51292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63BBC" w14:textId="77777777" w:rsidR="00725E54" w:rsidRPr="00FF4DB3" w:rsidRDefault="00F3435A">
            <w:pPr>
              <w:autoSpaceDE w:val="0"/>
              <w:autoSpaceDN w:val="0"/>
              <w:spacing w:before="98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Смена дня и ночи Человек и природа. Наблюдения,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опыты,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измерения.Звёзды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и созвездия, наблюдения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звёздного неба.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Планеты.Чем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Земля отличается от других планет. Условия жизни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Земле. Изображения Земли: глобус, карта, план. Карта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мира. Материки, океаны.</w:t>
            </w:r>
          </w:p>
          <w:p w14:paraId="5F5E8D30" w14:textId="77777777" w:rsidR="00725E54" w:rsidRPr="00FF4DB3" w:rsidRDefault="00F3435A">
            <w:pPr>
              <w:autoSpaceDE w:val="0"/>
              <w:autoSpaceDN w:val="0"/>
              <w:spacing w:before="72" w:after="0" w:line="28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Определение сторон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горизонта при помощи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компаса. Компас, его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устройство, ориентирование на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B47DF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12342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26E5F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112B8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7FF60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13CD9911" w14:textId="77777777">
        <w:trPr>
          <w:trHeight w:hRule="exact" w:val="51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D6A98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F1C8B" w14:textId="77777777" w:rsidR="00725E54" w:rsidRPr="00FF4DB3" w:rsidRDefault="00F3435A">
            <w:pPr>
              <w:autoSpaceDE w:val="0"/>
              <w:autoSpaceDN w:val="0"/>
              <w:spacing w:before="98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Смена времен года Человек и природа. Наблюдения,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опыты,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измерения.Звёзды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и созвездия, наблюдения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звёздного неба.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Планеты.Чем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Земля отличается от других планет. Условия жизни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Земле. Изображения Земли: глобус, карта, план. Карта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мира. Материки, океаны.</w:t>
            </w:r>
          </w:p>
          <w:p w14:paraId="7926B35F" w14:textId="77777777" w:rsidR="00725E54" w:rsidRPr="00FF4DB3" w:rsidRDefault="00F3435A">
            <w:pPr>
              <w:autoSpaceDE w:val="0"/>
              <w:autoSpaceDN w:val="0"/>
              <w:spacing w:before="70" w:after="0" w:line="28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Определение сторон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горизонта при помощи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компаса. Компас, его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устройство, ориентирование на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C2A29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A6167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78595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C84D1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FF7AE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5175E642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330F5DF3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F94034C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6DB96001" w14:textId="77777777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F7A84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BCFD4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Формы земной поверхности Человек и природа.</w:t>
            </w:r>
          </w:p>
          <w:p w14:paraId="3600C27F" w14:textId="77777777" w:rsidR="00725E54" w:rsidRPr="00FF4DB3" w:rsidRDefault="00F3435A">
            <w:pPr>
              <w:autoSpaceDE w:val="0"/>
              <w:autoSpaceDN w:val="0"/>
              <w:spacing w:before="70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Наблюдения, опыты, </w:t>
            </w:r>
            <w:r w:rsidRPr="00FF4DB3">
              <w:rPr>
                <w:color w:val="000000" w:themeColor="text1"/>
                <w:lang w:val="ru-RU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измерения.Звёзды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созвездия, наблюдения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звёздного неба.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Планеты.Чем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Земля отличается от других планет. Условия жизни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Земле. Изображения Земли: глобус, карта, план. Карта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мира. Материки, океаны.</w:t>
            </w:r>
          </w:p>
          <w:p w14:paraId="56324ABE" w14:textId="77777777" w:rsidR="00725E54" w:rsidRPr="00FF4DB3" w:rsidRDefault="00F3435A">
            <w:pPr>
              <w:autoSpaceDE w:val="0"/>
              <w:autoSpaceDN w:val="0"/>
              <w:spacing w:before="72" w:after="0" w:line="28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Определение сторон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горизонта при помощи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компаса. Компас, его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устройство, ориентирование на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A353C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93350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248D8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17CEE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2970C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071E3279" w14:textId="77777777">
        <w:trPr>
          <w:trHeight w:hRule="exact" w:val="55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4EC7D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1676F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Какие бывают водоёмы Человек и природа.</w:t>
            </w:r>
          </w:p>
          <w:p w14:paraId="13B9AFB8" w14:textId="77777777" w:rsidR="00725E54" w:rsidRPr="00FF4DB3" w:rsidRDefault="00F3435A">
            <w:pPr>
              <w:autoSpaceDE w:val="0"/>
              <w:autoSpaceDN w:val="0"/>
              <w:spacing w:before="70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Наблюдения, опыты, </w:t>
            </w:r>
            <w:r w:rsidRPr="00FF4DB3">
              <w:rPr>
                <w:color w:val="000000" w:themeColor="text1"/>
                <w:lang w:val="ru-RU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измерения.Звёзды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созвездия, наблюдения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звёздного неба.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Планеты.Чем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Земля отличается от других планет. Условия жизни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Земле. Изображения Земли: глобус, карта, план. Карта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мира. Материки, океаны.</w:t>
            </w:r>
          </w:p>
          <w:p w14:paraId="5596E7A2" w14:textId="77777777" w:rsidR="00725E54" w:rsidRPr="00FF4DB3" w:rsidRDefault="00F3435A">
            <w:pPr>
              <w:autoSpaceDE w:val="0"/>
              <w:autoSpaceDN w:val="0"/>
              <w:spacing w:before="70" w:after="0" w:line="28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Определение сторон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горизонта при помощи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компаса. Компас, его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устройство, ориентирование на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10344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6F58F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74F15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1B445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D742A" w14:textId="77777777" w:rsidR="00725E54" w:rsidRPr="00FF4DB3" w:rsidRDefault="00F3435A">
            <w:pPr>
              <w:autoSpaceDE w:val="0"/>
              <w:autoSpaceDN w:val="0"/>
              <w:spacing w:before="98" w:after="0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</w:t>
            </w:r>
            <w:proofErr w:type="spellEnd"/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; </w:t>
            </w:r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2C82FCD0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38297B86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A7493DB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51154B98" w14:textId="77777777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8F9AC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F0F67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Стороны горизонта. Компас Человек и природа.</w:t>
            </w:r>
          </w:p>
          <w:p w14:paraId="2CAECD0B" w14:textId="77777777" w:rsidR="00725E54" w:rsidRPr="00FF4DB3" w:rsidRDefault="00F3435A">
            <w:pPr>
              <w:autoSpaceDE w:val="0"/>
              <w:autoSpaceDN w:val="0"/>
              <w:spacing w:before="70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Наблюдения, опыты, </w:t>
            </w:r>
            <w:r w:rsidRPr="00FF4DB3">
              <w:rPr>
                <w:color w:val="000000" w:themeColor="text1"/>
                <w:lang w:val="ru-RU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измерения.Звёзды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созвездия, наблюдения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звёздного неба.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Планеты.Чем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Земля отличается от других планет. Условия жизни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Земле. Изображения Земли: глобус, карта, план. Карта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мира. Материки, океаны.</w:t>
            </w:r>
          </w:p>
          <w:p w14:paraId="48FCE4AE" w14:textId="77777777" w:rsidR="00725E54" w:rsidRPr="00FF4DB3" w:rsidRDefault="00F3435A">
            <w:pPr>
              <w:autoSpaceDE w:val="0"/>
              <w:autoSpaceDN w:val="0"/>
              <w:spacing w:before="72" w:after="0" w:line="28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Определение сторон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горизонта при помощи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компаса. Компас, его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устройство, ориентирование на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DBE34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6A64F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7013D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74127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B2D4B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13BF7419" w14:textId="77777777">
        <w:trPr>
          <w:trHeight w:hRule="exact" w:val="61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1ECA5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05B66" w14:textId="77777777" w:rsidR="00725E54" w:rsidRPr="00FF4DB3" w:rsidRDefault="00F3435A">
            <w:pPr>
              <w:autoSpaceDE w:val="0"/>
              <w:autoSpaceDN w:val="0"/>
              <w:spacing w:before="98" w:after="0" w:line="288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Ориентирование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местности по Солнцу,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местным признакам,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навигатору Человек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природа. Наблюдения,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опыты,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измерения.Звёзды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и созвездия, наблюдения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звёздного неба.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Планеты.Чем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Земля отличается от других планет. Условия жизни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Земле. Изображения Земли: глобус, карта, план. Карта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мира. Материки, океаны.</w:t>
            </w:r>
          </w:p>
          <w:p w14:paraId="4F1F0948" w14:textId="77777777" w:rsidR="00725E54" w:rsidRPr="00FF4DB3" w:rsidRDefault="00F3435A">
            <w:pPr>
              <w:autoSpaceDE w:val="0"/>
              <w:autoSpaceDN w:val="0"/>
              <w:spacing w:before="70" w:after="0" w:line="28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Определение сторон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горизонта при помощи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компаса. Компас, его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устройство, ориентирование на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3F5F4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F99F0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14F40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A1387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24.01.2023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C149C" w14:textId="77777777" w:rsidR="00725E54" w:rsidRPr="00FF4DB3" w:rsidRDefault="00F3435A">
            <w:pPr>
              <w:autoSpaceDE w:val="0"/>
              <w:autoSpaceDN w:val="0"/>
              <w:spacing w:before="98" w:after="0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</w:t>
            </w:r>
            <w:proofErr w:type="spellEnd"/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; </w:t>
            </w:r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32D5AB3D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4A1719ED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34A7FF9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280CC5F5" w14:textId="77777777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C5C5C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FF44A" w14:textId="77777777" w:rsidR="00725E54" w:rsidRPr="00FF4DB3" w:rsidRDefault="00F3435A">
            <w:pPr>
              <w:autoSpaceDE w:val="0"/>
              <w:autoSpaceDN w:val="0"/>
              <w:spacing w:before="98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Что такое географическая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карта и как её читать Человек и природа. Наблюдения,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опыты,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измерения.Звёзды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и созвездия, наблюдения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звёздного неба.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Планеты.Чем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Земля отличается от других планет. Условия жизни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Земле. Изображения Земли: глобус, карта, план. Карта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мира. Материки, океаны.</w:t>
            </w:r>
          </w:p>
          <w:p w14:paraId="7A1B7D91" w14:textId="77777777" w:rsidR="00725E54" w:rsidRPr="00FF4DB3" w:rsidRDefault="00F3435A">
            <w:pPr>
              <w:autoSpaceDE w:val="0"/>
              <w:autoSpaceDN w:val="0"/>
              <w:spacing w:before="72" w:after="0" w:line="28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Определение сторон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горизонта при помощи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компаса. Компас, его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устройство, ориентирование на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D16D8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216FE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8BC6F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19D9B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80E63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6C59A857" w14:textId="77777777">
        <w:trPr>
          <w:trHeight w:hRule="exact" w:val="55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30141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3C566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Чем план отличается от карты Человек и природа.</w:t>
            </w:r>
          </w:p>
          <w:p w14:paraId="5058A907" w14:textId="77777777" w:rsidR="00725E54" w:rsidRPr="00FF4DB3" w:rsidRDefault="00F3435A">
            <w:pPr>
              <w:autoSpaceDE w:val="0"/>
              <w:autoSpaceDN w:val="0"/>
              <w:spacing w:before="70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Наблюдения, опыты, </w:t>
            </w:r>
            <w:r w:rsidRPr="00FF4DB3">
              <w:rPr>
                <w:color w:val="000000" w:themeColor="text1"/>
                <w:lang w:val="ru-RU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измерения.Звёзды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созвездия, наблюдения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звёздного неба.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Планеты.Чем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Земля отличается от других планет. Условия жизни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Земле. Изображения Земли: глобус, карта, план. Карта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мира. Материки, океаны.</w:t>
            </w:r>
          </w:p>
          <w:p w14:paraId="74595C9D" w14:textId="77777777" w:rsidR="00725E54" w:rsidRPr="00FF4DB3" w:rsidRDefault="00F3435A">
            <w:pPr>
              <w:autoSpaceDE w:val="0"/>
              <w:autoSpaceDN w:val="0"/>
              <w:spacing w:before="70" w:after="0" w:line="28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Определение сторон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горизонта при помощи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компаса. Компас, его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устройство, ориентирование на местности.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2E288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939AC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65327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0C693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31.01.2023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ED336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469BF6C2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685652B5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2AFC89D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750C5BE8" w14:textId="77777777">
        <w:trPr>
          <w:trHeight w:hRule="exact" w:val="88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0073A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20DE4" w14:textId="77777777" w:rsidR="00725E54" w:rsidRPr="00FF4DB3" w:rsidRDefault="00F3435A">
            <w:pPr>
              <w:autoSpaceDE w:val="0"/>
              <w:autoSpaceDN w:val="0"/>
              <w:spacing w:before="98" w:after="0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Россия и её столица на карте Человек и общество. Наша Родина — Россия,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Российская Федерация.</w:t>
            </w:r>
          </w:p>
          <w:p w14:paraId="77ABCB27" w14:textId="77777777" w:rsidR="00725E54" w:rsidRPr="00FF4DB3" w:rsidRDefault="00F3435A">
            <w:pPr>
              <w:autoSpaceDE w:val="0"/>
              <w:autoSpaceDN w:val="0"/>
              <w:spacing w:before="70" w:after="0" w:line="230" w:lineRule="auto"/>
              <w:jc w:val="center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Россия и её столица на карте.</w:t>
            </w:r>
          </w:p>
          <w:p w14:paraId="149D8384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Государственные символы России, символика своего региона. Москва — столица.</w:t>
            </w:r>
          </w:p>
          <w:p w14:paraId="79CB2B9A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Достопримечательности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Москвы. Страницы истории Москвы. Города России.</w:t>
            </w:r>
          </w:p>
          <w:p w14:paraId="0254AC2F" w14:textId="77777777" w:rsidR="00725E54" w:rsidRPr="00FF4DB3" w:rsidRDefault="00F3435A">
            <w:pPr>
              <w:autoSpaceDE w:val="0"/>
              <w:autoSpaceDN w:val="0"/>
              <w:spacing w:before="72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Свой регион и его столица на карте РФ. Россия —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многонациональное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государство. Народы России, их традиции, обычаи,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праздники. Родной край, его природные и культурные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достопримечательности.</w:t>
            </w:r>
          </w:p>
          <w:p w14:paraId="055E36A8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right="144"/>
              <w:jc w:val="center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Значимые события истории родного </w:t>
            </w:r>
            <w:proofErr w:type="spellStart"/>
            <w:proofErr w:type="gram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края.Свой</w:t>
            </w:r>
            <w:proofErr w:type="spellEnd"/>
            <w:proofErr w:type="gram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регион и его главный город на карте.</w:t>
            </w:r>
          </w:p>
          <w:p w14:paraId="0A638BA0" w14:textId="77777777" w:rsidR="00725E54" w:rsidRPr="00FF4DB3" w:rsidRDefault="00F3435A">
            <w:pPr>
              <w:autoSpaceDE w:val="0"/>
              <w:autoSpaceDN w:val="0"/>
              <w:spacing w:before="70" w:after="0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Хозяйственные занятия,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профессии жителей родного края. Значение труда в жизни человека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03343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B5A20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D46D5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31E9E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A4095" w14:textId="77777777" w:rsidR="00725E54" w:rsidRPr="00FF4DB3" w:rsidRDefault="00F3435A">
            <w:pPr>
              <w:autoSpaceDE w:val="0"/>
              <w:autoSpaceDN w:val="0"/>
              <w:spacing w:before="98" w:after="0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</w:t>
            </w:r>
            <w:proofErr w:type="spellEnd"/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; </w:t>
            </w:r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762ED3EE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7D854D04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DE88085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4C3B2D8F" w14:textId="77777777">
        <w:trPr>
          <w:trHeight w:hRule="exact" w:val="95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76813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0812F" w14:textId="77777777" w:rsidR="00725E54" w:rsidRPr="00FF4DB3" w:rsidRDefault="00F3435A">
            <w:pPr>
              <w:autoSpaceDE w:val="0"/>
              <w:autoSpaceDN w:val="0"/>
              <w:spacing w:before="98" w:after="0" w:line="283" w:lineRule="auto"/>
              <w:ind w:left="72" w:right="288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Достопримечательности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Москвы: Кремль и Красная площадь Человек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общество. Наша Родина —Россия, Российская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Федерация. Россия и её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столица на карте.</w:t>
            </w:r>
          </w:p>
          <w:p w14:paraId="0EE8D194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Государственные символы России, символика своего региона. Москва — столица.</w:t>
            </w:r>
          </w:p>
          <w:p w14:paraId="14BCC4A7" w14:textId="77777777" w:rsidR="00725E54" w:rsidRPr="00FF4DB3" w:rsidRDefault="00F3435A">
            <w:pPr>
              <w:autoSpaceDE w:val="0"/>
              <w:autoSpaceDN w:val="0"/>
              <w:spacing w:before="72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Достопримечательности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Москвы. Страницы истории Москвы. Города России.</w:t>
            </w:r>
          </w:p>
          <w:p w14:paraId="28D102C0" w14:textId="77777777" w:rsidR="00725E54" w:rsidRPr="00FF4DB3" w:rsidRDefault="00F3435A">
            <w:pPr>
              <w:autoSpaceDE w:val="0"/>
              <w:autoSpaceDN w:val="0"/>
              <w:spacing w:before="70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Свой регион и его столица на карте РФ. Россия —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многонациональное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государство. Народы России, их традиции, обычаи,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праздники. Родной край, его природные и культурные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достопримечательности.</w:t>
            </w:r>
          </w:p>
          <w:p w14:paraId="75634F8C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right="144"/>
              <w:jc w:val="center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Значимые события истории родного </w:t>
            </w:r>
            <w:proofErr w:type="spellStart"/>
            <w:proofErr w:type="gram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края.Свой</w:t>
            </w:r>
            <w:proofErr w:type="spellEnd"/>
            <w:proofErr w:type="gram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регион и его главный город на карте.</w:t>
            </w:r>
          </w:p>
          <w:p w14:paraId="7DEF98DB" w14:textId="77777777" w:rsidR="00725E54" w:rsidRPr="00FF4DB3" w:rsidRDefault="00F3435A">
            <w:pPr>
              <w:autoSpaceDE w:val="0"/>
              <w:autoSpaceDN w:val="0"/>
              <w:spacing w:before="70" w:after="0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Хозяйственные занятия,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профессии жителей родного края. Значение труда в жизни человека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7F215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EF873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E587A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50E2C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D7D42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154FA5F6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2B9E8E22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CBF77EE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7713A52C" w14:textId="77777777">
        <w:trPr>
          <w:trHeight w:hRule="exact" w:val="88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8CD89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1E626" w14:textId="77777777" w:rsidR="00725E54" w:rsidRPr="00FF4DB3" w:rsidRDefault="00F3435A">
            <w:pPr>
              <w:autoSpaceDE w:val="0"/>
              <w:autoSpaceDN w:val="0"/>
              <w:spacing w:before="98" w:after="0"/>
              <w:ind w:left="72" w:right="288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Путешествие по Москве Человек и общество. Наша Родина — Россия,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Российская Федерация.</w:t>
            </w:r>
          </w:p>
          <w:p w14:paraId="2907106E" w14:textId="77777777" w:rsidR="00725E54" w:rsidRPr="00FF4DB3" w:rsidRDefault="00F3435A">
            <w:pPr>
              <w:autoSpaceDE w:val="0"/>
              <w:autoSpaceDN w:val="0"/>
              <w:spacing w:before="70" w:after="0" w:line="230" w:lineRule="auto"/>
              <w:jc w:val="center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Россия и её столица на карте.</w:t>
            </w:r>
          </w:p>
          <w:p w14:paraId="0F0E1086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Государственные символы России, символика своего региона. Москва — столица.</w:t>
            </w:r>
          </w:p>
          <w:p w14:paraId="299C9FE0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Достопримечательности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Москвы. Страницы истории Москвы. Города России.</w:t>
            </w:r>
          </w:p>
          <w:p w14:paraId="78AE1AE1" w14:textId="77777777" w:rsidR="00725E54" w:rsidRPr="00FF4DB3" w:rsidRDefault="00F3435A">
            <w:pPr>
              <w:autoSpaceDE w:val="0"/>
              <w:autoSpaceDN w:val="0"/>
              <w:spacing w:before="72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Свой регион и его столица на карте РФ. Россия —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многонациональное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государство. Народы России, их традиции, обычаи,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праздники. Родной край, его природные и культурные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достопримечательности.</w:t>
            </w:r>
          </w:p>
          <w:p w14:paraId="4A4A2705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right="144"/>
              <w:jc w:val="center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Значимые события истории родного </w:t>
            </w:r>
            <w:proofErr w:type="spellStart"/>
            <w:proofErr w:type="gram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края.Свой</w:t>
            </w:r>
            <w:proofErr w:type="spellEnd"/>
            <w:proofErr w:type="gram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регион и его главный город на карте.</w:t>
            </w:r>
          </w:p>
          <w:p w14:paraId="19C7B945" w14:textId="77777777" w:rsidR="00725E54" w:rsidRPr="00FF4DB3" w:rsidRDefault="00F3435A">
            <w:pPr>
              <w:autoSpaceDE w:val="0"/>
              <w:autoSpaceDN w:val="0"/>
              <w:spacing w:before="70" w:after="0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Хозяйственные занятия,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профессии жителей родного края. Значение труда в жизни человека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B465D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71D67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FB40F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B93C4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0AAC2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47B47AE0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71DAC0CF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023B271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69F66610" w14:textId="77777777">
        <w:trPr>
          <w:trHeight w:hRule="exact" w:val="92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192F6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FAF3A" w14:textId="77777777" w:rsidR="00725E54" w:rsidRPr="00FF4DB3" w:rsidRDefault="00F3435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Путешествие по Санкт-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Петербургу Человек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общество. Наша Родина —Россия, Российская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Федерация. Россия и её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столица на карте.</w:t>
            </w:r>
          </w:p>
          <w:p w14:paraId="1B21FEF7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Государственные символы России, символика своего региона. Москва — столица.</w:t>
            </w:r>
          </w:p>
          <w:p w14:paraId="023F1ABB" w14:textId="77777777" w:rsidR="00725E54" w:rsidRPr="00FF4DB3" w:rsidRDefault="00F3435A">
            <w:pPr>
              <w:autoSpaceDE w:val="0"/>
              <w:autoSpaceDN w:val="0"/>
              <w:spacing w:before="70" w:after="0" w:line="274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Достопримечательности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Москвы. Страницы истории Москвы. Города России.</w:t>
            </w:r>
          </w:p>
          <w:p w14:paraId="49F138F9" w14:textId="77777777" w:rsidR="00725E54" w:rsidRPr="00FF4DB3" w:rsidRDefault="00F3435A">
            <w:pPr>
              <w:autoSpaceDE w:val="0"/>
              <w:autoSpaceDN w:val="0"/>
              <w:spacing w:before="70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Свой регион и его столица на карте РФ. Россия —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многонациональное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государство. Народы России, их традиции, обычаи,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праздники. Родной край, его природные и культурные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достопримечательности.</w:t>
            </w:r>
          </w:p>
          <w:p w14:paraId="46237569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right="144"/>
              <w:jc w:val="center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Значимые события истории родного </w:t>
            </w:r>
            <w:proofErr w:type="spellStart"/>
            <w:proofErr w:type="gram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края.Свой</w:t>
            </w:r>
            <w:proofErr w:type="spellEnd"/>
            <w:proofErr w:type="gram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регион и его главный город на карте.</w:t>
            </w:r>
          </w:p>
          <w:p w14:paraId="595C1C87" w14:textId="77777777" w:rsidR="00725E54" w:rsidRPr="00FF4DB3" w:rsidRDefault="00F3435A">
            <w:pPr>
              <w:autoSpaceDE w:val="0"/>
              <w:autoSpaceDN w:val="0"/>
              <w:spacing w:before="70" w:after="0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Хозяйственные занятия,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профессии жителей родного края. Значение труда в жизни человека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F49A6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940A4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1BD87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0B7E4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B631F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2CB670CB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6E11F4AF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1E4CEB7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7828FB29" w14:textId="77777777">
        <w:trPr>
          <w:trHeight w:hRule="exact" w:val="88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B271D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834D6" w14:textId="77777777" w:rsidR="00725E54" w:rsidRPr="00FF4DB3" w:rsidRDefault="00F3435A">
            <w:pPr>
              <w:autoSpaceDE w:val="0"/>
              <w:autoSpaceDN w:val="0"/>
              <w:spacing w:before="98" w:after="0"/>
              <w:ind w:left="72" w:right="288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Путешествие по России Человек и общество. Наша Родина — Россия,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Российская Федерация.</w:t>
            </w:r>
          </w:p>
          <w:p w14:paraId="518FE384" w14:textId="77777777" w:rsidR="00725E54" w:rsidRPr="00FF4DB3" w:rsidRDefault="00F3435A">
            <w:pPr>
              <w:autoSpaceDE w:val="0"/>
              <w:autoSpaceDN w:val="0"/>
              <w:spacing w:before="70" w:after="0" w:line="230" w:lineRule="auto"/>
              <w:jc w:val="center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Россия и её столица на карте.</w:t>
            </w:r>
          </w:p>
          <w:p w14:paraId="18180D68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Государственные символы России, символика своего региона. Москва — столица.</w:t>
            </w:r>
          </w:p>
          <w:p w14:paraId="6DC70913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Достопримечательности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Москвы. Страницы истории Москвы. Города России.</w:t>
            </w:r>
          </w:p>
          <w:p w14:paraId="07B403E2" w14:textId="77777777" w:rsidR="00725E54" w:rsidRPr="00FF4DB3" w:rsidRDefault="00F3435A">
            <w:pPr>
              <w:autoSpaceDE w:val="0"/>
              <w:autoSpaceDN w:val="0"/>
              <w:spacing w:before="72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Свой регион и его столица на карте РФ. Россия —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многонациональное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государство. Народы России, их традиции, обычаи,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праздники. Родной край, его природные и культурные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достопримечательности.</w:t>
            </w:r>
          </w:p>
          <w:p w14:paraId="2005B0D2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right="144"/>
              <w:jc w:val="center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Значимые события истории родного </w:t>
            </w:r>
            <w:proofErr w:type="spellStart"/>
            <w:proofErr w:type="gram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края.Свой</w:t>
            </w:r>
            <w:proofErr w:type="spellEnd"/>
            <w:proofErr w:type="gram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регион и его главный город на карте.</w:t>
            </w:r>
          </w:p>
          <w:p w14:paraId="155D3937" w14:textId="77777777" w:rsidR="00725E54" w:rsidRPr="00FF4DB3" w:rsidRDefault="00F3435A">
            <w:pPr>
              <w:autoSpaceDE w:val="0"/>
              <w:autoSpaceDN w:val="0"/>
              <w:spacing w:before="70" w:after="0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Хозяйственные занятия,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профессии жителей родного края. Значение труда в жизни человека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8AD0D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39CCC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3061E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E75BA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74FB0" w14:textId="77777777" w:rsidR="00725E54" w:rsidRPr="00FF4DB3" w:rsidRDefault="00F3435A">
            <w:pPr>
              <w:autoSpaceDE w:val="0"/>
              <w:autoSpaceDN w:val="0"/>
              <w:spacing w:before="98" w:after="0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</w:t>
            </w:r>
            <w:proofErr w:type="spellEnd"/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; </w:t>
            </w:r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6FE3EA2D" w14:textId="77777777">
        <w:trPr>
          <w:trHeight w:hRule="exact" w:val="55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84722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DCB47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Материки и океаны. Карта мира Человек и природа.</w:t>
            </w:r>
          </w:p>
          <w:p w14:paraId="1D3C3A29" w14:textId="77777777" w:rsidR="00725E54" w:rsidRPr="00FF4DB3" w:rsidRDefault="00F3435A">
            <w:pPr>
              <w:autoSpaceDE w:val="0"/>
              <w:autoSpaceDN w:val="0"/>
              <w:spacing w:before="70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Наблюдения, опыты, </w:t>
            </w:r>
            <w:r w:rsidRPr="00FF4DB3">
              <w:rPr>
                <w:color w:val="000000" w:themeColor="text1"/>
                <w:lang w:val="ru-RU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измерения.Звёзды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созвездия, наблюдения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звёздного неба.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Планеты.Чем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Земля отличается от других планет. Условия жизни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Земле. Изображения Земли: глобус, карта, план. Карта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мира. Материки, океаны.</w:t>
            </w:r>
          </w:p>
          <w:p w14:paraId="2A9008CB" w14:textId="77777777" w:rsidR="00725E54" w:rsidRPr="00FF4DB3" w:rsidRDefault="00F3435A">
            <w:pPr>
              <w:autoSpaceDE w:val="0"/>
              <w:autoSpaceDN w:val="0"/>
              <w:spacing w:before="70" w:after="0" w:line="28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Определение сторон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горизонта при помощи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компаса. Компас, его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устройство, ориентирование на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E1BAD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8A413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B39DA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74EF1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C3903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159BA222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0EA7A77B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91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0D0C4D7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664DDDF8" w14:textId="77777777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C5DEB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BFD33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Путешествие по материкам Человек и природа.</w:t>
            </w:r>
          </w:p>
          <w:p w14:paraId="213D7F0C" w14:textId="77777777" w:rsidR="00725E54" w:rsidRPr="00FF4DB3" w:rsidRDefault="00F3435A">
            <w:pPr>
              <w:autoSpaceDE w:val="0"/>
              <w:autoSpaceDN w:val="0"/>
              <w:spacing w:before="70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Наблюдения, опыты, </w:t>
            </w:r>
            <w:r w:rsidRPr="00FF4DB3">
              <w:rPr>
                <w:color w:val="000000" w:themeColor="text1"/>
                <w:lang w:val="ru-RU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измерения.Звёзды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созвездия, наблюдения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звёздного неба.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Планеты.Чем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Земля отличается от других планет. Условия жизни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Земле. Изображения Земли: глобус, карта, план. Карта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мира. Материки, океаны.</w:t>
            </w:r>
          </w:p>
          <w:p w14:paraId="4F3FAA07" w14:textId="77777777" w:rsidR="00725E54" w:rsidRPr="00FF4DB3" w:rsidRDefault="00F3435A">
            <w:pPr>
              <w:autoSpaceDE w:val="0"/>
              <w:autoSpaceDN w:val="0"/>
              <w:spacing w:before="72" w:after="0" w:line="28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Определение сторон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горизонта при помощи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компаса. Компас, его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устройство, ориентирование на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AB0FF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51A67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2AD40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D1CD5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7F424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1F3017A1" w14:textId="77777777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96B94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0E99B" w14:textId="77777777" w:rsidR="00725E54" w:rsidRPr="00FF4DB3" w:rsidRDefault="00F3435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Весенние изменения в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неживой и живой природе Человек и природа.</w:t>
            </w:r>
          </w:p>
          <w:p w14:paraId="60FE94CE" w14:textId="77777777" w:rsidR="00725E54" w:rsidRPr="00FF4DB3" w:rsidRDefault="00F3435A">
            <w:pPr>
              <w:autoSpaceDE w:val="0"/>
              <w:autoSpaceDN w:val="0"/>
              <w:spacing w:before="70" w:after="0" w:line="230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Многообразие растений.</w:t>
            </w:r>
          </w:p>
          <w:p w14:paraId="219F9734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Деревья, кустарники, травы. Дикорастущие и культурные растения. Связи в природе.</w:t>
            </w:r>
          </w:p>
          <w:p w14:paraId="02785CBE" w14:textId="77777777" w:rsidR="00725E54" w:rsidRPr="00FF4DB3" w:rsidRDefault="00F3435A">
            <w:pPr>
              <w:autoSpaceDE w:val="0"/>
              <w:autoSpaceDN w:val="0"/>
              <w:spacing w:before="70" w:after="0" w:line="286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Годовой ход изменений в жизни растения. Мир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животных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(фауна).Насекомые, рыбы, птицы, звери, земноводные, пресмыкающиеся: общая характеристика (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особен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-</w:t>
            </w:r>
            <w:r w:rsidRPr="00FF4DB3">
              <w:rPr>
                <w:color w:val="000000" w:themeColor="text1"/>
                <w:lang w:val="ru-RU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ности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внешнего вида,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движений, питания,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размножения).Сезонная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жизнь животных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A9700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FBAC4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C9A91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26A57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67841" w14:textId="77777777" w:rsidR="00725E54" w:rsidRPr="00FF4DB3" w:rsidRDefault="00F3435A">
            <w:pPr>
              <w:autoSpaceDE w:val="0"/>
              <w:autoSpaceDN w:val="0"/>
              <w:spacing w:before="98" w:after="0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</w:t>
            </w:r>
            <w:proofErr w:type="spellEnd"/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; </w:t>
            </w:r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6EC66122" w14:textId="77777777">
        <w:trPr>
          <w:trHeight w:hRule="exact" w:val="38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72FF1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6E9B9" w14:textId="77777777" w:rsidR="00725E54" w:rsidRPr="00FF4DB3" w:rsidRDefault="00F3435A">
            <w:pPr>
              <w:autoSpaceDE w:val="0"/>
              <w:autoSpaceDN w:val="0"/>
              <w:spacing w:before="98" w:after="0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Человек в обществе Человек и общество. Правила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культурного поведения в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общественных местах.</w:t>
            </w:r>
          </w:p>
          <w:p w14:paraId="0B012864" w14:textId="77777777" w:rsidR="00725E54" w:rsidRPr="00FF4DB3" w:rsidRDefault="00F3435A">
            <w:pPr>
              <w:autoSpaceDE w:val="0"/>
              <w:autoSpaceDN w:val="0"/>
              <w:spacing w:before="70" w:after="0" w:line="283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Доброта, справедливость, честность, уважение к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чужому мнению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особенностям других людей— главные правила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взаимоотношений членов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7310F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1F725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33976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01060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108AA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4B894D76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6D6D884C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E12C30C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0459004F" w14:textId="77777777">
        <w:trPr>
          <w:trHeight w:hRule="exact" w:val="105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16B84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67DB9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Общение и Интернет.</w:t>
            </w:r>
          </w:p>
          <w:p w14:paraId="32E1E2B9" w14:textId="77777777" w:rsidR="00725E54" w:rsidRPr="00FF4DB3" w:rsidRDefault="00F3435A">
            <w:pPr>
              <w:autoSpaceDE w:val="0"/>
              <w:autoSpaceDN w:val="0"/>
              <w:spacing w:before="70" w:after="0" w:line="230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Правила безопасной жизни.</w:t>
            </w:r>
          </w:p>
          <w:p w14:paraId="1EC395BF" w14:textId="77777777" w:rsidR="00725E54" w:rsidRPr="00FF4DB3" w:rsidRDefault="00F3435A">
            <w:pPr>
              <w:autoSpaceDE w:val="0"/>
              <w:autoSpaceDN w:val="0"/>
              <w:spacing w:before="70" w:after="0" w:line="288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Здоровый образ жизни: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режим дня (чередование сна, учебных занятий,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двигательной активности) и рациональное питание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(количество приёмов пищи и рацион питания). Физическая культура, закаливание, игры на воздухе как условие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сохранения и укрепления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здоровья. Правила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безопасности в школе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(маршрут до школы, правила поведения на занятиях,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переменах, при приёмах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пищи, а также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пришкольной территории).</w:t>
            </w:r>
          </w:p>
          <w:p w14:paraId="50547F40" w14:textId="77777777" w:rsidR="00725E54" w:rsidRPr="00FF4DB3" w:rsidRDefault="00F3435A">
            <w:pPr>
              <w:autoSpaceDE w:val="0"/>
              <w:autoSpaceDN w:val="0"/>
              <w:spacing w:before="70" w:after="0" w:line="288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Правила безопасного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поведения пассажира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наземного транспорта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метро. Номера телефонов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экстренной помощи. Правила поведения при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пользо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-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ваниикомпьютером.Безопасность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в Интернете (коммуникация в мессенджерах и социальных группах) в условиях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контролируемого доступа в Интернет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2A34C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F8DC5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EC5BD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4B136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F3E62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656D8DD8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36E78BAF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BE687D9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03B0D067" w14:textId="77777777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6706B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37197" w14:textId="77777777" w:rsidR="00725E54" w:rsidRPr="00FF4DB3" w:rsidRDefault="00F3435A">
            <w:pPr>
              <w:autoSpaceDE w:val="0"/>
              <w:autoSpaceDN w:val="0"/>
              <w:spacing w:before="98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Школа в твоей жизни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Человек и общество. Правила безопасности в школе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(маршрут до школы, правила поведения на занятиях,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переменах, при приёмах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пищи, а также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пришкольной территории).</w:t>
            </w:r>
          </w:p>
          <w:p w14:paraId="68699AF3" w14:textId="77777777" w:rsidR="00725E54" w:rsidRPr="00FF4DB3" w:rsidRDefault="00F3435A">
            <w:pPr>
              <w:autoSpaceDE w:val="0"/>
              <w:autoSpaceDN w:val="0"/>
              <w:spacing w:before="70" w:after="0" w:line="286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Правила культурного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поведения в общественных местах. Доброта,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справедливость, честность, уважение к чужому мнению и особенностям других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людей — главные правила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взаимоотноше-ний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членов общества.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A481A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CCF89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27630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CEAD9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A77C0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653B17C0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7B61E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2674D" w14:textId="77777777" w:rsidR="00725E54" w:rsidRPr="00FF4DB3" w:rsidRDefault="00F3435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Как живёт семья Человек и общество. Семья —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коллектив. Семейное древо.</w:t>
            </w:r>
          </w:p>
          <w:p w14:paraId="1151DCFA" w14:textId="77777777" w:rsidR="00725E54" w:rsidRPr="00FF4DB3" w:rsidRDefault="00F3435A">
            <w:pPr>
              <w:autoSpaceDE w:val="0"/>
              <w:autoSpaceDN w:val="0"/>
              <w:spacing w:before="70" w:after="0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Семейные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ценностии</w:t>
            </w:r>
            <w:proofErr w:type="spellEnd"/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традиции. Совместный труд и отдых. Участие детей в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делах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71ACC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BAB86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FFBFC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2D740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890E2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7AF3EFEF" w14:textId="777777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AFEF0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2FD06" w14:textId="77777777" w:rsidR="00725E54" w:rsidRPr="00FF4DB3" w:rsidRDefault="00F3435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Твоя родословная Человек и общество. Семья —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коллектив. Семейное древо.</w:t>
            </w:r>
          </w:p>
          <w:p w14:paraId="7E11C616" w14:textId="77777777" w:rsidR="00725E54" w:rsidRPr="00FF4DB3" w:rsidRDefault="00F3435A">
            <w:pPr>
              <w:autoSpaceDE w:val="0"/>
              <w:autoSpaceDN w:val="0"/>
              <w:spacing w:before="70" w:after="0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Семейные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ценностии</w:t>
            </w:r>
            <w:proofErr w:type="spellEnd"/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традиции. Совместный труд и отдых. Участие детей в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делах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94463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15053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34923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9740B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5A9E7" w14:textId="77777777" w:rsidR="00725E54" w:rsidRPr="00FF4DB3" w:rsidRDefault="00F3435A">
            <w:pPr>
              <w:autoSpaceDE w:val="0"/>
              <w:autoSpaceDN w:val="0"/>
              <w:spacing w:before="98" w:after="0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</w:t>
            </w:r>
            <w:proofErr w:type="spellEnd"/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; </w:t>
            </w:r>
            <w:r w:rsidRPr="00FF4DB3">
              <w:rPr>
                <w:color w:val="000000" w:themeColor="text1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Практическаяработа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7C682785" w14:textId="77777777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8AF1D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2DF27" w14:textId="77777777" w:rsidR="00725E54" w:rsidRPr="00FF4DB3" w:rsidRDefault="00F3435A">
            <w:pPr>
              <w:autoSpaceDE w:val="0"/>
              <w:autoSpaceDN w:val="0"/>
              <w:spacing w:before="98" w:after="0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Семейные традиции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реликвии Человек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общество. Семья. Семейные ценности и традиции.</w:t>
            </w:r>
          </w:p>
          <w:p w14:paraId="07E79923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288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Родословная. Состав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ление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схемы родословного древа, истории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A8F82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0461D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EC937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9EE10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30.03.2023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EC6AA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42C10942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028D1135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3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8D9C4C4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4368E723" w14:textId="77777777">
        <w:trPr>
          <w:trHeight w:hRule="exact" w:val="88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E7AFB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0CF9E" w14:textId="77777777" w:rsidR="00725E54" w:rsidRPr="00FF4DB3" w:rsidRDefault="00F3435A">
            <w:pPr>
              <w:autoSpaceDE w:val="0"/>
              <w:autoSpaceDN w:val="0"/>
              <w:spacing w:before="98" w:after="0" w:line="281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Домашнее хозяйство Человек и общество. Наша Родина —Россия, Российская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Федерация. Россия и её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столица на карте.</w:t>
            </w:r>
          </w:p>
          <w:p w14:paraId="4849B178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Государственные символы России, символика своего региона. Москва — столица.</w:t>
            </w:r>
          </w:p>
          <w:p w14:paraId="4E2A36F6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Достопримечательности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Москвы. Страницы истории Москвы. Города России.</w:t>
            </w:r>
          </w:p>
          <w:p w14:paraId="448B6A90" w14:textId="77777777" w:rsidR="00725E54" w:rsidRPr="00FF4DB3" w:rsidRDefault="00F3435A">
            <w:pPr>
              <w:autoSpaceDE w:val="0"/>
              <w:autoSpaceDN w:val="0"/>
              <w:spacing w:before="72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Свой регион и его столица на карте РФ. Россия —</w:t>
            </w:r>
            <w:r w:rsidRPr="00FF4DB3">
              <w:rPr>
                <w:color w:val="000000" w:themeColor="text1"/>
                <w:lang w:val="ru-RU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многонацио-нальное</w:t>
            </w:r>
            <w:proofErr w:type="spellEnd"/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государство. Народы России, их традиции, обычаи,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праздники. Родной край, его природные и культурные </w:t>
            </w:r>
            <w:r w:rsidRPr="00FF4DB3">
              <w:rPr>
                <w:color w:val="000000" w:themeColor="text1"/>
                <w:lang w:val="ru-RU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досто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- примечательности.</w:t>
            </w:r>
          </w:p>
          <w:p w14:paraId="3383DF12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right="144"/>
              <w:jc w:val="center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Значимые события истории родного </w:t>
            </w:r>
            <w:proofErr w:type="spellStart"/>
            <w:proofErr w:type="gram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края.Свой</w:t>
            </w:r>
            <w:proofErr w:type="spellEnd"/>
            <w:proofErr w:type="gram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регион и его главный город на карте.</w:t>
            </w:r>
          </w:p>
          <w:p w14:paraId="65117753" w14:textId="77777777" w:rsidR="00725E54" w:rsidRPr="00FF4DB3" w:rsidRDefault="00F3435A">
            <w:pPr>
              <w:autoSpaceDE w:val="0"/>
              <w:autoSpaceDN w:val="0"/>
              <w:spacing w:before="70" w:after="0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Хозяйственные занятия,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профессии жителей родного края. Значение труда в жизни человека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B976C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CF622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B3F69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C5672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D08D7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2A780B0C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5A4CA353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9228A6F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46F9DC4E" w14:textId="77777777">
        <w:trPr>
          <w:trHeight w:hRule="exact" w:val="88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591A6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17887" w14:textId="77777777" w:rsidR="00725E54" w:rsidRPr="00FF4DB3" w:rsidRDefault="00F3435A">
            <w:pPr>
              <w:autoSpaceDE w:val="0"/>
              <w:autoSpaceDN w:val="0"/>
              <w:spacing w:before="98" w:after="0" w:line="281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Что такое экономика Человек и общество. Наша Родина —Россия, Российская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Федерация. Россия и её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столица на карте.</w:t>
            </w:r>
          </w:p>
          <w:p w14:paraId="1189AA1D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Государственные символы России, символика своего региона. Москва — столица.</w:t>
            </w:r>
          </w:p>
          <w:p w14:paraId="694FD08E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Достопримечательности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Москвы. Страницы истории Москвы. Города России.</w:t>
            </w:r>
          </w:p>
          <w:p w14:paraId="3600D65E" w14:textId="77777777" w:rsidR="00725E54" w:rsidRPr="00FF4DB3" w:rsidRDefault="00F3435A">
            <w:pPr>
              <w:autoSpaceDE w:val="0"/>
              <w:autoSpaceDN w:val="0"/>
              <w:spacing w:before="72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Свой регион и его столица на карте РФ. Россия —</w:t>
            </w:r>
            <w:r w:rsidRPr="00FF4DB3">
              <w:rPr>
                <w:color w:val="000000" w:themeColor="text1"/>
                <w:lang w:val="ru-RU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многонацио-нальное</w:t>
            </w:r>
            <w:proofErr w:type="spellEnd"/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государство. Народы России, их традиции, обычаи,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праздники. Родной край, его природные и культурные </w:t>
            </w:r>
            <w:r w:rsidRPr="00FF4DB3">
              <w:rPr>
                <w:color w:val="000000" w:themeColor="text1"/>
                <w:lang w:val="ru-RU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досто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- примечательности.</w:t>
            </w:r>
          </w:p>
          <w:p w14:paraId="592C9483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right="144"/>
              <w:jc w:val="center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Значимые события истории родного </w:t>
            </w:r>
            <w:proofErr w:type="spellStart"/>
            <w:proofErr w:type="gram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края.Свой</w:t>
            </w:r>
            <w:proofErr w:type="spellEnd"/>
            <w:proofErr w:type="gram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регион и его главный город на карте.</w:t>
            </w:r>
          </w:p>
          <w:p w14:paraId="1E4A408E" w14:textId="77777777" w:rsidR="00725E54" w:rsidRPr="00FF4DB3" w:rsidRDefault="00F3435A">
            <w:pPr>
              <w:autoSpaceDE w:val="0"/>
              <w:autoSpaceDN w:val="0"/>
              <w:spacing w:before="70" w:after="0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Хозяйственные занятия,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профессии жителей родного края. Значение труда в жизни человека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B4EB2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6C499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11BCB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3F80A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F6170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7A857546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6CF0EF92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22398AA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53F55FDB" w14:textId="77777777">
        <w:trPr>
          <w:trHeight w:hRule="exact" w:val="92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4AFDC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B7FBB" w14:textId="77777777" w:rsidR="00725E54" w:rsidRPr="00FF4DB3" w:rsidRDefault="00F3435A">
            <w:pPr>
              <w:autoSpaceDE w:val="0"/>
              <w:autoSpaceDN w:val="0"/>
              <w:spacing w:before="98" w:after="0" w:line="281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Как люди изготавливают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различные изделия Человек и общество. Наша Родина —Россия, Российская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Федерация. Россия и её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столица на карте.</w:t>
            </w:r>
          </w:p>
          <w:p w14:paraId="1D602FF5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Государственные символы России, символика своего региона. Москва — столица.</w:t>
            </w:r>
          </w:p>
          <w:p w14:paraId="0E1C89C5" w14:textId="77777777" w:rsidR="00725E54" w:rsidRPr="00FF4DB3" w:rsidRDefault="00F3435A">
            <w:pPr>
              <w:autoSpaceDE w:val="0"/>
              <w:autoSpaceDN w:val="0"/>
              <w:spacing w:before="70" w:after="0" w:line="274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Достопримечательности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Москвы. Страницы истории Москвы. Города России.</w:t>
            </w:r>
          </w:p>
          <w:p w14:paraId="77DE1425" w14:textId="77777777" w:rsidR="00725E54" w:rsidRPr="00FF4DB3" w:rsidRDefault="00F3435A">
            <w:pPr>
              <w:autoSpaceDE w:val="0"/>
              <w:autoSpaceDN w:val="0"/>
              <w:spacing w:before="70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Свой регион и его столица на карте РФ. Россия —</w:t>
            </w:r>
            <w:r w:rsidRPr="00FF4DB3">
              <w:rPr>
                <w:color w:val="000000" w:themeColor="text1"/>
                <w:lang w:val="ru-RU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многонацио-нальное</w:t>
            </w:r>
            <w:proofErr w:type="spellEnd"/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государство. Народы России, их традиции, обычаи,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праздники. Родной край, его природные и культурные </w:t>
            </w:r>
            <w:r w:rsidRPr="00FF4DB3">
              <w:rPr>
                <w:color w:val="000000" w:themeColor="text1"/>
                <w:lang w:val="ru-RU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досто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- примечательности.</w:t>
            </w:r>
          </w:p>
          <w:p w14:paraId="1DB7B785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right="144"/>
              <w:jc w:val="center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Значимые события истории родного </w:t>
            </w:r>
            <w:proofErr w:type="spellStart"/>
            <w:proofErr w:type="gram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края.Свой</w:t>
            </w:r>
            <w:proofErr w:type="spellEnd"/>
            <w:proofErr w:type="gram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регион и его главный город на карте.</w:t>
            </w:r>
          </w:p>
          <w:p w14:paraId="2C082855" w14:textId="77777777" w:rsidR="00725E54" w:rsidRPr="00FF4DB3" w:rsidRDefault="00F3435A">
            <w:pPr>
              <w:autoSpaceDE w:val="0"/>
              <w:autoSpaceDN w:val="0"/>
              <w:spacing w:before="70" w:after="0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Хозяйственные занятия,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профессии жителей родного края. Значение труда в жизни человека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01580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5BA6D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DA2CB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B0C41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1F088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076B3538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36E564F5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95EED03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7D0BB1FF" w14:textId="77777777">
        <w:trPr>
          <w:trHeight w:hRule="exact" w:val="88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7560B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CC88D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Профессии: вчера, сегодня и завтра Человек и общество.</w:t>
            </w:r>
          </w:p>
          <w:p w14:paraId="1D5699EC" w14:textId="77777777" w:rsidR="00725E54" w:rsidRPr="00FF4DB3" w:rsidRDefault="00F3435A">
            <w:pPr>
              <w:autoSpaceDE w:val="0"/>
              <w:autoSpaceDN w:val="0"/>
              <w:spacing w:before="70" w:after="0" w:line="262" w:lineRule="auto"/>
              <w:ind w:left="72" w:right="576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Наша Родина — Россия, Российская Федерация.</w:t>
            </w:r>
          </w:p>
          <w:p w14:paraId="1E5BBE44" w14:textId="77777777" w:rsidR="00725E54" w:rsidRPr="00FF4DB3" w:rsidRDefault="00F3435A">
            <w:pPr>
              <w:autoSpaceDE w:val="0"/>
              <w:autoSpaceDN w:val="0"/>
              <w:spacing w:before="70" w:after="0" w:line="230" w:lineRule="auto"/>
              <w:jc w:val="center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Россия и её столица на карте.</w:t>
            </w:r>
          </w:p>
          <w:p w14:paraId="409EEDC7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Государственные символы России, символика своего региона. Москва — столица.</w:t>
            </w:r>
          </w:p>
          <w:p w14:paraId="2C14B22D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Достопримечательности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Москвы. Страницы истории Москвы. Города России.</w:t>
            </w:r>
          </w:p>
          <w:p w14:paraId="31043BBE" w14:textId="77777777" w:rsidR="00725E54" w:rsidRPr="00FF4DB3" w:rsidRDefault="00F3435A">
            <w:pPr>
              <w:autoSpaceDE w:val="0"/>
              <w:autoSpaceDN w:val="0"/>
              <w:spacing w:before="72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Свой регион и его столица на карте РФ. Россия —</w:t>
            </w:r>
            <w:r w:rsidRPr="00FF4DB3">
              <w:rPr>
                <w:color w:val="000000" w:themeColor="text1"/>
                <w:lang w:val="ru-RU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многонацио-нальное</w:t>
            </w:r>
            <w:proofErr w:type="spellEnd"/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государство. Народы России, их традиции, обычаи,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праздники. Родной край, его природные и культурные </w:t>
            </w:r>
            <w:r w:rsidRPr="00FF4DB3">
              <w:rPr>
                <w:color w:val="000000" w:themeColor="text1"/>
                <w:lang w:val="ru-RU"/>
              </w:rPr>
              <w:br/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досто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- примечательности.</w:t>
            </w:r>
          </w:p>
          <w:p w14:paraId="0A74C83C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right="144"/>
              <w:jc w:val="center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Значимые события истории родного </w:t>
            </w:r>
            <w:proofErr w:type="spellStart"/>
            <w:proofErr w:type="gram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края.Свой</w:t>
            </w:r>
            <w:proofErr w:type="spellEnd"/>
            <w:proofErr w:type="gram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регион и его главный город на карте.</w:t>
            </w:r>
          </w:p>
          <w:p w14:paraId="3D3261F7" w14:textId="77777777" w:rsidR="00725E54" w:rsidRPr="00FF4DB3" w:rsidRDefault="00F3435A">
            <w:pPr>
              <w:autoSpaceDE w:val="0"/>
              <w:autoSpaceDN w:val="0"/>
              <w:spacing w:before="70" w:after="0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Хозяйственные занятия,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профессии жителей родного края. Значение труда в жизни человека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51519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74E26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E017D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BF1A7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253F5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2461FBC5" w14:textId="77777777">
        <w:trPr>
          <w:trHeight w:hRule="exact" w:val="38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8753A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619FE" w14:textId="77777777" w:rsidR="00725E54" w:rsidRPr="00FF4DB3" w:rsidRDefault="00F3435A">
            <w:pPr>
              <w:autoSpaceDE w:val="0"/>
              <w:autoSpaceDN w:val="0"/>
              <w:spacing w:before="98" w:after="0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Транспорт. Виды транспорта Человек и общество. Правила культурного поведения в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общественных местах.</w:t>
            </w:r>
          </w:p>
          <w:p w14:paraId="14D02302" w14:textId="77777777" w:rsidR="00725E54" w:rsidRPr="00FF4DB3" w:rsidRDefault="00F3435A">
            <w:pPr>
              <w:autoSpaceDE w:val="0"/>
              <w:autoSpaceDN w:val="0"/>
              <w:spacing w:before="72" w:after="0" w:line="283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Доброта, справедливость, честность, уважение к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чужому мнению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особенностям других людей— главные правила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взаимоотношений членов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BAF6A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52502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9C412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3DA9A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62DA6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Контрольнаяработа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5E046C76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6AC1D809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989C410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75D95D1F" w14:textId="77777777">
        <w:trPr>
          <w:trHeight w:hRule="exact" w:val="102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357C8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B4F73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Наземный транспорт.</w:t>
            </w:r>
          </w:p>
          <w:p w14:paraId="55E3C6AB" w14:textId="77777777" w:rsidR="00725E54" w:rsidRPr="00FF4DB3" w:rsidRDefault="00F3435A">
            <w:pPr>
              <w:autoSpaceDE w:val="0"/>
              <w:autoSpaceDN w:val="0"/>
              <w:spacing w:before="70" w:after="0" w:line="283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Правила поведения Здоровый образ жизни: режим дня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(чередование сна, учебных занятий, двигательной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активности) и рациональное питание (количество приёмов пищи и рацион питания).</w:t>
            </w:r>
          </w:p>
          <w:p w14:paraId="1E496A6F" w14:textId="77777777" w:rsidR="00725E54" w:rsidRPr="00FF4DB3" w:rsidRDefault="00F3435A">
            <w:pPr>
              <w:autoSpaceDE w:val="0"/>
              <w:autoSpaceDN w:val="0"/>
              <w:spacing w:before="70" w:after="0" w:line="278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Физическая культура,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закаливание, игры на воздухе как условие сохранения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укрепления здоровья.</w:t>
            </w:r>
          </w:p>
          <w:p w14:paraId="0184F5C7" w14:textId="77777777" w:rsidR="00725E54" w:rsidRPr="00FF4DB3" w:rsidRDefault="00F3435A">
            <w:pPr>
              <w:autoSpaceDE w:val="0"/>
              <w:autoSpaceDN w:val="0"/>
              <w:spacing w:before="70" w:after="0" w:line="281" w:lineRule="auto"/>
              <w:ind w:left="72" w:right="288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Правила безопасности в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школе (маршрут до школы, правила поведения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занятиях, переменах, при приёмах пищи, а также на пришкольной территории).</w:t>
            </w:r>
          </w:p>
          <w:p w14:paraId="64D5716A" w14:textId="77777777" w:rsidR="00725E54" w:rsidRPr="00FF4DB3" w:rsidRDefault="00F3435A">
            <w:pPr>
              <w:autoSpaceDE w:val="0"/>
              <w:autoSpaceDN w:val="0"/>
              <w:spacing w:before="70" w:after="0" w:line="288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Правила безопасного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поведения пассажира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наземного транспорта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метро. Номера телефонов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экстренной помощи. Правила поведения при пользовании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компьютером.Безопасность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в Интернете (коммуникация в мессенджерах и социальных группах) в условиях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контролируемого доступа в Интернет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CCA18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1F72D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447F3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8FD83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241F6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2ED657B0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6FEEC44A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5ED446B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06CF1426" w14:textId="77777777">
        <w:trPr>
          <w:trHeight w:hRule="exact" w:val="105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68852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8AE9E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Метро. Правила поведения Правила безопасной жизни.</w:t>
            </w:r>
          </w:p>
          <w:p w14:paraId="689FD4C3" w14:textId="77777777" w:rsidR="00725E54" w:rsidRPr="00FF4DB3" w:rsidRDefault="00F3435A">
            <w:pPr>
              <w:autoSpaceDE w:val="0"/>
              <w:autoSpaceDN w:val="0"/>
              <w:spacing w:before="70" w:after="0" w:line="288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Здоровый образ жизни: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режим дня (чередование сна, учебных занятий,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двигательной активности) и рациональное питание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(количество приёмов пищи и рацион питания). Физическая культура, закаливание, игры на воздухе как условие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сохранения и укрепления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здоровья. Правила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безопасности в школе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(маршрут до школы, правила поведения на занятиях,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переменах, при приёмах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пищи, а также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пришкольной территории).</w:t>
            </w:r>
          </w:p>
          <w:p w14:paraId="56B2364C" w14:textId="77777777" w:rsidR="00725E54" w:rsidRPr="00FF4DB3" w:rsidRDefault="00F3435A">
            <w:pPr>
              <w:autoSpaceDE w:val="0"/>
              <w:autoSpaceDN w:val="0"/>
              <w:spacing w:before="70" w:after="0" w:line="288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Правила безопасного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поведения пассажира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наземного транспорта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метро. Номера телефонов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экстренной помощи. Правила поведения при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пользо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-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ваниикомпьютером.Безопасность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в Интернете (коммуникация в мессенджерах и социальных группах) в условиях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контролируемого доступа в Интернет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9EC50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B5F59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5D290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BDA9E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EC66C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5144B365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53A30F5E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19175A5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60551FA7" w14:textId="77777777">
        <w:trPr>
          <w:trHeight w:hRule="exact" w:val="105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B1562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00D4C" w14:textId="77777777" w:rsidR="00725E54" w:rsidRPr="00FF4DB3" w:rsidRDefault="00F3435A">
            <w:pPr>
              <w:autoSpaceDE w:val="0"/>
              <w:autoSpaceDN w:val="0"/>
              <w:spacing w:before="98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Правила дорожного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движения Правила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безопасной жизни. Здоровый образ жизни: режим дня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(чередование сна, учебных занятий, двигательной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активности) и рациональное питание (количество приёмов пищи и рацион питания).</w:t>
            </w:r>
          </w:p>
          <w:p w14:paraId="0B1AD509" w14:textId="77777777" w:rsidR="00725E54" w:rsidRPr="00FF4DB3" w:rsidRDefault="00F3435A">
            <w:pPr>
              <w:autoSpaceDE w:val="0"/>
              <w:autoSpaceDN w:val="0"/>
              <w:spacing w:before="70" w:after="0" w:line="278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Физическая культура,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закаливание, игры на воздухе как условие сохранения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укрепления здоровья.</w:t>
            </w:r>
          </w:p>
          <w:p w14:paraId="1F6B6521" w14:textId="77777777" w:rsidR="00725E54" w:rsidRPr="00FF4DB3" w:rsidRDefault="00F3435A">
            <w:pPr>
              <w:autoSpaceDE w:val="0"/>
              <w:autoSpaceDN w:val="0"/>
              <w:spacing w:before="70" w:after="0" w:line="281" w:lineRule="auto"/>
              <w:ind w:left="72" w:right="288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Правила безопасности в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школе (маршрут до школы, правила поведения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занятиях, переменах, при приёмах пищи, а также на пришкольной территории).</w:t>
            </w:r>
          </w:p>
          <w:p w14:paraId="761378EE" w14:textId="77777777" w:rsidR="00725E54" w:rsidRPr="00FF4DB3" w:rsidRDefault="00F3435A">
            <w:pPr>
              <w:autoSpaceDE w:val="0"/>
              <w:autoSpaceDN w:val="0"/>
              <w:spacing w:before="70" w:after="0" w:line="288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Правила безопасного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поведения пассажира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наземного транспорта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метро. Номера телефонов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экстренной помощи. Правила поведения при пользовании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компьютером.Безопасность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в Интернете (коммуникация в мессенджерах и социальных группах) в условиях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контролируемого доступа в Интернет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32969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89129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5C0F1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7985F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D3E8A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3CAC3CAF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36A0D872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39C6335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1AE03576" w14:textId="77777777">
        <w:trPr>
          <w:trHeight w:hRule="exact" w:val="105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6C145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145CF" w14:textId="77777777" w:rsidR="00725E54" w:rsidRPr="00FF4DB3" w:rsidRDefault="00F3435A">
            <w:pPr>
              <w:autoSpaceDE w:val="0"/>
              <w:autoSpaceDN w:val="0"/>
              <w:spacing w:before="98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Правила здорового образа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жизни Правила безопасной жизни. Здоровый образ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жизни: режим дня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(чередование сна, учебных занятий, двигательной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активности) и рациональное питание (количество приёмов пищи и рацион питания).</w:t>
            </w:r>
          </w:p>
          <w:p w14:paraId="1D601CEC" w14:textId="77777777" w:rsidR="00725E54" w:rsidRPr="00FF4DB3" w:rsidRDefault="00F3435A">
            <w:pPr>
              <w:autoSpaceDE w:val="0"/>
              <w:autoSpaceDN w:val="0"/>
              <w:spacing w:before="70" w:after="0" w:line="278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Физическая культура,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закаливание, игры на воздухе как условие сохранения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укрепления здоровья.</w:t>
            </w:r>
          </w:p>
          <w:p w14:paraId="0B4253FE" w14:textId="77777777" w:rsidR="00725E54" w:rsidRPr="00FF4DB3" w:rsidRDefault="00F3435A">
            <w:pPr>
              <w:autoSpaceDE w:val="0"/>
              <w:autoSpaceDN w:val="0"/>
              <w:spacing w:before="70" w:after="0" w:line="281" w:lineRule="auto"/>
              <w:ind w:left="72" w:right="288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Правила безопасности в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школе (маршрут до школы, правила поведения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занятиях, переменах, при приёмах пищи, а также на пришкольной территории).</w:t>
            </w:r>
          </w:p>
          <w:p w14:paraId="0A9CEAFA" w14:textId="77777777" w:rsidR="00725E54" w:rsidRPr="00FF4DB3" w:rsidRDefault="00F3435A">
            <w:pPr>
              <w:autoSpaceDE w:val="0"/>
              <w:autoSpaceDN w:val="0"/>
              <w:spacing w:before="70" w:after="0" w:line="288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Правила безопасного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поведения пассажира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наземного транспорта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метро. Номера телефонов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экстренной помощи. Правила поведения при пользовании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компьютером.Безопасность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в Интернете (коммуникация в мессенджерах и социальных группах) в условиях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контролируемого доступа в Интернет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F3909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BDB4C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8C1F6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5BB8E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9117A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266FB5ED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26A31892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9F259DA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485008B0" w14:textId="77777777">
        <w:trPr>
          <w:trHeight w:hRule="exact" w:val="108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DDE9B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1B50E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Как правильно питаться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Правила безопасной жизни.</w:t>
            </w:r>
          </w:p>
          <w:p w14:paraId="6F8B9E45" w14:textId="77777777" w:rsidR="00725E54" w:rsidRPr="00FF4DB3" w:rsidRDefault="00F3435A">
            <w:pPr>
              <w:autoSpaceDE w:val="0"/>
              <w:autoSpaceDN w:val="0"/>
              <w:spacing w:before="70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Здоровый образ жизни: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режим дня Здоровый образ жизни: режим дня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(чередование сна, учебных занятий, двигательной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активности) и рациональное питание (количество приёмов пищи и рацион питания).</w:t>
            </w:r>
          </w:p>
          <w:p w14:paraId="5A43A225" w14:textId="77777777" w:rsidR="00725E54" w:rsidRPr="00FF4DB3" w:rsidRDefault="00F3435A">
            <w:pPr>
              <w:autoSpaceDE w:val="0"/>
              <w:autoSpaceDN w:val="0"/>
              <w:spacing w:before="72" w:after="0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Физическая культура,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закаливание, игры на воздухе как условие сохранения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укрепления здоровья.</w:t>
            </w:r>
          </w:p>
          <w:p w14:paraId="6FB040A0" w14:textId="77777777" w:rsidR="00725E54" w:rsidRPr="00FF4DB3" w:rsidRDefault="00F3435A">
            <w:pPr>
              <w:autoSpaceDE w:val="0"/>
              <w:autoSpaceDN w:val="0"/>
              <w:spacing w:before="70" w:after="0" w:line="281" w:lineRule="auto"/>
              <w:ind w:left="72" w:right="288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Правила безопасности в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школе (маршрут до школы, правила поведения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занятиях, переменах, при приёмах пищи, а также на пришкольной территории).</w:t>
            </w:r>
          </w:p>
          <w:p w14:paraId="57AC3C80" w14:textId="77777777" w:rsidR="00725E54" w:rsidRPr="00FF4DB3" w:rsidRDefault="00F3435A">
            <w:pPr>
              <w:autoSpaceDE w:val="0"/>
              <w:autoSpaceDN w:val="0"/>
              <w:spacing w:before="70" w:after="0" w:line="288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Правила безопасного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поведения пассажира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наземного транспорта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метро. Номера телефонов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экстренной помощи. Правила поведения при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пользо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-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ваниикомпьютером.Безопасность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в Интернете (коммуникация в мессенджерах и социальных группах) в условиях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контролируемого доступа в Интернет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9D671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45BA7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D151E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01F0E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41901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416A3329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223982F7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361F3C2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6D4CB803" w14:textId="77777777">
        <w:trPr>
          <w:trHeight w:hRule="exact" w:val="65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10B88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420C6" w14:textId="77777777" w:rsidR="00725E54" w:rsidRPr="00FF4DB3" w:rsidRDefault="00F3435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Скоро лето! Летние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изменения в живой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неживой природе Человек и природа. Многообразие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растений. Деревья,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кустарники, травы.</w:t>
            </w:r>
          </w:p>
          <w:p w14:paraId="765A0087" w14:textId="77777777" w:rsidR="00725E54" w:rsidRPr="00FF4DB3" w:rsidRDefault="00F3435A">
            <w:pPr>
              <w:autoSpaceDE w:val="0"/>
              <w:autoSpaceDN w:val="0"/>
              <w:spacing w:before="70" w:after="0" w:line="262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Дикорастущие и культурные растения. Связи в природе.</w:t>
            </w:r>
          </w:p>
          <w:p w14:paraId="75D32883" w14:textId="77777777" w:rsidR="00725E54" w:rsidRPr="00FF4DB3" w:rsidRDefault="00F3435A">
            <w:pPr>
              <w:autoSpaceDE w:val="0"/>
              <w:autoSpaceDN w:val="0"/>
              <w:spacing w:before="70" w:after="0" w:line="271" w:lineRule="auto"/>
              <w:ind w:left="72" w:right="43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Годовой ход изменений в жизни растения. Мир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животных (фауна).</w:t>
            </w:r>
          </w:p>
          <w:p w14:paraId="40C628E5" w14:textId="77777777" w:rsidR="00725E54" w:rsidRPr="00FF4DB3" w:rsidRDefault="00F3435A">
            <w:pPr>
              <w:autoSpaceDE w:val="0"/>
              <w:autoSpaceDN w:val="0"/>
              <w:spacing w:before="72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Насекомые, рыбы, птицы,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звери, земноводные,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пресмыкающиеся: общая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характеристика (особенности внешнего вида, движений,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питания,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размножения).Сезонная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жизнь животных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BA40C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12571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64C06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F5248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44E4C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333C356A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27D9F3C2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F69218E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176AB967" w14:textId="77777777">
        <w:trPr>
          <w:trHeight w:hRule="exact" w:val="105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93AC0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F9C76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Твоя безопасность дома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Правила безопасной жизни.</w:t>
            </w:r>
          </w:p>
          <w:p w14:paraId="3D7223FF" w14:textId="77777777" w:rsidR="00725E54" w:rsidRPr="00FF4DB3" w:rsidRDefault="00F3435A">
            <w:pPr>
              <w:autoSpaceDE w:val="0"/>
              <w:autoSpaceDN w:val="0"/>
              <w:spacing w:before="70" w:after="0" w:line="288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Здоровый образ жизни: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режим дня (чередование сна, учебных занятий,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двигательной активности) и рациональное питание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(количество приёмов пищи и рацион питания). Физическая культура, закаливание, игры на воздухе как условие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сохранения и укрепления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здоровья. Правила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безопасности в школе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(маршрут до школы, правила поведения на занятиях,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переменах, при приёмах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пищи, а также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пришкольной территории).</w:t>
            </w:r>
          </w:p>
          <w:p w14:paraId="5EDBD244" w14:textId="77777777" w:rsidR="00725E54" w:rsidRPr="00FF4DB3" w:rsidRDefault="00F3435A">
            <w:pPr>
              <w:autoSpaceDE w:val="0"/>
              <w:autoSpaceDN w:val="0"/>
              <w:spacing w:before="70" w:after="0" w:line="288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Правила безопасного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поведения пассажира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наземного транспорта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метро. Номера телефонов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экстренной помощи. Правила поведения при пользовании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компьютером.Безопасность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в Интернете (коммуникация в мессенджерах и социальных группах) в условиях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контролируемого доступа в Интернет.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E525F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ACDEB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A8E2E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D646F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2DB7A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Контрольнаяработа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74577556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5A3D6B09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1402FC9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0DA0D2BF" w14:textId="77777777">
        <w:trPr>
          <w:trHeight w:hRule="exact" w:val="102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5DAA2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13D90" w14:textId="77777777" w:rsidR="00725E54" w:rsidRPr="00FF4DB3" w:rsidRDefault="00F3435A">
            <w:pPr>
              <w:autoSpaceDE w:val="0"/>
              <w:autoSpaceDN w:val="0"/>
              <w:spacing w:before="98" w:after="0" w:line="286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Осторожно, огонь! Правила безопасной жизни. Здоровый образ жизни: режим дня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(чередование сна, учебных занятий, двигательной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активности) и рациональное питание (количество приёмов пищи и рацион питания).</w:t>
            </w:r>
          </w:p>
          <w:p w14:paraId="41B391F2" w14:textId="77777777" w:rsidR="00725E54" w:rsidRPr="00FF4DB3" w:rsidRDefault="00F3435A">
            <w:pPr>
              <w:autoSpaceDE w:val="0"/>
              <w:autoSpaceDN w:val="0"/>
              <w:spacing w:before="70" w:after="0" w:line="278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Физическая культура,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закаливание, игры на воздухе как условие сохранения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укрепления здоровья.</w:t>
            </w:r>
          </w:p>
          <w:p w14:paraId="20F2BDCB" w14:textId="77777777" w:rsidR="00725E54" w:rsidRPr="00FF4DB3" w:rsidRDefault="00F3435A">
            <w:pPr>
              <w:autoSpaceDE w:val="0"/>
              <w:autoSpaceDN w:val="0"/>
              <w:spacing w:before="70" w:after="0" w:line="281" w:lineRule="auto"/>
              <w:ind w:left="72" w:right="288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Правила безопасности в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школе (маршрут до школы, правила поведения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занятиях, переменах, при приёмах пищи, а также на пришкольной территории).</w:t>
            </w:r>
          </w:p>
          <w:p w14:paraId="1B67D629" w14:textId="77777777" w:rsidR="00725E54" w:rsidRPr="00FF4DB3" w:rsidRDefault="00F3435A">
            <w:pPr>
              <w:autoSpaceDE w:val="0"/>
              <w:autoSpaceDN w:val="0"/>
              <w:spacing w:before="70" w:after="0" w:line="288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Правила безопасного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поведения пассажира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наземного транспорта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метро. Номера телефонов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экстренной помощи. Правила поведения при пользовании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компьютером.Безопасность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в Интернете (коммуникация в мессенджерах и социальных группах) в условиях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контролируемого доступа в Интернет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FAC52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2C64B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DF282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D0EBD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B3444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</w:tbl>
    <w:p w14:paraId="6DC1AC25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39F60193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DA7413D" w14:textId="77777777" w:rsidR="00725E54" w:rsidRPr="00FF4DB3" w:rsidRDefault="00725E54">
      <w:pPr>
        <w:autoSpaceDE w:val="0"/>
        <w:autoSpaceDN w:val="0"/>
        <w:spacing w:after="66" w:line="220" w:lineRule="exact"/>
        <w:rPr>
          <w:color w:val="000000" w:themeColor="text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25E54" w:rsidRPr="00FF4DB3" w14:paraId="26F7F6E7" w14:textId="77777777">
        <w:trPr>
          <w:trHeight w:hRule="exact" w:val="109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E9D07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ABD2F" w14:textId="77777777" w:rsidR="00725E54" w:rsidRPr="00FF4DB3" w:rsidRDefault="00F3435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Правила безопасного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поведения у воды и в лесу Правила безопасной жизни.</w:t>
            </w:r>
          </w:p>
          <w:p w14:paraId="1C186AED" w14:textId="77777777" w:rsidR="00725E54" w:rsidRPr="00FF4DB3" w:rsidRDefault="00F3435A">
            <w:pPr>
              <w:autoSpaceDE w:val="0"/>
              <w:autoSpaceDN w:val="0"/>
              <w:spacing w:before="70" w:after="0" w:line="288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Здоровый образ жизни: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режим дня (чередование сна, учебных занятий,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двигательной активности) и рациональное питание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(количество приёмов пищи и рацион питания). Физическая культура, закаливание, игры на воздухе как условие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сохранения и укрепления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здоровья. Правила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безопасности в школе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(маршрут до школы, правила поведения на занятиях,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переменах, при приёмах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пищи, а также на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пришкольной территории).</w:t>
            </w:r>
          </w:p>
          <w:p w14:paraId="6FCAB812" w14:textId="77777777" w:rsidR="00725E54" w:rsidRPr="00FF4DB3" w:rsidRDefault="00F3435A">
            <w:pPr>
              <w:autoSpaceDE w:val="0"/>
              <w:autoSpaceDN w:val="0"/>
              <w:spacing w:before="70" w:after="0" w:line="288" w:lineRule="auto"/>
              <w:ind w:left="72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Правила безопасного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поведения пассажира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наземного транспорта и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метро. Номера телефонов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экстренной помощи. Правила поведения при пользовании </w:t>
            </w: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компьютером.Безопасность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 xml:space="preserve"> в Интернете (коммуникация в мессенджерах и социальных группах) в условиях </w:t>
            </w:r>
            <w:r w:rsidRPr="00FF4DB3">
              <w:rPr>
                <w:color w:val="000000" w:themeColor="text1"/>
                <w:lang w:val="ru-RU"/>
              </w:rPr>
              <w:br/>
            </w: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контролируемого доступа в Интернет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490A9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E82A0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62F27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BF544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23.05.2023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CDC31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3F7FB316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7D11D" w14:textId="77777777" w:rsidR="00725E54" w:rsidRPr="00FF4DB3" w:rsidRDefault="00F3435A">
            <w:pPr>
              <w:autoSpaceDE w:val="0"/>
              <w:autoSpaceDN w:val="0"/>
              <w:spacing w:before="100" w:after="0" w:line="230" w:lineRule="auto"/>
              <w:jc w:val="center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E0D2B" w14:textId="77777777" w:rsidR="00725E54" w:rsidRPr="00FF4DB3" w:rsidRDefault="00F3435A">
            <w:pPr>
              <w:autoSpaceDE w:val="0"/>
              <w:autoSpaceDN w:val="0"/>
              <w:spacing w:before="100" w:after="0" w:line="230" w:lineRule="auto"/>
              <w:ind w:left="72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Итоговыйурок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BF6F9" w14:textId="77777777" w:rsidR="00725E54" w:rsidRPr="00FF4DB3" w:rsidRDefault="00F3435A">
            <w:pPr>
              <w:autoSpaceDE w:val="0"/>
              <w:autoSpaceDN w:val="0"/>
              <w:spacing w:before="100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E8BD1" w14:textId="77777777" w:rsidR="00725E54" w:rsidRPr="00FF4DB3" w:rsidRDefault="00F3435A">
            <w:pPr>
              <w:autoSpaceDE w:val="0"/>
              <w:autoSpaceDN w:val="0"/>
              <w:spacing w:before="100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6B734" w14:textId="77777777" w:rsidR="00725E54" w:rsidRPr="00FF4DB3" w:rsidRDefault="00F3435A">
            <w:pPr>
              <w:autoSpaceDE w:val="0"/>
              <w:autoSpaceDN w:val="0"/>
              <w:spacing w:before="100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F1D69" w14:textId="77777777" w:rsidR="00725E54" w:rsidRPr="00FF4DB3" w:rsidRDefault="00F3435A">
            <w:pPr>
              <w:autoSpaceDE w:val="0"/>
              <w:autoSpaceDN w:val="0"/>
              <w:spacing w:before="100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25.05.2023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7FE9E" w14:textId="77777777" w:rsidR="00725E54" w:rsidRPr="00FF4DB3" w:rsidRDefault="00F3435A">
            <w:pPr>
              <w:autoSpaceDE w:val="0"/>
              <w:autoSpaceDN w:val="0"/>
              <w:spacing w:before="100" w:after="0" w:line="262" w:lineRule="auto"/>
              <w:ind w:right="576"/>
              <w:jc w:val="center"/>
              <w:rPr>
                <w:color w:val="000000" w:themeColor="text1"/>
              </w:rPr>
            </w:pPr>
            <w:proofErr w:type="spellStart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Устныйопрос</w:t>
            </w:r>
            <w:proofErr w:type="spellEnd"/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;</w:t>
            </w:r>
          </w:p>
        </w:tc>
      </w:tr>
      <w:tr w:rsidR="00725E54" w:rsidRPr="00FF4DB3" w14:paraId="277C6D0A" w14:textId="7777777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63BF8" w14:textId="77777777" w:rsidR="00725E54" w:rsidRPr="00FF4DB3" w:rsidRDefault="00F343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color w:val="000000" w:themeColor="text1"/>
                <w:lang w:val="ru-RU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75EEE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4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18F06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8CCB8" w14:textId="77777777" w:rsidR="00725E54" w:rsidRPr="00FF4DB3" w:rsidRDefault="00F3435A">
            <w:pPr>
              <w:autoSpaceDE w:val="0"/>
              <w:autoSpaceDN w:val="0"/>
              <w:spacing w:before="98" w:after="0" w:line="230" w:lineRule="auto"/>
              <w:ind w:left="72"/>
              <w:rPr>
                <w:color w:val="000000" w:themeColor="text1"/>
              </w:rPr>
            </w:pPr>
            <w:r w:rsidRPr="00FF4DB3">
              <w:rPr>
                <w:rFonts w:ascii="Times New Roman" w:eastAsia="Times New Roman" w:hAnsi="Times New Roman"/>
                <w:color w:val="000000" w:themeColor="text1"/>
                <w:sz w:val="24"/>
              </w:rPr>
              <w:t>5.5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28C47" w14:textId="77777777" w:rsidR="00725E54" w:rsidRPr="00FF4DB3" w:rsidRDefault="00725E54">
            <w:pPr>
              <w:rPr>
                <w:color w:val="000000" w:themeColor="text1"/>
              </w:rPr>
            </w:pPr>
          </w:p>
        </w:tc>
      </w:tr>
    </w:tbl>
    <w:p w14:paraId="6B6FEC07" w14:textId="77777777" w:rsidR="00725E54" w:rsidRPr="00FF4DB3" w:rsidRDefault="00725E54">
      <w:pPr>
        <w:autoSpaceDE w:val="0"/>
        <w:autoSpaceDN w:val="0"/>
        <w:spacing w:after="0" w:line="14" w:lineRule="exact"/>
        <w:rPr>
          <w:color w:val="000000" w:themeColor="text1"/>
        </w:rPr>
      </w:pPr>
    </w:p>
    <w:p w14:paraId="3FBEA8C0" w14:textId="77777777" w:rsidR="00725E54" w:rsidRPr="00FF4DB3" w:rsidRDefault="00725E54">
      <w:pPr>
        <w:rPr>
          <w:color w:val="000000" w:themeColor="text1"/>
        </w:rPr>
        <w:sectPr w:rsidR="00725E54" w:rsidRPr="00FF4D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05CB049" w14:textId="77777777" w:rsidR="00725E54" w:rsidRPr="00FF4DB3" w:rsidRDefault="00725E54">
      <w:pPr>
        <w:autoSpaceDE w:val="0"/>
        <w:autoSpaceDN w:val="0"/>
        <w:spacing w:after="78" w:line="220" w:lineRule="exact"/>
        <w:rPr>
          <w:color w:val="000000" w:themeColor="text1"/>
        </w:rPr>
      </w:pPr>
    </w:p>
    <w:p w14:paraId="4EE38E86" w14:textId="77777777" w:rsidR="00725E54" w:rsidRPr="00FF4DB3" w:rsidRDefault="00F3435A">
      <w:pPr>
        <w:autoSpaceDE w:val="0"/>
        <w:autoSpaceDN w:val="0"/>
        <w:spacing w:after="0" w:line="230" w:lineRule="auto"/>
        <w:rPr>
          <w:color w:val="000000" w:themeColor="text1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</w:rPr>
        <w:t xml:space="preserve">УЧЕБНО-МЕТОДИЧЕСКОЕ ОБЕСПЕЧЕНИЕ ОБРАЗОВАТЕЛЬНОГО ПРОЦЕССА </w:t>
      </w:r>
    </w:p>
    <w:p w14:paraId="0ADF98C1" w14:textId="77777777" w:rsidR="00725E54" w:rsidRPr="00FF4DB3" w:rsidRDefault="00F3435A">
      <w:pPr>
        <w:autoSpaceDE w:val="0"/>
        <w:autoSpaceDN w:val="0"/>
        <w:spacing w:before="346" w:after="0" w:line="230" w:lineRule="auto"/>
        <w:rPr>
          <w:color w:val="000000" w:themeColor="text1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</w:rPr>
        <w:t>ОБЯЗАТЕЛЬНЫЕ УЧЕБНЫЕ МАТЕРИАЛЫ ДЛЯ УЧЕНИКА</w:t>
      </w:r>
    </w:p>
    <w:p w14:paraId="3EF3D112" w14:textId="77777777" w:rsidR="00725E54" w:rsidRPr="00FF4DB3" w:rsidRDefault="00F3435A">
      <w:pPr>
        <w:autoSpaceDE w:val="0"/>
        <w:autoSpaceDN w:val="0"/>
        <w:spacing w:before="166" w:after="0" w:line="281" w:lineRule="auto"/>
        <w:ind w:right="288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Окружающий мир (в 2 частях), 2 класс /Виноградова Н.Ф., Общество с ограниченной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ответственностью «Издательский центр ВЕНТАНА-ГРАФ»; Акционерное общество «Издательство Просвещение»;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Окружающий мир (в 2 частях), 2 класс /Плешаков А.А., Акционерное общество «Издательство</w:t>
      </w:r>
      <w:r w:rsid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 </w:t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«Просвещение»; </w:t>
      </w:r>
      <w:r w:rsidRPr="00FF4DB3">
        <w:rPr>
          <w:color w:val="000000" w:themeColor="text1"/>
          <w:lang w:val="ru-RU"/>
        </w:rPr>
        <w:br/>
      </w:r>
    </w:p>
    <w:p w14:paraId="2AA878C8" w14:textId="77777777" w:rsidR="00725E54" w:rsidRPr="00FF4DB3" w:rsidRDefault="00F3435A">
      <w:pPr>
        <w:autoSpaceDE w:val="0"/>
        <w:autoSpaceDN w:val="0"/>
        <w:spacing w:before="264" w:after="0" w:line="230" w:lineRule="auto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МЕТОДИЧЕСКИЕ МАТЕРИАЛЫ ДЛЯ УЧИТЕЛЯ</w:t>
      </w:r>
    </w:p>
    <w:p w14:paraId="1C2E50F2" w14:textId="77777777" w:rsidR="00725E54" w:rsidRPr="00FF4DB3" w:rsidRDefault="00F3435A">
      <w:pPr>
        <w:autoSpaceDE w:val="0"/>
        <w:autoSpaceDN w:val="0"/>
        <w:spacing w:before="168" w:after="0" w:line="230" w:lineRule="auto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Методические рекомендации, поурочное планирование</w:t>
      </w:r>
    </w:p>
    <w:p w14:paraId="37E427E9" w14:textId="77777777" w:rsidR="00725E54" w:rsidRPr="00FF4DB3" w:rsidRDefault="00F3435A">
      <w:pPr>
        <w:autoSpaceDE w:val="0"/>
        <w:autoSpaceDN w:val="0"/>
        <w:spacing w:before="262" w:after="0" w:line="230" w:lineRule="auto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ЦИФРОВЫЕ ОБРАЗОВАТЕЛЬНЫЕ РЕСУРСЫ И РЕСУРСЫ СЕТИ ИНТЕРНЕТ</w:t>
      </w:r>
    </w:p>
    <w:p w14:paraId="46DBE0DF" w14:textId="77777777" w:rsidR="00725E54" w:rsidRPr="00FF4DB3" w:rsidRDefault="00F3435A">
      <w:pPr>
        <w:autoSpaceDE w:val="0"/>
        <w:autoSpaceDN w:val="0"/>
        <w:spacing w:before="166" w:after="0" w:line="281" w:lineRule="auto"/>
        <w:ind w:right="576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Портал "Начальная школа"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</w:rPr>
        <w:t>http</w:t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://</w:t>
      </w:r>
      <w:proofErr w:type="spellStart"/>
      <w:r w:rsidRPr="00FF4DB3">
        <w:rPr>
          <w:rFonts w:ascii="Times New Roman" w:eastAsia="Times New Roman" w:hAnsi="Times New Roman"/>
          <w:color w:val="000000" w:themeColor="text1"/>
          <w:sz w:val="24"/>
        </w:rPr>
        <w:t>nachalka</w:t>
      </w:r>
      <w:proofErr w:type="spellEnd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.</w:t>
      </w:r>
      <w:proofErr w:type="spellStart"/>
      <w:r w:rsidRPr="00FF4DB3">
        <w:rPr>
          <w:rFonts w:ascii="Times New Roman" w:eastAsia="Times New Roman" w:hAnsi="Times New Roman"/>
          <w:color w:val="000000" w:themeColor="text1"/>
          <w:sz w:val="24"/>
        </w:rPr>
        <w:t>edu</w:t>
      </w:r>
      <w:proofErr w:type="spellEnd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.</w:t>
      </w:r>
      <w:proofErr w:type="spellStart"/>
      <w:r w:rsidRPr="00FF4DB3">
        <w:rPr>
          <w:rFonts w:ascii="Times New Roman" w:eastAsia="Times New Roman" w:hAnsi="Times New Roman"/>
          <w:color w:val="000000" w:themeColor="text1"/>
          <w:sz w:val="24"/>
        </w:rPr>
        <w:t>ru</w:t>
      </w:r>
      <w:proofErr w:type="spellEnd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/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Портал "Введение ФГОС НОО"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</w:rPr>
        <w:t>http</w:t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://</w:t>
      </w:r>
      <w:proofErr w:type="spellStart"/>
      <w:r w:rsidRPr="00FF4DB3">
        <w:rPr>
          <w:rFonts w:ascii="Times New Roman" w:eastAsia="Times New Roman" w:hAnsi="Times New Roman"/>
          <w:color w:val="000000" w:themeColor="text1"/>
          <w:sz w:val="24"/>
        </w:rPr>
        <w:t>nachalka</w:t>
      </w:r>
      <w:proofErr w:type="spellEnd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.</w:t>
      </w:r>
      <w:proofErr w:type="spellStart"/>
      <w:r w:rsidRPr="00FF4DB3">
        <w:rPr>
          <w:rFonts w:ascii="Times New Roman" w:eastAsia="Times New Roman" w:hAnsi="Times New Roman"/>
          <w:color w:val="000000" w:themeColor="text1"/>
          <w:sz w:val="24"/>
        </w:rPr>
        <w:t>seminfo</w:t>
      </w:r>
      <w:proofErr w:type="spellEnd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.</w:t>
      </w:r>
      <w:proofErr w:type="spellStart"/>
      <w:r w:rsidRPr="00FF4DB3">
        <w:rPr>
          <w:rFonts w:ascii="Times New Roman" w:eastAsia="Times New Roman" w:hAnsi="Times New Roman"/>
          <w:color w:val="000000" w:themeColor="text1"/>
          <w:sz w:val="24"/>
        </w:rPr>
        <w:t>ru</w:t>
      </w:r>
      <w:proofErr w:type="spellEnd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/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Библиотека материалов для начальной школы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</w:rPr>
        <w:t>http</w:t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://</w:t>
      </w:r>
      <w:r w:rsidRPr="00FF4DB3">
        <w:rPr>
          <w:rFonts w:ascii="Times New Roman" w:eastAsia="Times New Roman" w:hAnsi="Times New Roman"/>
          <w:color w:val="000000" w:themeColor="text1"/>
          <w:sz w:val="24"/>
        </w:rPr>
        <w:t>www</w:t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.</w:t>
      </w:r>
      <w:proofErr w:type="spellStart"/>
      <w:r w:rsidRPr="00FF4DB3">
        <w:rPr>
          <w:rFonts w:ascii="Times New Roman" w:eastAsia="Times New Roman" w:hAnsi="Times New Roman"/>
          <w:color w:val="000000" w:themeColor="text1"/>
          <w:sz w:val="24"/>
        </w:rPr>
        <w:t>nachalka</w:t>
      </w:r>
      <w:proofErr w:type="spellEnd"/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.</w:t>
      </w:r>
      <w:r w:rsidRPr="00FF4DB3">
        <w:rPr>
          <w:rFonts w:ascii="Times New Roman" w:eastAsia="Times New Roman" w:hAnsi="Times New Roman"/>
          <w:color w:val="000000" w:themeColor="text1"/>
          <w:sz w:val="24"/>
        </w:rPr>
        <w:t>com</w:t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/</w:t>
      </w:r>
      <w:proofErr w:type="spellStart"/>
      <w:r w:rsidRPr="00FF4DB3">
        <w:rPr>
          <w:rFonts w:ascii="Times New Roman" w:eastAsia="Times New Roman" w:hAnsi="Times New Roman"/>
          <w:color w:val="000000" w:themeColor="text1"/>
          <w:sz w:val="24"/>
        </w:rPr>
        <w:t>biblioteka</w:t>
      </w:r>
      <w:proofErr w:type="spellEnd"/>
    </w:p>
    <w:p w14:paraId="7C4EB2EF" w14:textId="77777777" w:rsidR="00725E54" w:rsidRPr="00FF4DB3" w:rsidRDefault="00725E54">
      <w:pPr>
        <w:rPr>
          <w:color w:val="000000" w:themeColor="text1"/>
          <w:lang w:val="ru-RU"/>
        </w:rPr>
        <w:sectPr w:rsidR="00725E54" w:rsidRPr="00FF4DB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233788D" w14:textId="77777777" w:rsidR="00725E54" w:rsidRPr="00FF4DB3" w:rsidRDefault="00725E54">
      <w:pPr>
        <w:autoSpaceDE w:val="0"/>
        <w:autoSpaceDN w:val="0"/>
        <w:spacing w:after="78" w:line="220" w:lineRule="exact"/>
        <w:rPr>
          <w:color w:val="000000" w:themeColor="text1"/>
          <w:lang w:val="ru-RU"/>
        </w:rPr>
      </w:pPr>
    </w:p>
    <w:p w14:paraId="3BA4B1A2" w14:textId="77777777" w:rsidR="00725E54" w:rsidRPr="00FF4DB3" w:rsidRDefault="00F3435A">
      <w:pPr>
        <w:autoSpaceDE w:val="0"/>
        <w:autoSpaceDN w:val="0"/>
        <w:spacing w:after="0" w:line="230" w:lineRule="auto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МАТЕРИАЛЬНО-ТЕХНИЧЕСКОЕ ОБЕСПЕЧЕНИЕ ОБРАЗОВАТЕЛЬНОГО ПРОЦЕССА</w:t>
      </w:r>
    </w:p>
    <w:p w14:paraId="383F69CC" w14:textId="77777777" w:rsidR="00725E54" w:rsidRPr="00FF4DB3" w:rsidRDefault="00F3435A">
      <w:pPr>
        <w:autoSpaceDE w:val="0"/>
        <w:autoSpaceDN w:val="0"/>
        <w:spacing w:before="346" w:after="0" w:line="302" w:lineRule="auto"/>
        <w:ind w:right="144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 xml:space="preserve">УЧЕБНОЕ ОБОРУДОВАНИЕ </w:t>
      </w:r>
      <w:r w:rsidRPr="00FF4DB3">
        <w:rPr>
          <w:color w:val="000000" w:themeColor="text1"/>
          <w:lang w:val="ru-RU"/>
        </w:rPr>
        <w:br/>
      </w:r>
      <w:r w:rsid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Учебные плакаты "Живая и нежи</w:t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вая природа", Мультимедийный компьютер, карта, глобус, компас</w:t>
      </w:r>
    </w:p>
    <w:p w14:paraId="73CA77B2" w14:textId="77777777" w:rsidR="00725E54" w:rsidRPr="00FF4DB3" w:rsidRDefault="00F3435A">
      <w:pPr>
        <w:autoSpaceDE w:val="0"/>
        <w:autoSpaceDN w:val="0"/>
        <w:spacing w:before="262" w:after="0" w:line="300" w:lineRule="auto"/>
        <w:ind w:right="720"/>
        <w:rPr>
          <w:color w:val="000000" w:themeColor="text1"/>
          <w:lang w:val="ru-RU"/>
        </w:rPr>
      </w:pPr>
      <w:r w:rsidRPr="00FF4DB3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FF4DB3">
        <w:rPr>
          <w:color w:val="000000" w:themeColor="text1"/>
          <w:lang w:val="ru-RU"/>
        </w:rPr>
        <w:br/>
      </w:r>
      <w:r w:rsidRPr="00FF4DB3">
        <w:rPr>
          <w:rFonts w:ascii="Times New Roman" w:eastAsia="Times New Roman" w:hAnsi="Times New Roman"/>
          <w:color w:val="000000" w:themeColor="text1"/>
          <w:sz w:val="24"/>
          <w:lang w:val="ru-RU"/>
        </w:rPr>
        <w:t>Термометр, Гербарий, компас,</w:t>
      </w:r>
    </w:p>
    <w:p w14:paraId="395ED788" w14:textId="77777777" w:rsidR="00725E54" w:rsidRPr="00FF4DB3" w:rsidRDefault="00725E54">
      <w:pPr>
        <w:rPr>
          <w:color w:val="000000" w:themeColor="text1"/>
          <w:lang w:val="ru-RU"/>
        </w:rPr>
        <w:sectPr w:rsidR="00725E54" w:rsidRPr="00FF4DB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67F5D98" w14:textId="77777777" w:rsidR="00F3435A" w:rsidRPr="00FF4DB3" w:rsidRDefault="00F3435A">
      <w:pPr>
        <w:rPr>
          <w:color w:val="000000" w:themeColor="text1"/>
          <w:lang w:val="ru-RU"/>
        </w:rPr>
      </w:pPr>
    </w:p>
    <w:sectPr w:rsidR="00F3435A" w:rsidRPr="00FF4DB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50A26"/>
    <w:rsid w:val="0006063C"/>
    <w:rsid w:val="000D0364"/>
    <w:rsid w:val="0015074B"/>
    <w:rsid w:val="0029639D"/>
    <w:rsid w:val="00326F90"/>
    <w:rsid w:val="004503E5"/>
    <w:rsid w:val="004D4D15"/>
    <w:rsid w:val="00725E54"/>
    <w:rsid w:val="00821CCF"/>
    <w:rsid w:val="009918F5"/>
    <w:rsid w:val="00AA1D8D"/>
    <w:rsid w:val="00B47730"/>
    <w:rsid w:val="00B52BAE"/>
    <w:rsid w:val="00C54D02"/>
    <w:rsid w:val="00CB0664"/>
    <w:rsid w:val="00F3340B"/>
    <w:rsid w:val="00F3435A"/>
    <w:rsid w:val="00FC693F"/>
    <w:rsid w:val="00FE7DCB"/>
    <w:rsid w:val="00FF4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150A0"/>
  <w15:docId w15:val="{54721649-77DD-4823-8DF6-01183482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991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C23FF-4E4A-426A-A0E8-CEF2C313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63</Pages>
  <Words>9973</Words>
  <Characters>56849</Characters>
  <Application>Microsoft Office Word</Application>
  <DocSecurity>0</DocSecurity>
  <Lines>473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66689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Учитель</cp:lastModifiedBy>
  <cp:revision>11</cp:revision>
  <dcterms:created xsi:type="dcterms:W3CDTF">2013-12-23T23:15:00Z</dcterms:created>
  <dcterms:modified xsi:type="dcterms:W3CDTF">2022-09-27T07:27:00Z</dcterms:modified>
  <cp:category/>
</cp:coreProperties>
</file>